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2e47" w14:textId="2212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2018 жылғы 10 қаңтардағы № 7/1 қаулысы. Павлодар облысының Әділет департаментінде 2018 жылғы 25 қаңтарда № 5832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Успен ауданының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енегізіледі.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әкімдігінің күші жойылған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әкімдігінің 2014 жылғы 17 қарашадағы "Успен ауданының Надаров ауылдық округі әкімінің аппараты" коммуналдық мемлекеттік мекемесі туралы Ережені бекіту туралы" № 392/11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4210 болып тіркелген, 2014 жылғы 26 желтоқсанда "Апта айнасы" және "Сельские будни" аудандық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Успен ауданы әкімдігінің 2015 жылғы 11 ақпандағы "Успен ауданының Успен ауылдық округі әкімінің аппараты" коммуналдық мемлекеттік мекемесі туралы Ережені бекіту туралы" № 26/2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4339 болып тіркелген, 2015 жылғы 4 сәуірде "Аймақ ажары" және "Огни села" аудандық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Успен ауданы әкімдігінің 2015 жылғы 20 ақпандағы "Успен ауданының "Қозыкеткен ауылдық округі әкімінің аппараты" коммуналдық мемлекеттік мекемесі туралы Ережені бекіту туралы" № 36/2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4392 болып тіркелген, 2015 жылғы 18 сәуірде "Аймақ ажары" және "Огни села" аудандық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Успен ауданы әкімдігінің 2015 жылғы 4 наурыздағы "Успен ауданының кәсіпкерлік және ауыл шаруашылығы бөлімі" мемлекеттік мекемесінің Ережесін бекіту туралы" № 48/3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4413 болып тіркелген, 2015 жылғы 7 мамырында "Аймақ ажары" және "Огни села" аудандық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Успен ауданы әкімдігінің 2015 жылғы 11 наурыздағы "Успен ауданы әкімінің аппараты" мемлекеттік мекемесі туралы Ережені бекіту туралы" № 52/3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4364 болып тіркелген, 2015 жылғы 11 сәуірінде "Аймақ ажары" және "Огни села" аудандық газеттерінде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Успен ауданы әкімдігінің 2015 жылғы 10 тамыздағы "Успен ауданының "Лозов ауылдық округі әкімінің аппараты" коммуналдық мемлекеттік мекемесі туралы Ережені бекіту туралы" № 184/8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4690 болып тіркелген, 2015 жылғы 17 қазанында "Аймақ ажары" және "Огни села" аудандық газеттерінде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Успен ауданы әкімдігінің 2015 жылғы 27 қарашадағы "Успен ауданының "Белоусов ауылдық округі әкімінің аппараты" коммуналдық мемлекеттік мекемесі туралы Ережені бекіту туралы" № 263/11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4838 болып тіркелген, 2015 жылғы 26 желтоқсанында "Аймақ ажары" және "Огни села" аудандық газеттерінде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