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7a334" w14:textId="587a3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әкімдігінің 2010 жылғы 23 тамыздағы "Кеткен аудандық мәслихат депутатының орнына кандидаттардың үгіт-насихат баспа материалдарын орналастыру үшін орын белгілеу туралы" № 290/8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2018 жылғы 10 қаңтардағы № 6/1 қаулысы. Павлодар облысының Әділет департаментінде 2018 жылғы 25 қаңтарда № 5833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Успен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ауданы әкімдігінің 2010 жылғы 23 тамыздағы "Кеткен аудандық мәслихат депутатының орнына кандидаттардың үгіт-насихат баспа материалдарын орналастыру үшін орын белгілеу туралы" № 290/8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(2010 жылдың 22 қыркүйекте Павлодар облысы Успен ауданының Әділет басқармасында № 12-12-96 тіркелген, 2010 жылғы 09 қазандағы "Сельские будни" аудандық газетінде № 41 жарияланған).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Успен ауданы әкімі аппаратының басшысына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Саламацкий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