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aea6" w14:textId="d75a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2017 жылғы 22 желтоқсандағы "2018 - 2020 жылдарға арналған Успен аудандық бюджеті туралы" № 105/23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2018 жылғы 2 сәуірдегі № 140/28 шешімі. Павлодар облысының Әділет департаментінде 2018 жылғы 13 сәуірде № 5949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2017 жылғы 22 желтоқсандағы "2018 - 2020 жылдарға арналған Успен аудандық бюджеті туралы" № 105/23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5759 болып тіркелген, 2017 жылғы 30 желтоқсандағы "Аймақ ажары" және "Огни села" аудандық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"3 934 755" сандары "3 980 117"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"3 597 134" сандары "3 642 496"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"3 934 755" сандары "4 026 535"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"58 715" сандары "58 868"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"72 150" сандары "72 303"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"-58 715" сандары "-105 286"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"58 715" сандары "105 286"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Успен аудандық мәслихаттың экономика және бюджет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Елгонденов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3 980 117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3 642 496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3 642 496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3 642 496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1261"/>
        <w:gridCol w:w="1261"/>
        <w:gridCol w:w="4998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4 026 535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3 200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1 452 128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1 221 804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1 146 558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1 113 660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1 116 884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1 060 644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1 051 212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966 042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103 274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операциялық сальдо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-105 286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