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65bed" w14:textId="5965b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аудандық мәслихатының 2017 жылғы 22 желтоқсандағы "2018 - 2020 жылдарға арналған Успен аудандық бюджеті туралы" № 105/23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2018 жылғы 22 маусымдағы № 148/31 шешімі. Павлодар облысының Әділет департаментінде 2018 жылғы 9 шілдеде № 6009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1, 4-тармақтарына,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Павлодар облысы әкімдігінің 2018 жылғы 18 маусымдағы "Павлодар облысы әкімдігінің 2017 жылғы 20 желтоқсандағы "Павлодар облыстық мәслихатының (VІ сайланған ХVІІІ сессиясы) 2017 жылғы 14 желтоқсандағы "2018 - 2020 жылдарға арналған облыстық бюджет туралы" № 175/18 шешімін іске асыру туралы" № 414/6 қаулысына өзгерістер енгізу туралы" № 227/5 қаулысына сәйкес, Успен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Успен аудандық мәслихаттың 2017 жылғы 22 желтоқсандағы "2018 - 2020 жылдарға арналған Успен аудандық бюджеті туралы" № 105/23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5759 болып тіркелген, 2017 жылғы 30 желтоқсандағы "Аймақ ажары" және "Огни села" аудандық газеттерінде жарияланған) келесі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"3 980 117" сандары "4 127 141"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"334 480" сандары "332 480"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"2 876" сандары "3 273"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"265" сандары "2 863"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"3 642 496" сандары "3 788 525"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"4 026 535" сандары "4 174 875"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 "-105 286" сандары "-106 602"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 "105 286" сандары "106 602" сандарымен ауыстырылсын;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Успен аудандық мәслихаттың экономика және бюджет жөніндегі тұрақты комиссиясына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жылдың 1 қаңтарынан бастап қолданысқа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Тауасқан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148/31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105/23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4 127 141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332 480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     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 мемлекеттік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3 788 525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3 788 525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3 788 525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928"/>
        <w:gridCol w:w="1261"/>
        <w:gridCol w:w="1261"/>
        <w:gridCol w:w="4998"/>
        <w:gridCol w:w="29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4 174 875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436 835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293 096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104 119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84 294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170 274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145 565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110 543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93 372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78 293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3 200 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1 523 705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139 070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103 722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103 722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1 294 602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1 218 940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1 186 042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90 033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90 033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223 455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193 953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173 664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92 647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оңалтудың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1 199 963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1 140 995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қызмет етуі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1 128 663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1 123 663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263 725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150 471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106 412 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106 412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90 501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59 749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13 275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174 622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174 530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93 118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81 412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226 709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226 709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226 709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73 917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58 868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72 303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72 303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72 303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72 303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операциялық сальдо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-106 602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