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337b" w14:textId="e153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2017 жылғы 22 желтоқсандағы "Успен ауданы бойынша 2018 жылға арналған жайылымдарды басқару және оларды пайдалану жөніндегі Жоспарды бекіту туралы" № 107/23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2018 жылғы 9 тамыздағы № 172/35 шешімі. Павлодар облысының Әділет департаментінде 2018 жылғы 11 қыркүйекте № 6054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2017 жылғы 22 желтоқсандағы "Успен ауданы бойынша 2018 жылға арналған жайылымдарды басқару және оларды пайдалану жөніндегі Жоспарды бекіту туралы" № 107/23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5814 болып тіркелген, 2018 жылғы 25 қаңтарда электронды түрде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мәслихатының әлеуметтік сала және заңдылық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Тауасқан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