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400b" w14:textId="eeb4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Лозов ауылдық округінің Лозов ауылындағы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Лозов ауылдық округі әкімінің 2018 жылғы 16 қазандағы № 1 шешімі. Павлодар облысының Әділет департаментінде 2018 жылғы 1 қарашада № 6096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Успен ауданы Лозов ауылдық округінің Лозов ауылы тұрғындарының пікірін ескере отырып және облыстық ономастикалық комиссиясының 2018 жылғы 12 шілдедегі қорытындысы негізінде, Лозов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Успен ауданы Лозов ауылдық округінің Лозов ауылында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"Советская" көшесі "Береке"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"Октябрьская" көшесі "Жастар"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"Пирогов" көшесі "Достық"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"Садовая" көшесі "Отан"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"Репин" көшесі "Бірлік"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"Победа" көшесі "Жеңіс"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Лозов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Баймулдинов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