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089c" w14:textId="9620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Успен ауданы Белоусов ауылдық округі әкімінің 2017 жылғы 5 желтоқсандағы "Успен ауданы Белоусов ауылдық округінің Тимирязев ауылынның аумағында шектеу іс-шараларын белгілеу туралы"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Белоусов ауылдық округі әкімінің 2018 жылғы 16 тамыздағы № 3 шешімі. Павлодар облысының Әділет департаментінде 2018 жылғы 25 тамызда № 6047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ауданының бас мемлекеттік ветеринариялық-санитарлық инспекторының 2018 жылғы 27 маусымдағы № 2-19/241 ұсынысы негізінде, Белоусов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 Белоусов ауылдық округінің Тимирязев ауылының аумағында ірі қара малдың бруцеллез ауруын жою бойынша кешенді ветеринариялық-санитарлық іс-шараларды жүргізумен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Успен ауданының Белоусов ауылдық округі әкімінің 2017 жылғы 5 желтоқсандағы "Успен ауданы Белоусов ауылдық округінің Тимирязев ауылынның аумағында шектеу іс-шараларын белгілеу туралы"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5752 болып тіркелген, 2017 жылғы 29 желтоқсанда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Белоусов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Успен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Ағатанов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"16"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"Успен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Бараисова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"16"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