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7d4" w14:textId="404a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2015 жылғы 05 ақпандағы "Шарбақты ауданының оқу бөлімі" мемлекеттік мекемесі туралы Ережені бекіту туралы" № 42/2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2018 жылғы 21 ақпандағы № 50/1 қаулысы. Павлодар облысының Әділет департаментінде 2018 жылғы 6 наурызда № 5897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2015 жылғы 05 ақпандағы "Шарбақты ауданының оқу бөлімі" мемлекеттік мекемесі туралы Ережені бекіту туралы" № 42/2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4348 болып тіркелген, 2015 жылғы 19 наурызда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