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28173" w14:textId="af281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 әкімдігінің 2016 жылғы 16 наурыздағы "Тапсырыс берушілер үшін мемлекеттік сатып алуды бірыңғай ұйымдастырушысын анықтау мен мемлекеттік сатып алуларды ұйымдастыру мен өткізуді бірыңғай ұйымдастырушы орындалатын бюджеттік бағдарламаларды және тауарларды, жұмыстарды, қызметтерді айқындау туралы" № 72/2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2018 жылғы 11 желтоқсандағы № 479/10 қаулысы. Павлодар облысының Әділет департаментінде 2018 жылғы 12 желтоқсанда № 6148 болып тіркелді. Күші жойылды - Павлодар облысы Шарбақты аудандық әкімдігінің 2019 жылғы 25 шілдедегі № 242/6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әкімдігінің 25.07.2019 № 242/6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2015 жылғы 4 желтоқсандағы "Мемлекеттік сатып алу туралы"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Шарбақты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Шарбақты ауданы әкімдігінің 2016 жылғы 16 наурыздағы "Тапсырыс берушілер үшін мемлекеттік сатып алуды бірыңғай ұйымдастырушысын анықтау мен мемлекеттік сатып алуларды ұйымдастыру мен өткізуді бірыңғай ұйымдастырушы орындалатын бюджеттік бағдарламаларды және тауарларды, жұмыстарды, қызметтерді айқындау туралы" № 72/2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5022 болып тіркелген, 2016 жылғы 7 сәуірдегі "Маралды", "Трибуна" газеттерінде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"Шарбақты ауданының тұрмыстық-коммуналдық шаруашылық, жолаушылар көлігі және автомобиль жолдары бөлімі" мемлекеттік мекемесі осы қаулыдан туындаған басқа да қажетті шараларды қабылдасын.</w:t>
      </w:r>
    </w:p>
    <w:bookmarkEnd w:id="3"/>
    <w:bookmarkStart w:name="z5" w:id="4"/>
    <w:p>
      <w:pPr>
        <w:spacing w:after="0"/>
        <w:ind w:left="0"/>
        <w:jc w:val="both"/>
      </w:pPr>
      <w:r>
        <w:rPr>
          <w:rFonts w:ascii="Times New Roman"/>
          <w:b w:val="false"/>
          <w:i w:val="false"/>
          <w:color w:val="000000"/>
          <w:sz w:val="28"/>
        </w:rPr>
        <w:t>
      3. Осы қаулының орындалуын бақылау аудан әкімінің жетекшілік етуші орынбасарына жүктелсін.</w:t>
      </w:r>
    </w:p>
    <w:bookmarkEnd w:id="4"/>
    <w:bookmarkStart w:name="z6"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Әбеуов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w:t>
            </w:r>
            <w:r>
              <w:br/>
            </w:r>
            <w:r>
              <w:rPr>
                <w:rFonts w:ascii="Times New Roman"/>
                <w:b w:val="false"/>
                <w:i w:val="false"/>
                <w:color w:val="000000"/>
                <w:sz w:val="20"/>
              </w:rPr>
              <w:t>әкімдігінің 2018</w:t>
            </w:r>
            <w:r>
              <w:br/>
            </w:r>
            <w:r>
              <w:rPr>
                <w:rFonts w:ascii="Times New Roman"/>
                <w:b w:val="false"/>
                <w:i w:val="false"/>
                <w:color w:val="000000"/>
                <w:sz w:val="20"/>
              </w:rPr>
              <w:t>жылғы "11" желтоқсандағы</w:t>
            </w:r>
            <w:r>
              <w:br/>
            </w:r>
            <w:r>
              <w:rPr>
                <w:rFonts w:ascii="Times New Roman"/>
                <w:b w:val="false"/>
                <w:i w:val="false"/>
                <w:color w:val="000000"/>
                <w:sz w:val="20"/>
              </w:rPr>
              <w:t>№ 479/10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әкімдігінің</w:t>
            </w:r>
            <w:r>
              <w:br/>
            </w:r>
            <w:r>
              <w:rPr>
                <w:rFonts w:ascii="Times New Roman"/>
                <w:b w:val="false"/>
                <w:i w:val="false"/>
                <w:color w:val="000000"/>
                <w:sz w:val="20"/>
              </w:rPr>
              <w:t>2016 жылғы "16" наурыздағы</w:t>
            </w:r>
            <w:r>
              <w:br/>
            </w:r>
            <w:r>
              <w:rPr>
                <w:rFonts w:ascii="Times New Roman"/>
                <w:b w:val="false"/>
                <w:i w:val="false"/>
                <w:color w:val="000000"/>
                <w:sz w:val="20"/>
              </w:rPr>
              <w:t>№ 72/2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Мемлекеттік сатып алуды ұйымдастыру мен өткізуді бойынша</w:t>
      </w:r>
      <w:r>
        <w:br/>
      </w:r>
      <w:r>
        <w:rPr>
          <w:rFonts w:ascii="Times New Roman"/>
          <w:b/>
          <w:i w:val="false"/>
          <w:color w:val="000000"/>
        </w:rPr>
        <w:t>мемлекеттік сатып алуды бірыңғай ұйымдастырушы жүзеге асыратын</w:t>
      </w:r>
      <w:r>
        <w:br/>
      </w:r>
      <w:r>
        <w:rPr>
          <w:rFonts w:ascii="Times New Roman"/>
          <w:b/>
          <w:i w:val="false"/>
          <w:color w:val="000000"/>
        </w:rPr>
        <w:t>бюджеттік бағдарламалары және тауарлар, жұмыстар, қызметтер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1464"/>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жергілікті атқарушы органның бюджеттік инвестициялық жобаларды іске асыруын көздейтін бюджеттік даму бағдарламаларының аясында конкурс (аукцион) әдісімен тауарларды, жұмыстарды, қызметтерді мемлекеттік сатып алу</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лоттың (жоспар тармағының) сомасы үш мың айлық есептік көрсеткіштен артық болған жағдайда, бірақ тиісті қаржы жылына белгіленген бір жүз мың айлық есептік көрсеткіштен артық емес болса, тауарларды, жұмыстарды, көрсетілетін қызметтерді, тұрғын үйді конкурс (аукцион) әдісімен сатып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