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06c3" w14:textId="65f0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2015 жылғы 13 наурыздағы "Шарбақты ауданы аумағында сайлау учаскелерін құру туралы" № 2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әкімінің 2018 жылғы 11 желтоқсандағы № 14 шешімі. Павлодар облысының Әділет департаментінде 2018 жылғы 14 желтоқсанда № 6168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Павлодар облыстық мәслихатының 2017 жылғы 31 наурыздағы № 109/12 және Павлодар облыс әкімдігінің 2017 жылғы 31 наурыздағы № 5 "Павлодар облысы Шарбақты ауданының кейбір ауылдық округтерінің әкімшілік-аумақтық құрылысына өзгерістер енгізу туралы" бірлескен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мәслихатының 2017 жылғы 22 қарашадағы № 167/17 және Павлодар облыс әкімдігінің 2017 жылғы 22 қарашадағы № 9 "Павлодар облысының кейбір елді мекендерін тарату туралы" бірлескен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Шарбақты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әкімінің 2015 жылғы 13 наурыздағы "Шарбақты ауданы аумағында сайлау учаскелерін құру туралы"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4395 болып тіркелген, 2015 жылғы 2 сәуірде аудандық "Маралды" және "Трибуна" газеттерінде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Шарбақты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Масальская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 "11"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"13"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Шарбақты ауылы, Иван Ворушин көшесі, 71, № 3 орта мектеп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Бірлік – тақ жақ қатары № 83, 85, 87; 9 май – жұп жақ қатары № 2, 4, 6, 8, 10, 12, 14, 16, 18, 20, 22, 24, 26, 28, 30, 32, 34, 36, 38, 40, 42, 44, 46, 48, 50, 52, 54, 56, 58, 60, 62, 64, 66, 68, 70, 72, 74, 76, 78, 80, 82, 84, 86, 88, 90, 92, 94, 96, 98, 100, 102, 104, 106, 108, 110, 112, 114, 116, 118, 120; тақ жақ қатары № 9, 11, 13, 15, 17, 19, 21, 23, 25, 27, 29, 31, 33, 35, 37, 39, 41, 43, 45, 47, 49, 51, 53, 55, 57, 59, 61, 63, 65, 67; Урицкий – жұп жақ қатары № 2А, 2, 4, 6, 8, 10, 12, 14, 16, 18, 20, 22, 24, 26, 28, 30, 32, 34, 36, 38, 40, 42, 44, 46, 48, 50, 52, 54, 56, 58, 60, 62, 64, 66, 68, 70, 72, 74, 76, 78, 80, 82, 84, 86; тақ жақ қатары № 1, 3, 5, 7, 9, 11, 13, 15, 17, 19, 21, 23, 25, 27, 29, 31, 33, 35, 37, 39, 41, 43, 45, 47, 49, 51, 53, 55, 57, 59, 61, 63, 65, 67, 69, 71, 73; Иван Ворушин – жұп жақ қатары № 2, 4, 6, 8, 10, 12, 14, 16, 18, 20, 22, 24, 26, 28, 30, 32, 34, 36, 38, 40, 42, 44, 46, 48, 50, 52, 54, 56, 58; тақ жақ қатары № 1, 3, 5, 7, 9, 11, 13, 15, 17, 19, 21, 23, 25, 27, 29, 31, 33, 35, 37, 39, 41, 43, 45, 47, 49, 51, 53, 55, 57, 59, 61, 63, 65, 67; Достық – жұп жақ қатары № 4, 6, 8, 10, 12, 14; тақ жақ қатары № 3, 5, 7, 9, 11, 13, 15; Заводская – жұп жақ қатары № 2А, 2, 4, 6, 8, 10, 12, 14; тақ жақ қатары № 1, 3, 5, 7, 9, 11, 13, 15, 17, 19; Матросов – жұп жақ қатары № 4, 6, 8, 10, 12, 14, 16, 18, 20, 22, 24, 26, 28, 30, 32; тақ жақ қатары № 3, 5, 7, 9, 11, 13, 15, 17, 19, 21, 23, 25, 27, 29, 31; Бауыржан Момышұлы – жұп жақ қатары № 2, 4, 6, 8, 10, 12, 14, 16, 18, 20, 22, 24, 26, 28, 30, 32, 34, 36, 38; тақ жақ қатары № 3, 5, 7, 9, 11, 13, 15, 17, 19, 21, 23, 25, 27, 29, 31, 33, 35, 37; Абай – жұп жақ қатары № 2, 4, 6, 8, 10, 12, 14, 16, 18, 20, 22, 24, 26, 28, 30, 32, 34, 36, 38; тақ жақ қатары № 1, 3, 5, 7, 9, 11, 13, 15, 17, 19, 21, 23, 25, 27, 29, 31, 33, 35; Гигант – жұп жақ қатары № 4, 6, 8, 10, 12, 14, 16, 18, 20, 22, 24, 26; тақ жақ қатары № 1А, 1, 3, 5, 7, 9, 11, 13, 15, 17; Талғат Бигелдинов – жұп жақ қатары № 6, 8, 10, 12, 14, 16; 8 съезд Советов – тақ жақ қатары № 1, 1А, 1Б, 1В, 3А, 5А, 5, 7, 9, 11, 13, 15, 17, 19, 21, 23, 25, 27, 29, 31, 33, 35, 37, 39, 41, 43, 45, 47, 49, 51, 53, 55, 57, 59, 61, 63, 65, 67, 69, 71, 73, 75, 77,79, 81, 83, 85; жұп жақ қатары № 2, 4, 6, 8, 10, 12, 14, 16, 18, 20, 22, 24, 26, 28, 30, 32, 34, 36, 38, 40, 42, 44, 46, 48, 50, 52, 54, 56, 58, 60, 62, 64, 66, 68, 70, 72, 74, 76, 78, 80, 82, 84, 86, 88, 90, 92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Шарбақты ауылы, Чкалов көшесі, 40, "Шарбақты ауданының Абай Құнанбаев атындағы жалпы орта білім беру мектебі"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учаскелерінің шекаралары: Веткомплекс – толық; Степан Токарев - толық, Баян батыр– жұп жақ қатары № 2, 4, 6, 8, 10, 12, 14, 16, 18, 20, 22, 24, 26, 28, 30, 32, 34, 36, 38, 40, 42, 44, 46, 48, 50, 52, 54, 56, 58, 60, 62, 64; тақ жақ қатары № 13А, 13, 15, 17, 19, 21, 23, 25, 27, 29, 31, 33, 35, 37, 39, 41, 43, 45, 47, 49, 51, 53, 55, 57; Чкалов – жұп жақ қатары № 2, 4, 6, 8, 10, 12, 14, 16, 18, 20, 22, 24, 26, 28, 30, 32, 34, 36, 38, 42, 44, 46, 48, 50, 52, 54, 56, 58, 60, 62, 64, 66, 68, 70, 72, 74, 76, 78, 80, 82, 84; тақ жақ қатары № 3, 5, 7, 9, 11, 13, 15, 17, 19, 21, 23, 25, 27, 29, 31, 33, 35, 37, 39, 41, 43, 45, 47, 49, 51, 53, 55, 57, 59, 61, 63, 65, 67, 69; Владимир Поляков – жұп жақ қатары № 4, 6, 8, 10, 12, 14, 16, 18, 20, 22, 24, 26, 28, 30, 32, 34, 36; тақ жақ қатары № 1, 3, 5, 7, 9, 11, 13, 15, 17, 19, 21, 23, 25, 27, 29, 31, 33; Әлімбаев – жұп жақ қатары № 10, 12, 14, 16, 18, 20, 22, 24, 26, 28, 30, 32, 34; тақ жақ қатары № 1, 3, 5, 7, 9, 11, 13, 15, 17, 19, 21, 23, 25, 27; Чайко – жұп жақ қатары № 2, 4, 6, 8, 10, 12, 14, 16, 18, 20, 22; тақ жақ қатары № 1, 3, 5, 7, 9, 11, 13, 15, 17, 19, 21, 23, 25, 27, 29, 31, 33, 35; Победа – жұп жақ қатары № 2, 4, 6, 8, 10, 12, 14; тақ жақ қатары № 1, 3, 5, 7, 9, 11, 13, 15, 17; Тәуелсіздік – жұп жақ қатары № 4, 6; тақ жақ қатары № 1, 3, 5, 7, 9, 11, 13, 15, 17, 19, 21, 23, 25, 27, 29, 31, 33, 35, 37, 39, 41, 43, 45, 47; Әбенов – жұп жақ қатары № 2, 4, 6, 8, 10, 12, 14, 16, 18, 20, 22, 24, 26, 28, 30, 32, 34, 36, 38, 40, 42, 44, 46, 48, 50; тақ жақ қатары № 1, 3, 5, 7, 9, 11, 13, 15, 17, 19, 21, 23, 25, 27, 29, 31, 33, 35, 37, 39, 41, 43, 45, 47, 49, 51; Антонов – жұп жақ қатары № 4, 6, 8, 10, 12, 14, 16, 18, 20, 22, 24, 26, 28, 30, 32, 34, 36, 38, 40; тақ жақ қатары № 1, 3, 5, 7, 9, 11, 13, 15, 17, 19, 21, 23, 25, 27, 29, 31, 33, 35, 37; Бөгенбай батыр – жұп жақ қатары № 2, 4, 6, 8, 10, 12, 14, 16, 18, 20, 22, 24, 26, 28, 30, 32, 34, 36, 38, 40; тақ жақ қатары № 3, 5, 7, 9, 11, 13, 15, 17, 19, 21, 23, 25, 27, 29, 31, 33, 35, 37; Панфилов – жұп жақ қатары № 2, 4, 6, 8, 10, 12, 14, 16, 18, 20, 22, 24, 26, 28, 30, 32, 34, 36, 38; тақ жақ қатары № 1, 3, 5, 7, 9, 11, 13, 15, 17, 19, 21, 23, 25, 27, 29; Мәншүк Маметова – жұп жақ қатары № 2, 4, 6, 8, 10, 12; тақ жақ қатары № 1, 3, 5, 7, 9, 11, 13, 15; Естай–жұп жақ қатары № 2, 4, 6, 8, 10; тақ жақ қатары № 1, 3, 5, 7, 9, 11, 13; Гагарин – жұп жақ қатары № 2, 4, 6, 8, 10, 12, 14, 16, 18, 20, 22, 24, 26, 28; тақ жақ қатары № 1, 3, 5, 7, 9, 11, 13, 15, 17, 19, 21, 23, 25, 27, 29, 31, 33, 35, 37, 39, 41, 43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Шарбақты ауылы, Тәуелсіздік көшесі, 26, аудандық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учаскелерінің шекаралары: Қанаш Камзин – жұп жақ қатары № 8, 10, 12, 14, 16, 18, 20, 22, 24, 26, 28, 30, 32, 34, 36, 38, 40, 42, 44, 46, 48, 50; тақ жақ қатары № 9, 11, 13, 15, 17, 19, 21, 23, 25, 27, 29, 31, 33, 35, 37, 39, 41, 43, 45, 47, 49, 51, 53; Владимир Поляков – жұп жақ қатары № 40, 42, 44, 46, 48, 50, 52, 54, 56, 58, 60, 62, 64, 68, 70, 72, 74, 76, 78, 80, 82, 84, 86, 88, 90, 92, 94, 96; тақ жақ қатары № 37, 39, 41, 43, 45, 47, 49, 51, 53, 55, 57, 59, 61, 63, 65, 67, 69, 71, 73, 75, 77, 79, 81, 83, 85, 87, 89, 91, 93, 95, 97, 99; Әлімбаев – жұп жақ қатары № 36, 38, 40, 42, 44, 46, 48, 50, 52, 54, 56, 58, 60, 62, 64, 66, 68, 70, 72, 74, 76, 78, 80, 82, 84, 86, 88; тақ жақ қатары № 29, 31, 33, 35, 37, 39, 41, 43, 45, 47, 49, 51, 53, 55, 57, 59, 61, 63А; Чайко – жұп жақ қатары № 24, 26, 28, 30, 32, 34, 36, 38, 40, 42, 44, 46, 48, 50, 52, 54, 56, 58, 60; тақ жақ қатары № 37, 39, 41, 43, 45, 47, 49, 51, 53, 55, 57, 59, 61, 63, 69, 71; Победа – жұп жақ қатары № 16, 18, 20, 22, 24, 26, 28, 30, 32, 34, 36, 38, 40; тақ жақ қатары № 25, 27, 29, 31, 33, 35, 37, 39, 41, 43, 45, 47, 49; Наурызбай батыр – жұп жақ қатары № 4, 6, 8, 10, 12, 14, 16, 18, 20, 22, 24, 26; тақ жақ қатары № 5, 7, 9, 11, 13, 15, 17, 19, 21, 23, 25, 27; Тәуелсіздік – жұп жақ қатары № 30, 32, 34, 36, 38, 40, 42, 44; тақ жақ қатары № 51, 53, 55, 57, 59, 61, 63, 65, 67, 69, 71, 73, 75, 77, 79, 81, 83, 85, 87; Әбенов – жұп жақ қатары № 52, 54, 56, 58, 60, 62, 64, 66, 68, 70, 72, 74, 76, 78, 80, 82, 84, 86, 88, 90, 92; тақ жақ қатары № 53, 55, 57, 59, 61, 63, 65, 67, 69, 71, 73, 75, 77, 79, 81, 83, 85, 87, 89, 91, 93, 95, 97, 99, 101, 103; Антонов – жұп жақ қатары № 42, 44, 46, 48, 50, 52, 54, 56, 58, 60, 62, 64, 66, 68, 70, 72, 74, 76, 78, 80, 82, 84, 86, 88; тақ жақ қатары № 39, 41, 43, 45, 47, 49, 51, 53, 55, 57, 59, 61, 63, 65, 67, 69, 71, 73, 75, 77, 79, 81, 83; Бөгенбай батыр – жұп жақ қатары № 42, 44, 46, 48, 50, 52, 54, 56, 58, 60, 62, 64, 66, 68, 70, 72, 74, 76, 78, 80, 82, 84, 86, 88, 90, 92, 94; тақ жақ қатары № 39, 41, 43, 45, 47, 49, 51, 53, 55, 57, 59, 61, 63, 65, 67, 69, 71, 73, 75, 77, 79, 81, 83, 85; Панфилов – жұп жақ қатары № 42, 44, 46, 48, 50, 52, 54, 56, 58, 60, 62, 64, 66, 68, 70, 72, 74, 76, 78, 80, 82, 84, 86, 88; тақ жақ қатары № 31, 33, 35, 37, 39, 41, 43, 45, 47, 49, 51, 53, 55, 57, 59, 61, 63, 65, 67, 69, 71, 73, 75, 77, 79, 81; Гагарин – жұп жақ қатары № 34, 36, 38, 40, 42, 44, 46, 48, 50, 52, 54, 56, 58, 60; тақ жақ қатары № 53, 55, 57, 59, 61; Мәншүк Маметова – жұп жақ қатары № 16, 18, 20, 22, 24; тақ жақ қатары № 21, 23, 25, 27,29; Естай – жұп жақ қатары № 22, 24, 26, 28; Малайсары тархан – жұп жақ қатары № 6, 8, 10, 12, 14, 16, 18, 20, 22, 24, 26, 28, 30, 32, 34, 36, 38, 40, 42, 44, 46, 48, 50, 52, 54, 56, 58, 60, 62, 64, 66, 68, 70, 72, 74, 74А; тақ жақ қатары № 5, 7, 9, 11, 13, 15, 17, 19, 21, 23, 25, 27, 29, 31, 33, 35, 37, 39, 41, 43, 45, 47, 49, 51, 53; Смағұлов – жұп жақ қатары № 2, 4, 6, 8, 10, 12, 14, 16, 18, 20, 22, 24, 26, 28, 30, 32, 34, 36, 38, 40, 42, 44; тақ жақ қатары № 3, 5, 7, 9, 11, 13, 15, 17, 19, 21, 23, 25, 27, 29, 31, 33, 35, 37, 39, 41, 43; 1 Май – жұп жақ қатары № 4, 6, 8, 10, 12, 14, 16, 18, 20, 22, 24, 26, 28, 30, 32, 34, 36, 38, 40, 42, 44, 46, 48, 50, 52, 54, 56, 58, 60, 62, 64, 64А; тақ жақ қатары № 9, 13, 15, 17, 19, 21, 23, 25, 27, 29, 31, 33, 35, 37, 39, 41, 43, 45, 47, 49, 51, 53, 55, 57, 59, 61, 63, 65, 67, 69, 71, 71А; Энергетиков – толық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Орловка ауылы, 1 Май көшесі, 38,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Орловка ауылдық округінің Орловка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Красиловка ауылы, Ленин көшесі, 70,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Красиловка ауылдық округінің Красиловка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Заборовка ауылы, Ленин көшесі, 40, Заборовка негізгі мектеп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Сосновка ауылдық округінің Заборовка ауылы, Сосновка ауылының Победа көшесі № 9дан - 60-ға дейін, Ленин көшесінің № 10 нан - 33-ге дейін (бұрын қысқартылған Софиевка ауылы).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Сосновка ауылы, Молодежная көшесі, 20,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Сосновка ауылдық округінің Сосновка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Сынтас ауылы, Жеңіс көшесі, 68, Северное жалпы негізгі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Шарбақты ауылдық округінің Сынтас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Богодаровка ауылы, Центральная көшесі, 43,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Шарбақты ауылдық округінің Богодаровка ауылы, Шарбақты ауылы, Мир көшесі № 1, 6, 13, 16 (бұрын қысқартылғын Аникино ауылы).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Назаровка ауылы, Ленин көшесі, 6,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Алексеевка ауылдық округінің Назаровка ауылы, Алексеевка ауылының Суворов көшесі № 2, 3, 4, 7, 8, 9, 10, 11, 12, 13, 16, 18, 19, Западная көшесі № 1,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Малиновка ауылы, Мир көшесі, 7, ауылдық клуб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Шарбақты ауылдық округінің Малиновка, Татьяновка ауылдарының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Жылы-Бұлақ ауылы, Баратбаев көшесі, 18, ауылдық клуб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Жылы-Бұлақ ауылдық округінің Жылы-Бұлақ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Маралды станциясы, Южная көшесі, 58, Маралды бастауыш мектеп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Маралды теміржол станциясы, Жылы-Бұлақ ауылдық округінің Көлбұлақ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Хмельницкое ауылы, Ленин көшесі, 15,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Хмельницкий ауылдық округінің Хмельницкий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Галкино ауылы, Ленин көшесі, 67,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Галкино ауылдық округінің Галкино ауылы, "Чайка", "Космические зори", "Лесная сказка" қала сыртындағы лагерьлердің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Арбиген ауылы, Абай көшесі, 77, мәдени-сауық орталығының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Галкино ауылдық округінің Арбиген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Алексеевка ауылы, Первомайская көшесі, 510"А",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Алексеевка ауылдық округінің Алексеевка ауылының, Құрқамыс теміржол станциясының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Александровка ауылы, Жеңіс көшесі, 31,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Александровка ауылдық округінің Алесандровка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Жаңа-Ауыл ауылы, 1 Мамыр көшесі, 15,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Александровка ауылдық округінің Жаңа-Ауыл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Чигиринов ауылы, Тың көшесі, 32,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Чигиринов ауылдық округінің Чигириновка ауылы, Галкин ауылдық округінің Ботабас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Есілбай ауылы, Мәңгілік ел көшесі, Есілбай орта мектеп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Чигиринов ауылдық округінің Есілбай ауылының, Сейтен орманшылық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Садық-Ащы ауылы, Центральная көшесі, 15, Садык-Ащы негізгі мектеп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Шалдай ауылдық округінің Садық-Ащы ауылы, Шалдай ауылының А.Бөкейханов көшесі № 1, 3, 5, 6, 7, 8, 9, 10, 12, 14 аумағы. (бұрын қысқартылған Сүгір ауылы).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Шалдай ауылы, Ленин көшесі, 41,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Шалдай ауылдық округінің Шалдай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Шошқалы ауылы, Ж. Аймауытов көшесі, 12, орман шаруашылық кеңсесінің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Шалдай ауылдық округінің Шошқалы ауылы, Шалдай ауылының М.Дұлатов көшесі № 1, 2, 3, 4, 5, 6, 7, 8, 11, 13, 15, 17, 19 аумағы. (бұрын қысқартылған Бозолаң ауылы).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Сахновка ауылы, Школьная көшесі, 5,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Жылы-Бұлақ ауылдық округінің Сахновка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Шарбақты ауылы, М. Горький көшесі, 2, "Артур" жауапкершілігі шектеулі серіктестігінің ғимараты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М. Горький – жұп жақ қатары № 2, 4, 6, 8, 10, 12, 14, 16, 18, 20, 22, 24, 26, 28, 30, 32, 34, 36, 38, 40, 42, 44, 46, 48, 50, 52, 54, 56, 58, 60, 62, 64, 66; тақ жақ қатары № 3, 5В, 5Б, 9А, 9, 11, 13, 15, 17, 19, 21, 23, 25, 27, 29, 31, 33, 35, 37, 39, 41, 43, 45, 47, 49, 51, 53, 55, 57, 59, 61, 63, 65, 67, 69, 71, 73; 1 Микрорайон – жұп жақ қатары № 2, 4, 6, 8, 10, 12, 14, 16, 18, 20, 22, 24, 26, 28, 30, 32, 34, 36, 38, 40, 42, 43, 44, 46, 48, 50, 52, 54, 56, 58, 60, 62, 64, 66, 68, 70; тақ жақ қатары № 1, 3, 5, 7, 9, 11, 13, 15, 17, 19, 21, 23, 25, 27, 29, 31, 33, 35, 37, 39, 41, 43, 45, 47, 49, 51, 53, 55, 57, 58, 59, 61, 63, 65, 67, 69, 71, 73, 75, 77, 79, 81, 83, 85, 87, 89, 91, 93, 95, 97, 99, 101, 103, 105, 107, 109; 2 Микрорайон – жұп жақ қатары № 6, 8, 10, 12, 14, 16; тақ жақ қатары № 7, 9, 11, 13, 15, 17; Энтузиастов – толық; МолодҰжная – толық; Абылай хан – толық; Қабанбай батыр – толық; Лесная – толық; НовосҰлов – жұп жақ қатары № 2, 4, 6, 8, 10, 12, 14, 16, 18, 20, 22, 24, 26, 28, 30, 32; тақ жақ қатары № 1, 3, 5, 7, 9, 11, 13, 15, 17, 19, 21, 23, 25, 27, 29, 31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Шарбақты ауылы, Владимир Поляков көшесі, 124А, "Шарбақты элеваторы" жауапкершілігі шектеулі серіктестігі Мәдениет үйінің ғимараты,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Шоқан Валиханов – жұп жақ қатары № 4, 6, 8, 10, 12, 14, 16, 18, 20, 22, 24, 26, 28, 30, 32, 34, 36, 38, 40, 42, 44, 44/1, 44/2, 46, 48, 50, 52, 54, 56, 58, 60, 62, 64, 68, 70, 72, 74, 76; тақ жақ қатары № 1,03,05,07,09,011,013,015,017, 19, 21, 23, 25, 27, 29, 31, 33, 35, 37, 39, 41, 43, 45, 47, 49, 51, 53, 55, 57, 59, 61, 63, 65, 67, 69, 71, 73, 75, 77, 79, 81, 83, 85, 87, 89, 91, 93, 95, 97, 99, 101, 103, 105, 107, 109, 111, 113, 115, 117, 119, 121, 123, 125, 127; Владимир Поляков – жұп жақ қатары № 98, 100, 102, 104, 106, 108, 110, 112, 114, 116, 118, 120, 122; тақ жақ қатары № 101, 103, 105, 107, 109, 111, 113, 115, 117, 119, 121, 123, 125, 127, 129, 131, 133, 135, 137, 139, 141, 143, 145, 147, 149, 151, 153, 155, 157, 159, 161, 163, 165, 167, 169, 171, 173, 175, 177; 8 марта – жұп жақ қатары № 4, 6, 8, 10, 12, 14, 16, 18, 20, 22, 24, 26, 28, 30, 32, 34, 36, 38, 40, 42, 44, 46, 48, 50, 52; тақ жақ қатары № 5, 13, 15, 17, 19, 21, 23, 25, 27, 29, 31, 33, 35, 37, 39, 41, 43; Қаныш Сәтбаев – жұп жақ қатары № 6, 8, 10, 12, 14, 16, 18, 20, 22, 24, 26, 28, 30, 32, 34, 36, 38, 40, 42, 44, 46; тақ жақ қатары № 3, 5, 7, 9, 11, 13, 15, 17, 19, 21, 23, 25, 27, 29, 31, 33, 35, 37, 39, 41, 43, 45, 47, 49, 49А, 51; Толстой – жұп жақ қатары № 4А, 14, 16, тақ жақ қатары № 13, 15, 17, 19, 19А; Амангелді – жұп жақ қатары № 2, 4, 6, 8, 10, 12, 14, 16, 18, 20; тақ жақ қатары № 3А, 7, 13, 15, 17, 19; Жамбыл Жабаев жұп жақ қатары № 4, 6; Әлімбаев – жұп жақ қатары № 90, 92, 94, 96, 98, 100, 102, 104, 106, 108, 110,112, 114, 116, 118, 120, 122, 124, 126, 128, 130, 132, 134, 136; тақ жақ қатары № 67, 69, 71, 73, 75, 77, 79, 81, 83, 85, 87, 89, 91, 93, 95, 97, 99, 101, 103, 105, 107, 109, 111, 113, 115, 117, 119, 121, 123, 125, 127, 129, 131, 133, 135, 137, 139, 141, 143, 145, 147, 149, 151, 153, 155, 157, 159, 161, 163, 165, 167, 169, 171, 173, 175, 177, 179; Чайко - жұп жақ қатары № 66, 68, 70, 72, 74, 76, 78, 80, 82, 84, 86, 88, 100, 102, 104, 106, 108, 110, 112, 114, 116, 118, 120, 122, 124, 126, 128, 130, 132, 134, 136, 138, 140, 142, 144; тақ жақ қатары № 73, 75, 77, 79, 81, 83, 85, 87, 89, 91, 93, 95, 97, 99, 101, 103, 105, 107, 109, 111, 113, 115, 117, 119, 121, 123, 125, 127, 129, 131,1 33, 135, 137, 139, 141, 143, 145, 147, 149, 151, 153, 155, 157, 159, 161; Победа - жұп жақ қатары № 42, 44, 46, 48, 50, 52, 54, 56, 58, 60, 62, 64, 66, 68, 70, 72, 74, 76, 78, 80, 82, 84, 86, 88, 90, 92, 94, 96, 98, 100, 102, 104, 106, 108, 110, 112, 114, 116, 118, 120, 122, 124, 126, 128, 130; тақ жақ қатары № 51, 53, 55, 57, 59, 61, 63, 65, 67, 69, 71, 73, 75, 77, 79, 81, 83, 85, 87, 89, 91, 93, 95, 97, 99, 101, 103, 105, 107, 109, 111, 113; Наурызбай батыр – жұп жақ қатары № 30, 32, 34, 36, 38, 40, 42, 44, 46, 48, 50, 52, 54, 56, 58, 60; тақ жақ қатары № 29, 31, 33, 35, 37, 39, 41, 43, 45, 47, 49, 51, 53, 55, 57, 59, 61, 63, 65, 67, 69, 71, 73; Тәуелсіздік – жұп жақ қатары № 52, 54, 56, 58, 60, 62, 64, 66, 68, 70, 72, 74, 76, 78, 80, 82, 84, 86, 88, 100, 102; тақ жақ қатары № 91, 93, 95, 97, 99, 101, 103, 105, 107, 109, 111, 113, 115, 117, 119, 121, 123, 125, 127, 129, 131, 133, 135, 137, 139, 141,143, 145, 147; Әбенов - жұп жақ қатары № 100, 102, 104, 106, 108, 110, 112, 114, 116, 118, 120, 122, 124, 126, 128, 130, 132, 134, 136, 138, 140, 142, 144; Подстанция - толық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Шарбақты ауылы, Тәуелсіздік көшесі, 46, гимназия сыныптарымен жалпы орта білім беру мектеп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Бөгенбай батыр – тақ жақ қатары № 87, 89, 91, 93, 95, 97, 99, 101, 103, 105, 107, 109, 111, 113, 115, 117, 119, 121, 123, 125, 127, 129, 131, 133, 135, 137, 139; 8 Марта – жұп жақ қатары № 66; тақ жақ қатары № 61а; Қаныш Сәтбаев – жұп жақ қатары № 64а; тақ жақ қатары № 71а; Толстой – жұп жақ қатары № 34; Амангелді – жұп жақ қатары № 36, 38, 40, 42, 44, 46; тақ жақ қатары № 35, 35А; Панфилов – жұп жақ қатары № 90, 92, 94, 96, 98, 100, 102, 104, 106, 108, 110, 112, 114, 116, 118, 120, 122, 124, 126, 128, 130, 134, 136; тақ жақ қатары № 83, 85, 87, 89, 91, 93, 95, 97, 99, 101, 103, 105, 107, 109, 111, 113, 115, 117, 119, 121, 123, 125, 127, 129, 131; Гагарин – жұп жақ қатары № 62, 64, 66, 68, 70, 72, 74, 76, 78, 80, 82, 84, 86, 88; тақ жақ қатары № 63, 65, 67, 69, 71, 73, 75, 77, 79, 81, 83, 85, 87, 89; Мәншүк Маметова– жұп жақ қатары № 26, 28, 30, 32, 34, 36, 38, 40, 42, 44; тақ жақ қатары № 33, 35, 37, 39, 41, 43, 45, 47, 49; Естай – жұп жақ қатары № 30, 32, 34, 36, 38, 40, 42, 44, 46, 48, 50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Шарбақты ауылы, Победа көшесі, 81, № 2 жалпы негізгі мектеп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Әбенов – жұп жақ қатары № 105, 107, 109, 111, 113, 115, 117, 119, 121, 123, 125, 127, 129, 131, 133, 135, 137, 139, 141, 143, 145, 147, 149, 151, 153, 155, 157, 159, 161, 163, 165, 167; Антонов – жұп жақ қатары № 92, 94, 96, 98, 100, 102, 104, 106, 108, 110, 112, 114, 116, 118, 120, 122, 124, 126, 128, 130, 132, 134, 136, 138, 140, 142, 144, 146, 148, 150, 152, 154, 156, 158, 160; тақ жақ қатары № 87, 89, 91, 93, 95, 97, 99, 101, 103, 105, 107, 109, 111,113, 115, 117, 119, 121, 123, 125, 127, 129, 131, 133, 135, 137, 139; 8 Марта – жұп жақ қатары № 58, 60, 62, 64, 64А; тақ жақ қатары № 49, 51, 53, 55, 57, 59, 61А, Қаныш Сәтбаев – жұп жақ қатары № 52, 54, 56, 58, 60; тақ жақ қатары № 49А, 49, 51, 53, 55, 57, 59, 61, 61А; Толстой – жұп жақ қатары № 22, 24, 26, 28, 30, 30А; тақ жақ қатары № 25, 27, 29, 31, 33, 33А; Амангелді жұп жақ қатары № 30; тақ жақ қатары № 25, 27; Жамбыл Жабаев – жұп жақ қатары № 10, 12, 14, 14А; тақ жақ қатары № 1, 3, 5, 7, 7А; Бөгенбай батыр – жұп жақ қатары № 96, 98, 100, 102, 104, 106, 108, 110, 112, 114, 116, 118, 120, 122, 124, 126, 128, 130, 132, 134, 136, 138, 140, 142, 144, 146, 148, 150, 152 көшелері.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