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39a3" w14:textId="2633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2019 - 2021 жылдарға арналған Шарбақты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2018 жылғы 29 желтоқсандағы № 173/49 шешімі. Павлодар облысының Әділет департаментінде 2019 жылғы 3 қаңтарда № 6221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2019 - 2021 жылдарға арналған Шарбақты ауылдық округінің бюджеті, оның ішінде 2019 жылға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 келесі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246 066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44 673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193 233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247 901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Шарбақты аудандық мәслихатының 24.05.2019 </w:t>
      </w:r>
      <w:r>
        <w:rPr>
          <w:rFonts w:ascii="Times New Roman"/>
          <w:b w:val="false"/>
          <w:i w:val="false"/>
          <w:color w:val="000000"/>
          <w:sz w:val="28"/>
        </w:rPr>
        <w:t>№ 192/57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12.09.2019 </w:t>
      </w:r>
      <w:r>
        <w:rPr>
          <w:rFonts w:ascii="Times New Roman"/>
          <w:b w:val="false"/>
          <w:i w:val="false"/>
          <w:color w:val="000000"/>
          <w:sz w:val="28"/>
        </w:rPr>
        <w:t>№ 205/62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29.11.2019 </w:t>
      </w:r>
      <w:r>
        <w:rPr>
          <w:rFonts w:ascii="Times New Roman"/>
          <w:b w:val="false"/>
          <w:i w:val="false"/>
          <w:color w:val="000000"/>
          <w:sz w:val="28"/>
        </w:rPr>
        <w:t>№ 213/65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Шарбақты ауылдық округінің бюджетінде 155561 мың теңге сомада аудан бюджетінен Шарбақты ауылдық округінің бюджетіне берілетін субвенцияның көлемі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Азаматтық қызметші болып табылатын және ауылдық елдi мекендерде жұмыс iстейтiн денсаулық сақтау, әлеуметтiк қамсыздандыру, бiлiм беру, мәдениет, спорт, ветеринария, орман шаруашылығы және ерекше қорғалатын табиғи аумақтар саласындағы мамандарға, сондай-ақ жергілікті бюджеттен қаржыландырылатын мемлекеттік ұйымдарда жұмыс істейтін аталған мамандарға қызметтiң осы түрлерiмен қалалық жағдайда айналысатынмамандардың мөлшерлемелерімен салыстырғанда жиырма бес пайызға жоғарылатылған айлықақылар мен тарифтiк мөлшерлемелер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Шарбақты аудандық мәслихатының бюджет және ауданның әлеуметтік-экономикалық даму мәселелері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Шарбақты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Шарбақты аудандық мәслихатының 29.11.2019 </w:t>
      </w:r>
      <w:r>
        <w:rPr>
          <w:rFonts w:ascii="Times New Roman"/>
          <w:b w:val="false"/>
          <w:i w:val="false"/>
          <w:color w:val="ff0000"/>
          <w:sz w:val="28"/>
        </w:rPr>
        <w:t>№ 213/65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174"/>
        <w:gridCol w:w="1594"/>
        <w:gridCol w:w="1595"/>
        <w:gridCol w:w="3701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Шарбақты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6610"/>
        <w:gridCol w:w="2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983"/>
        <w:gridCol w:w="1622"/>
        <w:gridCol w:w="1622"/>
        <w:gridCol w:w="3765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Шарбақты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6610"/>
        <w:gridCol w:w="2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000"/>
        <w:gridCol w:w="1651"/>
        <w:gridCol w:w="1651"/>
        <w:gridCol w:w="3831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