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29e4" w14:textId="4992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Чигиринов ауылдық округінің Чигиринов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Чигиринов ауылдық округі әкімінің 2018 жылғы 14 қыркүйектегі № 09-ш шешімі. Павлодар облысының Әділет департаментінде 2018 жылғы 5 қазанда № 6073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Чигиринов ауылдық округі Чигиринов ауылы тұрғындарының пікірін ескере отырып және 2017 жылғы 25 қазандағы облыстық ономастика комиссиясының қорытындысы негізінде, Шарбақты ауданы Чигиринов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Чигиринов ауылдық округі Чигиринов ауылының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"Жастар"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"Тың"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"Кеңес"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"Колхозная" көшесі "Достық" көшесіне қайта аталсын;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"Абая" көшесі "Абай" көшесіне, "Джамбула" көшесі "Жамбыл" көшесіне болып транскрипциялары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Чигиринов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