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4a6bf" w14:textId="1e4a6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қаласы әкімдігінің "Алматы қаласында көрсетілетін техникалық инспекция саласындағы мемлекеттік көрсетілетін қызметтер регламенттерін бекіту туралы" 2015 жылғы 29 қыркүйектегі № 3/569 қаулысына өзгеріс енгізу туралы"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2018 жылғы 7 ақпандағы № 1/40 қаулысы. Алматы қаласы Әділет департаментінде 2018 жылғы 21 ақпанда № 1453 болып тіркелді. Күші жойылды - Алматы қаласы әкімдігінің 2020 жылғы 25 қыркүйектегі № 3/391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Ескерту. Күші жойылды - Алматы қаласы әкімдігінің 25.09.2020 № 3/391 (алғаш ресми жарияланған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Алматы қаласының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қаласы әкімдігінің "Алматы қаласында көрсетілетін техникалық инспекция саласындағы мемлекеттік көрсетілетін қызметтер регламенттерін бекіту туралы" 2015 жылғы 29 қыркүйектегі № 3/569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1223 болып тіркелген, "Алматы ақшамы" және "Вечерний Алматы" газеттерінде 2015 жылғы 7 қарашада жарияланған) келесі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тармақтағы: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 алынып тасталсын.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Ауыл шаруашылығы және ветеринария басқармасы Қазақстан Республикасының заңнамасымен белгіленген тәртіпте осы қаулыны әділет органдарында мемлекеттік тіркеуді, оны кейіннен ресми мерзімді баспа басылымдарында, сондай-ақ Қазақстан Республикасы нормативтік құқықтық актілерінің эталондық бақылау банкінде және Алматы қаласы әкімдігінің ресми интернет-ресурсында жариялауды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Алматы қаласы әкімінің орынбасары А. Мәдиевке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