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7ec35" w14:textId="ab7ec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әкімдігінің "Алматы қаласында көрсетілетін қоршаған ортаны қорғау саласындағы мемлекеттік қызметтер регламенттерін бекіту туралы" 2016 жылғы 15 ақпандағы № 1/51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2018 жылғы 8 ақпандағы № 1/48 қаулысы. Алматы қаласы Әділет департаментінде 2018 жылғы 22 ақпанда № 1454 болып тіркелді. Күші жойылды - Алматы қаласы әкімдігінің 2020 жылғы 16 қыркүйектегі № 3/372 қаулысымен</w:t>
      </w:r>
    </w:p>
    <w:p>
      <w:pPr>
        <w:spacing w:after="0"/>
        <w:ind w:left="0"/>
        <w:jc w:val="both"/>
      </w:pPr>
      <w:r>
        <w:rPr>
          <w:rFonts w:ascii="Times New Roman"/>
          <w:b w:val="false"/>
          <w:i w:val="false"/>
          <w:color w:val="ff0000"/>
          <w:sz w:val="28"/>
        </w:rPr>
        <w:t xml:space="preserve">
      Ескерту. Күші жойылды - Алматы қаласы әкімдігінің 16.09.2020 № 3/372 (алғаш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2013 жылғы 15 сәуірдегі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xml:space="preserve"> және 2016 жылғы 6 сәуірдегі </w:t>
      </w:r>
      <w:r>
        <w:rPr>
          <w:rFonts w:ascii="Times New Roman"/>
          <w:b w:val="false"/>
          <w:i w:val="false"/>
          <w:color w:val="000000"/>
          <w:sz w:val="28"/>
        </w:rPr>
        <w:t>"Құқықтық актілер туралы"</w:t>
      </w:r>
      <w:r>
        <w:rPr>
          <w:rFonts w:ascii="Times New Roman"/>
          <w:b w:val="false"/>
          <w:i w:val="false"/>
          <w:color w:val="000000"/>
          <w:sz w:val="28"/>
        </w:rPr>
        <w:t xml:space="preserve"> заңдарына сәйкес, Алматы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Алматы қаласы әкімдігінің "Алматы қаласында көрсетілетін қоршаған ортаны қорғау саласындағы мемлекеттік қызметтер регламенттерін бекіту туралы" 2016 жылғы 15 ақпандағы № 1/51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1263 болып тіркелген, "Алматы ақшамы" және "Вечерний Алматы" газеттерінде 2016 жылғы 31 наурызда жарияланған)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"ІІ, ІІІ және IV санаттардағы объектілер үшін қоршаған ортаға эмиссияға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1 қосымшасына</w:t>
      </w:r>
      <w:r>
        <w:rPr>
          <w:rFonts w:ascii="Times New Roman"/>
          <w:b w:val="false"/>
          <w:i w:val="false"/>
          <w:color w:val="000000"/>
          <w:sz w:val="28"/>
        </w:rPr>
        <w:t xml:space="preserve"> сәйкес жаңа редакцияда мазмұндалсын;</w:t>
      </w:r>
    </w:p>
    <w:bookmarkEnd w:id="2"/>
    <w:bookmarkStart w:name="z4" w:id="3"/>
    <w:p>
      <w:pPr>
        <w:spacing w:after="0"/>
        <w:ind w:left="0"/>
        <w:jc w:val="both"/>
      </w:pPr>
      <w:r>
        <w:rPr>
          <w:rFonts w:ascii="Times New Roman"/>
          <w:b w:val="false"/>
          <w:i w:val="false"/>
          <w:color w:val="000000"/>
          <w:sz w:val="28"/>
        </w:rPr>
        <w:t xml:space="preserve">
      аталған қаулымен бекітілген "ІІ, ІІІ және IV санаттардағы объектілер үшін мемлекеттік экологиялық сараптама қорытындысын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қаулының </w:t>
      </w:r>
      <w:r>
        <w:rPr>
          <w:rFonts w:ascii="Times New Roman"/>
          <w:b w:val="false"/>
          <w:i w:val="false"/>
          <w:color w:val="000000"/>
          <w:sz w:val="28"/>
        </w:rPr>
        <w:t>2 қосымшасына</w:t>
      </w:r>
      <w:r>
        <w:rPr>
          <w:rFonts w:ascii="Times New Roman"/>
          <w:b w:val="false"/>
          <w:i w:val="false"/>
          <w:color w:val="000000"/>
          <w:sz w:val="28"/>
        </w:rPr>
        <w:t xml:space="preserve"> сәйкес жаңа редакцияда мазмұндалсын.</w:t>
      </w:r>
    </w:p>
    <w:bookmarkEnd w:id="3"/>
    <w:p>
      <w:pPr>
        <w:spacing w:after="0"/>
        <w:ind w:left="0"/>
        <w:jc w:val="both"/>
      </w:pPr>
      <w:r>
        <w:rPr>
          <w:rFonts w:ascii="Times New Roman"/>
          <w:b w:val="false"/>
          <w:i w:val="false"/>
          <w:color w:val="000000"/>
          <w:sz w:val="28"/>
        </w:rPr>
        <w:t xml:space="preserve">
      2. Алматы қаласы Табиғи ресурстар және табиғатты пайдалануды реттеу басқармасы Қазақстан Республикасының заңнамасымен белгіленген тәртіпте осы қаулыны әділет органдарында мемлекеттік тіркеуді, оны кейіннен мерзімді баспа басылымдарында және Алматы қаласы әкімдігінің ресми интернет-ресурсында, сондай-ақ Қазақстан Республикасы нормативтік құқықтық актілерінің эталондық бақылау банкінде ресми жариялауды қамтамасыз етсін. </w:t>
      </w:r>
    </w:p>
    <w:p>
      <w:pPr>
        <w:spacing w:after="0"/>
        <w:ind w:left="0"/>
        <w:jc w:val="both"/>
      </w:pPr>
      <w:r>
        <w:rPr>
          <w:rFonts w:ascii="Times New Roman"/>
          <w:b w:val="false"/>
          <w:i w:val="false"/>
          <w:color w:val="000000"/>
          <w:sz w:val="28"/>
        </w:rPr>
        <w:t xml:space="preserve">
      3. Осы қаулының орындалуын бақылау Алматы қаласы әкімінің орынбасары С. Мәкежановқа жүктелсін. </w:t>
      </w:r>
    </w:p>
    <w:p>
      <w:pPr>
        <w:spacing w:after="0"/>
        <w:ind w:left="0"/>
        <w:jc w:val="both"/>
      </w:pPr>
      <w:r>
        <w:rPr>
          <w:rFonts w:ascii="Times New Roman"/>
          <w:b w:val="false"/>
          <w:i w:val="false"/>
          <w:color w:val="000000"/>
          <w:sz w:val="28"/>
        </w:rPr>
        <w:t xml:space="preserve">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 xml:space="preserve">2018 жылғы 8 ақпандағы </w:t>
            </w:r>
            <w:r>
              <w:br/>
            </w:r>
            <w:r>
              <w:rPr>
                <w:rFonts w:ascii="Times New Roman"/>
                <w:b w:val="false"/>
                <w:i w:val="false"/>
                <w:color w:val="000000"/>
                <w:sz w:val="20"/>
              </w:rPr>
              <w:t>№ 1/48 қаулысына 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 қаулысымен бекітілген</w:t>
            </w:r>
          </w:p>
        </w:tc>
      </w:tr>
    </w:tbl>
    <w:p>
      <w:pPr>
        <w:spacing w:after="0"/>
        <w:ind w:left="0"/>
        <w:jc w:val="left"/>
      </w:pPr>
      <w:r>
        <w:rPr>
          <w:rFonts w:ascii="Times New Roman"/>
          <w:b/>
          <w:i w:val="false"/>
          <w:color w:val="000000"/>
        </w:rPr>
        <w:t xml:space="preserve"> "ІІ, ІІІ және IV санаттардағы объектілер үшін қоршаған ортаға эмиссияға рұқсат беру" мемлекеттік көрсетілетін қызмет регламенті 1. Жалпы ережелер</w:t>
      </w:r>
    </w:p>
    <w:p>
      <w:pPr>
        <w:spacing w:after="0"/>
        <w:ind w:left="0"/>
        <w:jc w:val="both"/>
      </w:pPr>
      <w:r>
        <w:rPr>
          <w:rFonts w:ascii="Times New Roman"/>
          <w:b w:val="false"/>
          <w:i w:val="false"/>
          <w:color w:val="000000"/>
          <w:sz w:val="28"/>
        </w:rPr>
        <w:t xml:space="preserve">
      1. "ІІ, ІІІ және IV санаттардағы объектілер үшін қоршаған ортаға эмиссияға рұқсат беру" мемлекеттік көрсетілетін қызметін (бұдан әрі – мемлекеттік көрсетілетін қызмет) Қазақстан Республикасы Энергетика министрінің міндетін атқарушының 2017 жылғы 15 наурыздағы № 96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қоршаған ортаға эмиссияға рұқсат беру" мемлекеттік көрсетілетін қызмет стандартының (бұдан әрі – Стандарт) негізінде "Алматы қаласы Табиғи ресурстар және табиғатты пайдалануды реттеу басқармасы" коммуналдық мемлекеттік мекемесі (бұдан әрі – көрсетілетін қызметті беруші) арқылы Алматы қаласының әкімдігі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берушінің кеңсесі;</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p>
      <w:pPr>
        <w:spacing w:after="0"/>
        <w:ind w:left="0"/>
        <w:jc w:val="both"/>
      </w:pPr>
      <w:r>
        <w:rPr>
          <w:rFonts w:ascii="Times New Roman"/>
          <w:b w:val="false"/>
          <w:i w:val="false"/>
          <w:color w:val="000000"/>
          <w:sz w:val="28"/>
        </w:rPr>
        <w:t xml:space="preserve">
      3. Мемлекеттік қызметті көрсету нәтижесі - ІІ, ІІІ және IV санаттардағы объектілер үшін қоршаған ортаға эмиссияға рұқсат, рұқсатты қайта ресімдеу не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беру нысаны: электрондық және (немесе) қағаз түрінде.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4. Мемлекеттік қызметті көрсету бойынша рәсімді (іс-қимылды) бастау үшін көрсетілетін қызметті берушіге немесе Мемлекеттік корпорацияға жүгіну кезінде мыналар негіз болып табылады:</w:t>
      </w:r>
    </w:p>
    <w:p>
      <w:pPr>
        <w:spacing w:after="0"/>
        <w:ind w:left="0"/>
        <w:jc w:val="both"/>
      </w:pPr>
      <w:r>
        <w:rPr>
          <w:rFonts w:ascii="Times New Roman"/>
          <w:b w:val="false"/>
          <w:i w:val="false"/>
          <w:color w:val="000000"/>
          <w:sz w:val="28"/>
        </w:rPr>
        <w:t xml:space="preserve">
      ІІ, ІІІ санаттардағы объектілер үшін қоршаған ортаға эмиссияға рұқсат алу үшін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IV санаттағы объектілер үшін Стандарттың </w:t>
      </w:r>
      <w:r>
        <w:rPr>
          <w:rFonts w:ascii="Times New Roman"/>
          <w:b w:val="false"/>
          <w:i w:val="false"/>
          <w:color w:val="000000"/>
          <w:sz w:val="28"/>
        </w:rPr>
        <w:t>2 қосымшасына</w:t>
      </w:r>
      <w:r>
        <w:rPr>
          <w:rFonts w:ascii="Times New Roman"/>
          <w:b w:val="false"/>
          <w:i w:val="false"/>
          <w:color w:val="000000"/>
          <w:sz w:val="28"/>
        </w:rPr>
        <w:t> сәйкес нысан бойынша өтінім;</w:t>
      </w:r>
    </w:p>
    <w:p>
      <w:pPr>
        <w:spacing w:after="0"/>
        <w:ind w:left="0"/>
        <w:jc w:val="both"/>
      </w:pPr>
      <w:r>
        <w:rPr>
          <w:rFonts w:ascii="Times New Roman"/>
          <w:b w:val="false"/>
          <w:i w:val="false"/>
          <w:color w:val="000000"/>
          <w:sz w:val="28"/>
        </w:rPr>
        <w:t xml:space="preserve">
      ІІ, ІІІ және IV санаттардағы объектілер үшін қоршаған ортаға эмиссияға рұқсатты қайта ресімдеу үшін Стандарттың </w:t>
      </w:r>
      <w:r>
        <w:rPr>
          <w:rFonts w:ascii="Times New Roman"/>
          <w:b w:val="false"/>
          <w:i w:val="false"/>
          <w:color w:val="000000"/>
          <w:sz w:val="28"/>
        </w:rPr>
        <w:t>3 қосымшасына</w:t>
      </w:r>
      <w:r>
        <w:rPr>
          <w:rFonts w:ascii="Times New Roman"/>
          <w:b w:val="false"/>
          <w:i w:val="false"/>
          <w:color w:val="000000"/>
          <w:sz w:val="28"/>
        </w:rPr>
        <w:t> сәйкес нысан бойынша өтінім;</w:t>
      </w:r>
    </w:p>
    <w:p>
      <w:pPr>
        <w:spacing w:after="0"/>
        <w:ind w:left="0"/>
        <w:jc w:val="both"/>
      </w:pPr>
      <w:r>
        <w:rPr>
          <w:rFonts w:ascii="Times New Roman"/>
          <w:b w:val="false"/>
          <w:i w:val="false"/>
          <w:color w:val="000000"/>
          <w:sz w:val="28"/>
        </w:rPr>
        <w:t>
      портал арқылы:</w:t>
      </w:r>
    </w:p>
    <w:p>
      <w:pPr>
        <w:spacing w:after="0"/>
        <w:ind w:left="0"/>
        <w:jc w:val="both"/>
      </w:pPr>
      <w:r>
        <w:rPr>
          <w:rFonts w:ascii="Times New Roman"/>
          <w:b w:val="false"/>
          <w:i w:val="false"/>
          <w:color w:val="000000"/>
          <w:sz w:val="28"/>
        </w:rPr>
        <w:t xml:space="preserve">
      ІІ, ІІІ санаттардағы объектілер үшін қоршаған ортаға эмиссияға рұқсат алу үшін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IV санаттағы объектілер үшін Стандарттың </w:t>
      </w:r>
      <w:r>
        <w:rPr>
          <w:rFonts w:ascii="Times New Roman"/>
          <w:b w:val="false"/>
          <w:i w:val="false"/>
          <w:color w:val="000000"/>
          <w:sz w:val="28"/>
        </w:rPr>
        <w:t>2 қосымшасына</w:t>
      </w:r>
      <w:r>
        <w:rPr>
          <w:rFonts w:ascii="Times New Roman"/>
          <w:b w:val="false"/>
          <w:i w:val="false"/>
          <w:color w:val="000000"/>
          <w:sz w:val="28"/>
        </w:rPr>
        <w:t> сәйкес нысан бойынша көрсетілетін қызметті алушының ЭЦҚ куәландырылған электрондық құжат нысанындағы өтінім;</w:t>
      </w:r>
    </w:p>
    <w:p>
      <w:pPr>
        <w:spacing w:after="0"/>
        <w:ind w:left="0"/>
        <w:jc w:val="both"/>
      </w:pPr>
      <w:r>
        <w:rPr>
          <w:rFonts w:ascii="Times New Roman"/>
          <w:b w:val="false"/>
          <w:i w:val="false"/>
          <w:color w:val="000000"/>
          <w:sz w:val="28"/>
        </w:rPr>
        <w:t xml:space="preserve">
      ІІ, ІІІ және IV санаттағы объектілер үшін қоршаған ортаға эмиссияға рұқсатты қайта ресімдеу үшін Стандарттың </w:t>
      </w:r>
      <w:r>
        <w:rPr>
          <w:rFonts w:ascii="Times New Roman"/>
          <w:b w:val="false"/>
          <w:i w:val="false"/>
          <w:color w:val="000000"/>
          <w:sz w:val="28"/>
        </w:rPr>
        <w:t>3 қосымшасына</w:t>
      </w:r>
      <w:r>
        <w:rPr>
          <w:rFonts w:ascii="Times New Roman"/>
          <w:b w:val="false"/>
          <w:i w:val="false"/>
          <w:color w:val="000000"/>
          <w:sz w:val="28"/>
        </w:rPr>
        <w:t> сәйкес нысан бойынша көрсетілетін қызметті алушының ЭЦҚ куәландырылған электрондық құжат нысанындағы өтінім.</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(іс-қимылдың) мазмұны, оларды орындау ұзақтығы:</w:t>
      </w:r>
    </w:p>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берушінің кеңсе қызметкері құжаттарды тіркейді, құжаттар топтамасын қабылдау күнін көрсетіп, оның көшірмесіне белгі қойып, өтінімді қабылдағанын растайды және көрсетілетін қызметті берушінің басшысына құжаттарды ұсынады - 15 (он бес) минуттан аспайды;</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жауапты орындаушыға жібереді - 15 (он бес) минуттан аспайды;</w:t>
      </w:r>
    </w:p>
    <w:p>
      <w:pPr>
        <w:spacing w:after="0"/>
        <w:ind w:left="0"/>
        <w:jc w:val="both"/>
      </w:pPr>
      <w:r>
        <w:rPr>
          <w:rFonts w:ascii="Times New Roman"/>
          <w:b w:val="false"/>
          <w:i w:val="false"/>
          <w:color w:val="000000"/>
          <w:sz w:val="28"/>
        </w:rPr>
        <w:t>
      4) көрсетілетін қызметті берушінің жауапты орындаушысы құжаттарды қарайды, дайындайды және көрсетілетін қызметті берушінің басшысына ұсынады:</w:t>
      </w:r>
    </w:p>
    <w:p>
      <w:pPr>
        <w:spacing w:after="0"/>
        <w:ind w:left="0"/>
        <w:jc w:val="both"/>
      </w:pPr>
      <w:r>
        <w:rPr>
          <w:rFonts w:ascii="Times New Roman"/>
          <w:b w:val="false"/>
          <w:i w:val="false"/>
          <w:color w:val="000000"/>
          <w:sz w:val="28"/>
        </w:rPr>
        <w:t>
      ІІ санаттағы объектілер үшін қоршаған ортаға эмиссияға рұқсат өтінім тіркелген күннен бастап 1 (бір) айдан аспайтын мерзімде,</w:t>
      </w:r>
    </w:p>
    <w:p>
      <w:pPr>
        <w:spacing w:after="0"/>
        <w:ind w:left="0"/>
        <w:jc w:val="both"/>
      </w:pPr>
      <w:r>
        <w:rPr>
          <w:rFonts w:ascii="Times New Roman"/>
          <w:b w:val="false"/>
          <w:i w:val="false"/>
          <w:color w:val="000000"/>
          <w:sz w:val="28"/>
        </w:rPr>
        <w:t xml:space="preserve">
      ІІІ санаттағы объектілер үшін қоршаған ортаға эмиссияға рұқсат өтінім тіркелген күннен бастап - 10 (он) жұмыс күнінен аспайтын мерзімде, </w:t>
      </w:r>
    </w:p>
    <w:p>
      <w:pPr>
        <w:spacing w:after="0"/>
        <w:ind w:left="0"/>
        <w:jc w:val="both"/>
      </w:pPr>
      <w:r>
        <w:rPr>
          <w:rFonts w:ascii="Times New Roman"/>
          <w:b w:val="false"/>
          <w:i w:val="false"/>
          <w:color w:val="000000"/>
          <w:sz w:val="28"/>
        </w:rPr>
        <w:t>
      IV санаттағы объектілер үшін қоршаған ортаға эмиссияға рұқсат өтінім тіркелген күннен бастап - 5 (бес) жұмыс күнінен аспайтын мерзімде;</w:t>
      </w:r>
    </w:p>
    <w:p>
      <w:pPr>
        <w:spacing w:after="0"/>
        <w:ind w:left="0"/>
        <w:jc w:val="both"/>
      </w:pPr>
      <w:r>
        <w:rPr>
          <w:rFonts w:ascii="Times New Roman"/>
          <w:b w:val="false"/>
          <w:i w:val="false"/>
          <w:color w:val="000000"/>
          <w:sz w:val="28"/>
        </w:rPr>
        <w:t>
      рұқсатты қайта ресімдеу - 1 (бір) ай ішінде;</w:t>
      </w:r>
    </w:p>
    <w:p>
      <w:pPr>
        <w:spacing w:after="0"/>
        <w:ind w:left="0"/>
        <w:jc w:val="both"/>
      </w:pPr>
      <w:r>
        <w:rPr>
          <w:rFonts w:ascii="Times New Roman"/>
          <w:b w:val="false"/>
          <w:i w:val="false"/>
          <w:color w:val="000000"/>
          <w:sz w:val="28"/>
        </w:rPr>
        <w:t>
      5) көрсетілетін қызметті берушінің басшысы ІІ, ІІІ және IV санаттағы объектілер үшін қоршаған ортаға эмиссияға рұқсатты, қайта ресімделген рұқсатты немесе өтінімді одан әрі қараудан бас тарту бойынша дәлелді жауабына қол қояды және көрсетілетін қызметті беруші кеңсесінің қызметкеріне жібереді - 15 (он бес) минуттан аспайды;</w:t>
      </w:r>
    </w:p>
    <w:p>
      <w:pPr>
        <w:spacing w:after="0"/>
        <w:ind w:left="0"/>
        <w:jc w:val="both"/>
      </w:pPr>
      <w:r>
        <w:rPr>
          <w:rFonts w:ascii="Times New Roman"/>
          <w:b w:val="false"/>
          <w:i w:val="false"/>
          <w:color w:val="000000"/>
          <w:sz w:val="28"/>
        </w:rPr>
        <w:t>
      6) көрсетілетін қызметті берушінің кеңсе қызметкерi ІІ, ІІІ және IV санаттағы объектілер үшін қоршаған ортаға эмиссияға рұқсатты, қайта ресімделген рұқсатты немесе өтінішті одан әрі қараудан дәлелді бас тарту жауабын тiркейді және көрсетілетін қызметті алушыға (не сенiмхат бойынша оның өкiлiне) береді - 15 (он бес) минуттан аспайды.</w:t>
      </w:r>
    </w:p>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1) көрсетілетін қызметті берушіге құжаттар ұсыну;</w:t>
      </w:r>
    </w:p>
    <w:p>
      <w:pPr>
        <w:spacing w:after="0"/>
        <w:ind w:left="0"/>
        <w:jc w:val="both"/>
      </w:pPr>
      <w:r>
        <w:rPr>
          <w:rFonts w:ascii="Times New Roman"/>
          <w:b w:val="false"/>
          <w:i w:val="false"/>
          <w:color w:val="000000"/>
          <w:sz w:val="28"/>
        </w:rPr>
        <w:t>
      2) көрсетілетін қызметті алушының құжаттарын тіркеу және көрсетілетін қызметті берушінің басшысына жіберу;</w:t>
      </w:r>
    </w:p>
    <w:p>
      <w:pPr>
        <w:spacing w:after="0"/>
        <w:ind w:left="0"/>
        <w:jc w:val="both"/>
      </w:pPr>
      <w:r>
        <w:rPr>
          <w:rFonts w:ascii="Times New Roman"/>
          <w:b w:val="false"/>
          <w:i w:val="false"/>
          <w:color w:val="000000"/>
          <w:sz w:val="28"/>
        </w:rPr>
        <w:t>
      3) көрсетілетін қызметті беруші басшысының қолы;</w:t>
      </w:r>
    </w:p>
    <w:p>
      <w:pPr>
        <w:spacing w:after="0"/>
        <w:ind w:left="0"/>
        <w:jc w:val="both"/>
      </w:pPr>
      <w:r>
        <w:rPr>
          <w:rFonts w:ascii="Times New Roman"/>
          <w:b w:val="false"/>
          <w:i w:val="false"/>
          <w:color w:val="000000"/>
          <w:sz w:val="28"/>
        </w:rPr>
        <w:t>
      4) көрсетілетін қызметті берушінің жауапты орындаушысының мемлекеттік көрсетілетін қызметтің нәтижесіне қол қоюы және көрсетілетін қызметті берушінің басшысына ұсынуы;</w:t>
      </w:r>
    </w:p>
    <w:p>
      <w:pPr>
        <w:spacing w:after="0"/>
        <w:ind w:left="0"/>
        <w:jc w:val="both"/>
      </w:pPr>
      <w:r>
        <w:rPr>
          <w:rFonts w:ascii="Times New Roman"/>
          <w:b w:val="false"/>
          <w:i w:val="false"/>
          <w:color w:val="000000"/>
          <w:sz w:val="28"/>
        </w:rPr>
        <w:t>
      5) көрсетілетін қызметті беруші басшысының көрсетілетін қызметтің нәтижесіне қол қоюы және көрсетілетін қызметті беруші кеңсесі қызметкеріне жіберу;</w:t>
      </w:r>
    </w:p>
    <w:p>
      <w:pPr>
        <w:spacing w:after="0"/>
        <w:ind w:left="0"/>
        <w:jc w:val="both"/>
      </w:pPr>
      <w:r>
        <w:rPr>
          <w:rFonts w:ascii="Times New Roman"/>
          <w:b w:val="false"/>
          <w:i w:val="false"/>
          <w:color w:val="000000"/>
          <w:sz w:val="28"/>
        </w:rPr>
        <w:t>
      6) көрсетілетін қызметтің нәтижесін беру.</w:t>
      </w:r>
    </w:p>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 </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жауапты орындаушысы.</w:t>
      </w:r>
    </w:p>
    <w:p>
      <w:pPr>
        <w:spacing w:after="0"/>
        <w:ind w:left="0"/>
        <w:jc w:val="both"/>
      </w:pPr>
      <w:r>
        <w:rPr>
          <w:rFonts w:ascii="Times New Roman"/>
          <w:b w:val="false"/>
          <w:i w:val="false"/>
          <w:color w:val="000000"/>
          <w:sz w:val="28"/>
        </w:rPr>
        <w:t>
      8. Әрбір рәсімінің (іс-әрекеттің) ұзақтығын көрсете отырып, құрылымдық бөлімшелер (қызметкерлер) арасындағы рәсімдерінің (іс-әрекеттерінің) реттілігін сипаттау:</w:t>
      </w:r>
    </w:p>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 тізімін қабылдау күнін көрсетіп оның көшірмесіне өтінімді қабылдау белгісімен растап, құжаттарды тіркейді және көрсетілетін қызметті берушінің басшысына құжаттарды ұсынады - 15 (он бес) минуттан аспайды;</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жауапты орындаушыға жібереді - 15 (он бес) минуттан аспайды;</w:t>
      </w:r>
    </w:p>
    <w:p>
      <w:pPr>
        <w:spacing w:after="0"/>
        <w:ind w:left="0"/>
        <w:jc w:val="both"/>
      </w:pPr>
      <w:r>
        <w:rPr>
          <w:rFonts w:ascii="Times New Roman"/>
          <w:b w:val="false"/>
          <w:i w:val="false"/>
          <w:color w:val="000000"/>
          <w:sz w:val="28"/>
        </w:rPr>
        <w:t xml:space="preserve">
      4) көрсетілетін қызметті берушінің жауапты орындаушысы құжаттарды қарайды, дайындайды және көрсетілетін қызметті берушінің басшысына ұсынады: </w:t>
      </w:r>
    </w:p>
    <w:p>
      <w:pPr>
        <w:spacing w:after="0"/>
        <w:ind w:left="0"/>
        <w:jc w:val="both"/>
      </w:pPr>
      <w:r>
        <w:rPr>
          <w:rFonts w:ascii="Times New Roman"/>
          <w:b w:val="false"/>
          <w:i w:val="false"/>
          <w:color w:val="000000"/>
          <w:sz w:val="28"/>
        </w:rPr>
        <w:t xml:space="preserve">
      ІІ санаттағы объектілер үшін қоршаған ортаға эмиссияға рұқсат өтінім тіркелген күннен бастап 1 (бір) айдан аспайтын мерзімде, </w:t>
      </w:r>
    </w:p>
    <w:p>
      <w:pPr>
        <w:spacing w:after="0"/>
        <w:ind w:left="0"/>
        <w:jc w:val="both"/>
      </w:pPr>
      <w:r>
        <w:rPr>
          <w:rFonts w:ascii="Times New Roman"/>
          <w:b w:val="false"/>
          <w:i w:val="false"/>
          <w:color w:val="000000"/>
          <w:sz w:val="28"/>
        </w:rPr>
        <w:t xml:space="preserve">
      ІІІ санаттағы объектілер үшін қоршаған ортаға эмиссияға рұқсат өтінім тіркелген күннен бастап - 10 (он) жұмыс күнінен аспайтын мерзімде, </w:t>
      </w:r>
    </w:p>
    <w:p>
      <w:pPr>
        <w:spacing w:after="0"/>
        <w:ind w:left="0"/>
        <w:jc w:val="both"/>
      </w:pPr>
      <w:r>
        <w:rPr>
          <w:rFonts w:ascii="Times New Roman"/>
          <w:b w:val="false"/>
          <w:i w:val="false"/>
          <w:color w:val="000000"/>
          <w:sz w:val="28"/>
        </w:rPr>
        <w:t>
      IV санаттағы объектілер үшін қоршаған ортаға эмиссияға рұқсат өтінім тіркелген күннен бастап - 5 (бес) жұмыс күнінен аспайтын мерзімде;</w:t>
      </w:r>
    </w:p>
    <w:p>
      <w:pPr>
        <w:spacing w:after="0"/>
        <w:ind w:left="0"/>
        <w:jc w:val="both"/>
      </w:pPr>
      <w:r>
        <w:rPr>
          <w:rFonts w:ascii="Times New Roman"/>
          <w:b w:val="false"/>
          <w:i w:val="false"/>
          <w:color w:val="000000"/>
          <w:sz w:val="28"/>
        </w:rPr>
        <w:t>
      рұқсатты қайта ресімдеу - 1 (бір) ай ішінде;</w:t>
      </w:r>
    </w:p>
    <w:p>
      <w:pPr>
        <w:spacing w:after="0"/>
        <w:ind w:left="0"/>
        <w:jc w:val="both"/>
      </w:pPr>
      <w:r>
        <w:rPr>
          <w:rFonts w:ascii="Times New Roman"/>
          <w:b w:val="false"/>
          <w:i w:val="false"/>
          <w:color w:val="000000"/>
          <w:sz w:val="28"/>
        </w:rPr>
        <w:t>
      5) көрсетілетін қызметті берушінің басшысы ІІ, ІІІ және IV санаттағы объектілер үшін қоршаған ортаға эмиссияға рұқсатты, қайта ресімделген рұқсатты немесе өтінішті одан әрі қараудан бас тарту бойынша дәлелді жауабына қол қойып және көрсетілетін қызметті берушінің кеңсесінің қызметкеріне жібереді - 15 (он бес) минуттан аспайды;</w:t>
      </w:r>
    </w:p>
    <w:p>
      <w:pPr>
        <w:spacing w:after="0"/>
        <w:ind w:left="0"/>
        <w:jc w:val="both"/>
      </w:pPr>
      <w:r>
        <w:rPr>
          <w:rFonts w:ascii="Times New Roman"/>
          <w:b w:val="false"/>
          <w:i w:val="false"/>
          <w:color w:val="000000"/>
          <w:sz w:val="28"/>
        </w:rPr>
        <w:t>
      6) көрсетілетін қызметті берушінің кеңсе қызметкерi ІІ, ІІІ және IV санаттағы объектілер үшін қоршаған ортаға эмиссияға рұқсатты, қайта ресімделген рұқсатты немесе өтінішті одан әрі қараудан дәлелді бас тарту жауабын тiркейді және көрсетілетін қызметті алушыға (не сенiмхат бойынша оның өкiлiне) береді - 15 (он бес) минуттан аспайды.</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іс-әрекет тәртібін, сондай-ақ, мемлекеттік қызмет көрсету процесінде ақпараттық жүйелерді пайдалану тәртiбін сипаттау</w:t>
      </w:r>
    </w:p>
    <w:p>
      <w:pPr>
        <w:spacing w:after="0"/>
        <w:ind w:left="0"/>
        <w:jc w:val="both"/>
      </w:pPr>
      <w:r>
        <w:rPr>
          <w:rFonts w:ascii="Times New Roman"/>
          <w:b w:val="false"/>
          <w:i w:val="false"/>
          <w:color w:val="000000"/>
          <w:sz w:val="28"/>
        </w:rPr>
        <w:t>
      9. Әрбір рәсімінің (іс-әрекеттің) ұзақтығын көрсете отырып Мемлекеттік корпорацияға және (немесе) өзге де көрсетілетін қызметті берушіге жүгіну тәртібін сипаттау :</w:t>
      </w:r>
    </w:p>
    <w:p>
      <w:pPr>
        <w:spacing w:after="0"/>
        <w:ind w:left="0"/>
        <w:jc w:val="both"/>
      </w:pPr>
      <w:r>
        <w:rPr>
          <w:rFonts w:ascii="Times New Roman"/>
          <w:b w:val="false"/>
          <w:i w:val="false"/>
          <w:color w:val="000000"/>
          <w:sz w:val="28"/>
        </w:rPr>
        <w:t>
      1) 1 үдеріс – қызмет көрсету үшін Мемлекеттік корпорация операторының Мемлекеттік корпорация ықпалдастырылған ақпараттық жүйесінің автоматтандырылған жұмыс орнына парольді және логинді (авторизациялау үдерісі) енгізуі 1 (бір) минут ішінде;</w:t>
      </w:r>
    </w:p>
    <w:p>
      <w:pPr>
        <w:spacing w:after="0"/>
        <w:ind w:left="0"/>
        <w:jc w:val="both"/>
      </w:pPr>
      <w:r>
        <w:rPr>
          <w:rFonts w:ascii="Times New Roman"/>
          <w:b w:val="false"/>
          <w:i w:val="false"/>
          <w:color w:val="000000"/>
          <w:sz w:val="28"/>
        </w:rPr>
        <w:t>
      2) 2 үдеріс – Мемлекеттік корпорация операторының экранға мемлекеттік қызмет көрсету үшін сұрау нысанының шығуын таңдауы және Мемлекеттік корпорация операторының қызметті алушының деректерін енгізу 2 (екі) минут ішінде;</w:t>
      </w:r>
    </w:p>
    <w:p>
      <w:pPr>
        <w:spacing w:after="0"/>
        <w:ind w:left="0"/>
        <w:jc w:val="both"/>
      </w:pPr>
      <w:r>
        <w:rPr>
          <w:rFonts w:ascii="Times New Roman"/>
          <w:b w:val="false"/>
          <w:i w:val="false"/>
          <w:color w:val="000000"/>
          <w:sz w:val="28"/>
        </w:rPr>
        <w:t>
      3) 3 үдеріс –электрондық үкімет шлюзі (бұдан әрі - ЭҮШ) арқылы жеке тұлғалардың мемлекеттік деректер қоры/заңды тұлғалардың мемлекеттік деректер қорына (бұдан әрі - ЖТ МДҚ/ЗТ МДҚ), сонымен қатар бірыңғай нотариалдық ақпараттық жүйеге (бұдан әрі - БНАЖ) көрсетілетін қызметті алушының деректері туралы сұрауды жолдау 2 (екі) минут ішінде;</w:t>
      </w:r>
    </w:p>
    <w:p>
      <w:pPr>
        <w:spacing w:after="0"/>
        <w:ind w:left="0"/>
        <w:jc w:val="both"/>
      </w:pPr>
      <w:r>
        <w:rPr>
          <w:rFonts w:ascii="Times New Roman"/>
          <w:b w:val="false"/>
          <w:i w:val="false"/>
          <w:color w:val="000000"/>
          <w:sz w:val="28"/>
        </w:rPr>
        <w:t>
      4) 1 шарт – ЖТ МДҚ/ЗТ МДҚ-да көрсетілетін қызметті алушы мәліметтерінің және БНАЖ сенімхат мәліметтерінің бар болуын тексеру 1 (бір) минут ішінде;</w:t>
      </w:r>
    </w:p>
    <w:p>
      <w:pPr>
        <w:spacing w:after="0"/>
        <w:ind w:left="0"/>
        <w:jc w:val="both"/>
      </w:pPr>
      <w:r>
        <w:rPr>
          <w:rFonts w:ascii="Times New Roman"/>
          <w:b w:val="false"/>
          <w:i w:val="false"/>
          <w:color w:val="000000"/>
          <w:sz w:val="28"/>
        </w:rPr>
        <w:t>
      5) 4 үдеріс – ЖТ МДБ/ЗТ МДБ-да көрсетілетін қызметті алушының және БНАЖ-да сенімхат мәліметтерінің болмауына байланысты, мәліметтерді алу мүмкіндігінің жоқтығы туралы хабарламаны қалыптастыру 2 (екі) минут ішінде;</w:t>
      </w:r>
    </w:p>
    <w:p>
      <w:pPr>
        <w:spacing w:after="0"/>
        <w:ind w:left="0"/>
        <w:jc w:val="both"/>
      </w:pPr>
      <w:r>
        <w:rPr>
          <w:rFonts w:ascii="Times New Roman"/>
          <w:b w:val="false"/>
          <w:i w:val="false"/>
          <w:color w:val="000000"/>
          <w:sz w:val="28"/>
        </w:rPr>
        <w:t>
      6) 5 үдеріс – Мемлекеттік корпорация операторының көрсетілетін қызметті алушының берілген қағаз нысандағы құжаттарының болуын және қажетті құжаттарды көрсетілетін қызметті беруші қызметкерінің сканерден өткізу туралы белгілеу бөліміндегі сұрау салу нысанын толтыруы және оны сұрау салу нысанына қосу мемлекеттік қызметті көрсету үшін толтырылған сұраудың нысанын (енгізілген мәліметтер) ЭЦҚ арқылы нысан формасына бекітілуін растау 30 минут ішінде;</w:t>
      </w:r>
    </w:p>
    <w:p>
      <w:pPr>
        <w:spacing w:after="0"/>
        <w:ind w:left="0"/>
        <w:jc w:val="both"/>
      </w:pPr>
      <w:r>
        <w:rPr>
          <w:rFonts w:ascii="Times New Roman"/>
          <w:b w:val="false"/>
          <w:i w:val="false"/>
          <w:color w:val="000000"/>
          <w:sz w:val="28"/>
        </w:rPr>
        <w:t>
      7) 6 үдеріс – "Е-лицензиялау" мемлекеттік деректер базасының автоматтандырылған жұмыс орнына (бұдан әрі - МДҚ АЖО) ЭҮШ арқылы Мемлекеттік корпорация операторының ЭЦҚ куәландырылған (қол қойылған) электрондық құжаттарды (көрсетілетін қызметті алушының сұрау салуын) жолдау 2 (екі) минут ішінде;</w:t>
      </w:r>
    </w:p>
    <w:p>
      <w:pPr>
        <w:spacing w:after="0"/>
        <w:ind w:left="0"/>
        <w:jc w:val="both"/>
      </w:pPr>
      <w:r>
        <w:rPr>
          <w:rFonts w:ascii="Times New Roman"/>
          <w:b w:val="false"/>
          <w:i w:val="false"/>
          <w:color w:val="000000"/>
          <w:sz w:val="28"/>
        </w:rPr>
        <w:t>
      8) 7 үдеріс – "Е-лицензиялау" МДҚ АЖО-да электрондық құжатты тіркеу 1 (бір) минут ішінде;</w:t>
      </w:r>
    </w:p>
    <w:p>
      <w:pPr>
        <w:spacing w:after="0"/>
        <w:ind w:left="0"/>
        <w:jc w:val="both"/>
      </w:pPr>
      <w:r>
        <w:rPr>
          <w:rFonts w:ascii="Times New Roman"/>
          <w:b w:val="false"/>
          <w:i w:val="false"/>
          <w:color w:val="000000"/>
          <w:sz w:val="28"/>
        </w:rPr>
        <w:t>
      9) 2 шарт – көрсетілетін қызметті берушінің рұқсат беру үшін көрсетілетін қызметті алушының біліктілік талаптарына және негіздемелерге сәйкестігін тексеруі 2 (екі) минут ішінде;</w:t>
      </w:r>
    </w:p>
    <w:p>
      <w:pPr>
        <w:spacing w:after="0"/>
        <w:ind w:left="0"/>
        <w:jc w:val="both"/>
      </w:pPr>
      <w:r>
        <w:rPr>
          <w:rFonts w:ascii="Times New Roman"/>
          <w:b w:val="false"/>
          <w:i w:val="false"/>
          <w:color w:val="000000"/>
          <w:sz w:val="28"/>
        </w:rPr>
        <w:t>
      10) 8 үдеріс – "Е-лицензиялау" МДҚ АЖО-да көрсетілетін қызметті алушының деректерінде бұзушылықтардың болуына байланысты сұралған мемлекеттік қызметті көрсетуден бас тарту туралы хабарламаны қалыптастыру 2 (екі) минут ішінде;</w:t>
      </w:r>
    </w:p>
    <w:p>
      <w:pPr>
        <w:spacing w:after="0"/>
        <w:ind w:left="0"/>
        <w:jc w:val="both"/>
      </w:pPr>
      <w:r>
        <w:rPr>
          <w:rFonts w:ascii="Times New Roman"/>
          <w:b w:val="false"/>
          <w:i w:val="false"/>
          <w:color w:val="000000"/>
          <w:sz w:val="28"/>
        </w:rPr>
        <w:t>
      11) 9 үдеріс – көрсетілетін қызметті алушының Мемлекеттік корпорация операторы арқылы "Е-лицензиялау" МДҚ АЖО-да қалыптастырылған қызмет нәтижесін (ІІ, ІІІ және IV санат объектілері үшін қоршаған ортаға эмиссияға рұқсат ) алуы 2 (екі) минут ішінде.</w:t>
      </w:r>
    </w:p>
    <w:p>
      <w:pPr>
        <w:spacing w:after="0"/>
        <w:ind w:left="0"/>
        <w:jc w:val="both"/>
      </w:pPr>
      <w:r>
        <w:rPr>
          <w:rFonts w:ascii="Times New Roman"/>
          <w:b w:val="false"/>
          <w:i w:val="false"/>
          <w:color w:val="000000"/>
          <w:sz w:val="28"/>
        </w:rPr>
        <w:t>
      10. Мемлекеттік қызмет көрсетудің нәтижесін Мемлекеттік корпорациясы арқылы алу процесінің сипаттамасы, оның ұзақтығы:</w:t>
      </w:r>
    </w:p>
    <w:p>
      <w:pPr>
        <w:spacing w:after="0"/>
        <w:ind w:left="0"/>
        <w:jc w:val="both"/>
      </w:pPr>
      <w:r>
        <w:rPr>
          <w:rFonts w:ascii="Times New Roman"/>
          <w:b w:val="false"/>
          <w:i w:val="false"/>
          <w:color w:val="000000"/>
          <w:sz w:val="28"/>
        </w:rPr>
        <w:t>
      Мемлекеттік корпорацияда мемлекеттік көрсетілетін қызметтің дайын нәтижесін оның қызметкері қолхат негізінде, жеке басты куәландыратын құжатты және (немесе) сенім білдірген адамның өкілеттілігін растайтын құжатты ұсынған кезде (көрсетілетін қызметті алушының немесе сенім білдірген адамның жеке басын сәйкестендіру үшін) 15 (он бес) минут ішінде береді.</w:t>
      </w:r>
    </w:p>
    <w:p>
      <w:pPr>
        <w:spacing w:after="0"/>
        <w:ind w:left="0"/>
        <w:jc w:val="both"/>
      </w:pPr>
      <w:r>
        <w:rPr>
          <w:rFonts w:ascii="Times New Roman"/>
          <w:b w:val="false"/>
          <w:i w:val="false"/>
          <w:color w:val="000000"/>
          <w:sz w:val="28"/>
        </w:rPr>
        <w:t>
      11.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(іс-әрекеттерінің) реттілігін сипаттау:</w:t>
      </w:r>
    </w:p>
    <w:p>
      <w:pPr>
        <w:spacing w:after="0"/>
        <w:ind w:left="0"/>
        <w:jc w:val="both"/>
      </w:pPr>
      <w:r>
        <w:rPr>
          <w:rFonts w:ascii="Times New Roman"/>
          <w:b w:val="false"/>
          <w:i w:val="false"/>
          <w:color w:val="000000"/>
          <w:sz w:val="28"/>
        </w:rPr>
        <w:t>
      1) көрсетілетін қызметті алушының компьютерінің интернет-браузерінде сақталатын өзінің ЭЦҚ тіркеу куәлігінің көмегімен (порталда тіркелмеген көрсетілетін қызметті алушылар үшін іске асырылады) жеке сәйкестендіру нөмірі (бұдан әрі - ЖСН) мен бизнес сәйкестендіру нөмірін (бұдан әрі - БСН) порталда тіркеуді жүзеге асырады;</w:t>
      </w:r>
    </w:p>
    <w:p>
      <w:pPr>
        <w:spacing w:after="0"/>
        <w:ind w:left="0"/>
        <w:jc w:val="both"/>
      </w:pPr>
      <w:r>
        <w:rPr>
          <w:rFonts w:ascii="Times New Roman"/>
          <w:b w:val="false"/>
          <w:i w:val="false"/>
          <w:color w:val="000000"/>
          <w:sz w:val="28"/>
        </w:rPr>
        <w:t>
      2) 1-үдеріс – көрсетілетін қызметті алушы компьютерінің интернет-браузеріне ЭЦҚ-ның тіркеу куәлігін бекіту, мемлекеттік қызметті алу үшін Порталда көрсетілетін қызметті алушының паролін (авторизациялау үдерісі) енгізу үдерісі;</w:t>
      </w:r>
    </w:p>
    <w:p>
      <w:pPr>
        <w:spacing w:after="0"/>
        <w:ind w:left="0"/>
        <w:jc w:val="both"/>
      </w:pPr>
      <w:r>
        <w:rPr>
          <w:rFonts w:ascii="Times New Roman"/>
          <w:b w:val="false"/>
          <w:i w:val="false"/>
          <w:color w:val="000000"/>
          <w:sz w:val="28"/>
        </w:rPr>
        <w:t>
      3) 1–шарт – порталда логин (ЖСН/БСН) және пароль арқылы тіркелген көрсетілетін қызметті алушы туралы деректердің дұрыстығын тексеру;</w:t>
      </w:r>
    </w:p>
    <w:p>
      <w:pPr>
        <w:spacing w:after="0"/>
        <w:ind w:left="0"/>
        <w:jc w:val="both"/>
      </w:pPr>
      <w:r>
        <w:rPr>
          <w:rFonts w:ascii="Times New Roman"/>
          <w:b w:val="false"/>
          <w:i w:val="false"/>
          <w:color w:val="000000"/>
          <w:sz w:val="28"/>
        </w:rPr>
        <w:t>
      4) 2–үдеріс – көрсетілетін қызметті алушы деректерінің дұрыс болмауына байланысты, порталда авторизациялаудан бас тарту хабарламасын қалыптастыру;</w:t>
      </w:r>
    </w:p>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қызмет көрсету және оның құрылымы мен форматтық талаптарын ескере отырып, сұраудың нысанына электрондық нұсқада қажетті құжаттарды тіркеп, көрсетілетін қызметті алушының нысанды толтыруы және қызмет көрсету үшін сұрау салу нысанын экранға шығаруы (деректерді енгізуі);</w:t>
      </w:r>
    </w:p>
    <w:p>
      <w:pPr>
        <w:spacing w:after="0"/>
        <w:ind w:left="0"/>
        <w:jc w:val="both"/>
      </w:pPr>
      <w:r>
        <w:rPr>
          <w:rFonts w:ascii="Times New Roman"/>
          <w:b w:val="false"/>
          <w:i w:val="false"/>
          <w:color w:val="000000"/>
          <w:sz w:val="28"/>
        </w:rPr>
        <w:t>
      6) 4–үдеріс – көрсетілетін қызмет алушының сұрауды куәландыру (қол қою) үшін ЭЦҚ-ның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қолдану мерзімін және қайтарылған (күші жойылған) тіркеу куәліктерінің тізімінде жоқтығын, сондай-ақ сұраныста көрсетілген ЖСН/БСН және ЭЦҚ тіркеу куәлігінде көрсетілген ЖСН/БСН арасындағы сәйкестендіру мәліметтерін тексеру;</w:t>
      </w:r>
    </w:p>
    <w:p>
      <w:pPr>
        <w:spacing w:after="0"/>
        <w:ind w:left="0"/>
        <w:jc w:val="both"/>
      </w:pPr>
      <w:r>
        <w:rPr>
          <w:rFonts w:ascii="Times New Roman"/>
          <w:b w:val="false"/>
          <w:i w:val="false"/>
          <w:color w:val="000000"/>
          <w:sz w:val="28"/>
        </w:rPr>
        <w:t>
      8) 5 - үдеріс - көрсетілетін қызметті алушының ЭЦҚ-ның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6 - үдеріс - көрсетілетін қызметті алушының ЭЦҚ-сы көмегімен қызмет көрсетуге арналған сұрау салудың толтырылған нысанын (енгізілген деректерді) куәландыруы (қол қоюы);</w:t>
      </w:r>
    </w:p>
    <w:p>
      <w:pPr>
        <w:spacing w:after="0"/>
        <w:ind w:left="0"/>
        <w:jc w:val="both"/>
      </w:pPr>
      <w:r>
        <w:rPr>
          <w:rFonts w:ascii="Times New Roman"/>
          <w:b w:val="false"/>
          <w:i w:val="false"/>
          <w:color w:val="000000"/>
          <w:sz w:val="28"/>
        </w:rPr>
        <w:t>
      10) 7-үдеріс –электрондық құжатты (көрсетілетін қызметті алушының сұрауын) тіркеу және "Е-лицензиялау" МДҚ АЖО-да сұрау салуды өңдеу;</w:t>
      </w:r>
    </w:p>
    <w:p>
      <w:pPr>
        <w:spacing w:after="0"/>
        <w:ind w:left="0"/>
        <w:jc w:val="both"/>
      </w:pPr>
      <w:r>
        <w:rPr>
          <w:rFonts w:ascii="Times New Roman"/>
          <w:b w:val="false"/>
          <w:i w:val="false"/>
          <w:color w:val="000000"/>
          <w:sz w:val="28"/>
        </w:rPr>
        <w:t>
      11) 3-шарт – көрсетілетін қызметті берушінің рұқсатты беру үшін көрсетілетін қызметті алушының біліктілік талаптарына мен негіздерге сай болуын тексеруі;</w:t>
      </w:r>
    </w:p>
    <w:p>
      <w:pPr>
        <w:spacing w:after="0"/>
        <w:ind w:left="0"/>
        <w:jc w:val="both"/>
      </w:pPr>
      <w:r>
        <w:rPr>
          <w:rFonts w:ascii="Times New Roman"/>
          <w:b w:val="false"/>
          <w:i w:val="false"/>
          <w:color w:val="000000"/>
          <w:sz w:val="28"/>
        </w:rPr>
        <w:t>
      12) 8-үдеріс – "Е-лицензиялау" МДҚ АЖО-да көрсетілетін қызметті алушының мәліметтерінде бұзушылықтар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13) 9-үдеріс – көрсетілетін қызметті алушының порталда қалыптастырылған мемлекеттік қызмет көрсету нәтижесін (ІІ, ІІІ және IV санаттағы объектілер үшін қоршаған ортаға эмиссияға рұқсаттар) алуы.</w:t>
      </w:r>
    </w:p>
    <w:p>
      <w:pPr>
        <w:spacing w:after="0"/>
        <w:ind w:left="0"/>
        <w:jc w:val="both"/>
      </w:pPr>
      <w:r>
        <w:rPr>
          <w:rFonts w:ascii="Times New Roman"/>
          <w:b w:val="false"/>
          <w:i w:val="false"/>
          <w:color w:val="000000"/>
          <w:sz w:val="28"/>
        </w:rPr>
        <w:t>
      Мемлекеттік қызмет көрсетудің нәтижесі көрсетілетін қызметті берушінің уәкілетті тұлғасының ЭЦҚ-мен куәландырылған электрондық құжат түрінде "жеке кабинетке" жіберіледі.</w:t>
      </w:r>
    </w:p>
    <w:p>
      <w:pPr>
        <w:spacing w:after="0"/>
        <w:ind w:left="0"/>
        <w:jc w:val="both"/>
      </w:pPr>
      <w:r>
        <w:rPr>
          <w:rFonts w:ascii="Times New Roman"/>
          <w:b w:val="false"/>
          <w:i w:val="false"/>
          <w:color w:val="000000"/>
          <w:sz w:val="28"/>
        </w:rPr>
        <w:t>
      12. Портал арқылы мемлекеттік қызмет көрсету кезінде қатысатын ақпараттық жүйелердің фунционалдық өзара іс-қимылдарының диаграммасы, осы мемлекеттік көрсетілетін қызмет регламентінің 1 қосымшасында келтірілген.</w:t>
      </w:r>
    </w:p>
    <w:p>
      <w:pPr>
        <w:spacing w:after="0"/>
        <w:ind w:left="0"/>
        <w:jc w:val="both"/>
      </w:pPr>
      <w:r>
        <w:rPr>
          <w:rFonts w:ascii="Times New Roman"/>
          <w:b w:val="false"/>
          <w:i w:val="false"/>
          <w:color w:val="000000"/>
          <w:sz w:val="28"/>
        </w:rPr>
        <w:t>
      13.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мемлекеттік көрсетілетін қызмет регламентінің 2 қосымшасына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үшін қоршаған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ортаға эмиссияға рұқсат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1 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кезіндегі фунционалдық өзара іс-қимыл диаграммасы</w:t>
      </w:r>
    </w:p>
    <w:p>
      <w:pPr>
        <w:spacing w:after="0"/>
        <w:ind w:left="0"/>
        <w:jc w:val="left"/>
      </w:pPr>
      <w:r>
        <w:br/>
      </w:r>
    </w:p>
    <w:p>
      <w:pPr>
        <w:spacing w:after="0"/>
        <w:ind w:left="0"/>
        <w:jc w:val="both"/>
      </w:pPr>
      <w:r>
        <w:drawing>
          <wp:inline distT="0" distB="0" distL="0" distR="0">
            <wp:extent cx="7810500" cy="358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81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911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911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үшін қоршаған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ортаға эмиссияға рұқсат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Регламентіне 2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861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861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453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453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 xml:space="preserve">2018 жылғы 8 ақпандағы </w:t>
            </w:r>
            <w:r>
              <w:br/>
            </w:r>
            <w:r>
              <w:rPr>
                <w:rFonts w:ascii="Times New Roman"/>
                <w:b w:val="false"/>
                <w:i w:val="false"/>
                <w:color w:val="000000"/>
                <w:sz w:val="20"/>
              </w:rPr>
              <w:t>№ 1/48 қаулысына 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Aлматы 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15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1/51 қаулысымен бекітілген</w:t>
            </w:r>
          </w:p>
        </w:tc>
      </w:tr>
    </w:tbl>
    <w:p>
      <w:pPr>
        <w:spacing w:after="0"/>
        <w:ind w:left="0"/>
        <w:jc w:val="left"/>
      </w:pPr>
      <w:r>
        <w:rPr>
          <w:rFonts w:ascii="Times New Roman"/>
          <w:b/>
          <w:i w:val="false"/>
          <w:color w:val="000000"/>
        </w:rPr>
        <w:t xml:space="preserve"> "ІІ, ІІІ және IV санаттардағы объектілер үшін мемлекеттік экологиялық сараптама қорытындысын беру" мемлекеттік көрсетілетін қызмет регламенті 1. Жалпы ережелер</w:t>
      </w:r>
    </w:p>
    <w:p>
      <w:pPr>
        <w:spacing w:after="0"/>
        <w:ind w:left="0"/>
        <w:jc w:val="both"/>
      </w:pPr>
      <w:r>
        <w:rPr>
          <w:rFonts w:ascii="Times New Roman"/>
          <w:b w:val="false"/>
          <w:i w:val="false"/>
          <w:color w:val="000000"/>
          <w:sz w:val="28"/>
        </w:rPr>
        <w:t xml:space="preserve">
      1. "ІІ, ІІІ және IV санаттардағы объектілер үшін мемлекеттік экологиялық сараптама қорытындысын беру" мемлекеттік көрсетілетін қызметін (бұдан әрі – мемлекеттік көрсетілетін қызмет) Қазақстан Республикасы Энергетика министрінің міндетін атқарушының 2017 жылғы 15 наурыздағы № 96 </w:t>
      </w:r>
      <w:r>
        <w:rPr>
          <w:rFonts w:ascii="Times New Roman"/>
          <w:b w:val="false"/>
          <w:i w:val="false"/>
          <w:color w:val="000000"/>
          <w:sz w:val="28"/>
        </w:rPr>
        <w:t>бұйрығымен</w:t>
      </w:r>
      <w:r>
        <w:rPr>
          <w:rFonts w:ascii="Times New Roman"/>
          <w:b w:val="false"/>
          <w:i w:val="false"/>
          <w:color w:val="000000"/>
          <w:sz w:val="28"/>
        </w:rPr>
        <w:t xml:space="preserve"> бекітілген "ІІ, ІІІ және IV санаттардағы объектілер үшін мемлекеттік экологиялық сараптама қорытындысын беру" мемлекеттік көрсетілетін қызмет стандарты (бұдан әрі – Стандарт) негізінде "Алматы қаласы Табиғи ресурстар және табиғатты пайдалануды реттеу басқармасы" коммуналдық мемлекеттік мекемесі (бұдан әрі – көрсетілетін қызметті беруші) арқылы Алматы қаласының әкімдігі көрсетеді.</w:t>
      </w:r>
    </w:p>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берушінің кеңсесі;</w:t>
      </w:r>
    </w:p>
    <w:p>
      <w:pPr>
        <w:spacing w:after="0"/>
        <w:ind w:left="0"/>
        <w:jc w:val="both"/>
      </w:pPr>
      <w:r>
        <w:rPr>
          <w:rFonts w:ascii="Times New Roman"/>
          <w:b w:val="false"/>
          <w:i w:val="false"/>
          <w:color w:val="000000"/>
          <w:sz w:val="28"/>
        </w:rPr>
        <w:t>
      3) www.egov.kz "электрондық үкіметтің" веб-порталы (бұдан әрі - портал)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және (немесе) қағаз түрінде.</w:t>
      </w:r>
    </w:p>
    <w:p>
      <w:pPr>
        <w:spacing w:after="0"/>
        <w:ind w:left="0"/>
        <w:jc w:val="both"/>
      </w:pPr>
      <w:r>
        <w:rPr>
          <w:rFonts w:ascii="Times New Roman"/>
          <w:b w:val="false"/>
          <w:i w:val="false"/>
          <w:color w:val="000000"/>
          <w:sz w:val="28"/>
        </w:rPr>
        <w:t xml:space="preserve">
      3. Мемлекеттік қызметті көрсету нәтижесі -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нысан бойынша "келісіледі/келісілмейді" деген тұжырыммен мемлекеттік экологиялық сараптама қорытындысы немесе Стандарттың </w:t>
      </w:r>
      <w:r>
        <w:rPr>
          <w:rFonts w:ascii="Times New Roman"/>
          <w:b w:val="false"/>
          <w:i w:val="false"/>
          <w:color w:val="000000"/>
          <w:sz w:val="28"/>
        </w:rPr>
        <w:t>10 тармағында</w:t>
      </w:r>
      <w:r>
        <w:rPr>
          <w:rFonts w:ascii="Times New Roman"/>
          <w:b w:val="false"/>
          <w:i w:val="false"/>
          <w:color w:val="000000"/>
          <w:sz w:val="28"/>
        </w:rPr>
        <w:t xml:space="preserve"> көзделген жағдайлар мен негіздер бойынша мемлекеттік қызметті көрсетуден бас тарту туралы дәлелді жауап.</w:t>
      </w:r>
    </w:p>
    <w:p>
      <w:pPr>
        <w:spacing w:after="0"/>
        <w:ind w:left="0"/>
        <w:jc w:val="both"/>
      </w:pPr>
      <w:r>
        <w:rPr>
          <w:rFonts w:ascii="Times New Roman"/>
          <w:b w:val="false"/>
          <w:i w:val="false"/>
          <w:color w:val="000000"/>
          <w:sz w:val="28"/>
        </w:rPr>
        <w:t>
      Мемлекеттік қызметті көрсету нәтижесін беру нысаны - электрондық және (немесе) қағаз түрінде.</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p>
      <w:pPr>
        <w:spacing w:after="0"/>
        <w:ind w:left="0"/>
        <w:jc w:val="both"/>
      </w:pPr>
      <w:r>
        <w:rPr>
          <w:rFonts w:ascii="Times New Roman"/>
          <w:b w:val="false"/>
          <w:i w:val="false"/>
          <w:color w:val="000000"/>
          <w:sz w:val="28"/>
        </w:rPr>
        <w:t>
      5. Мемлекеттік қызметті көрсету бойынша рәсімді (іс-қимылды) бастау үшін көрсетілетін қызметті берушіге жүгінуі кезінде мыналар негіз болып табылады:</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 қосымшасына</w:t>
      </w:r>
      <w:r>
        <w:rPr>
          <w:rFonts w:ascii="Times New Roman"/>
          <w:b w:val="false"/>
          <w:i w:val="false"/>
          <w:color w:val="000000"/>
          <w:sz w:val="28"/>
        </w:rPr>
        <w:t> сәйкес нысан бойынша қорытынды алу үшін қағаз түріндегі өтініш;</w:t>
      </w:r>
    </w:p>
    <w:p>
      <w:pPr>
        <w:spacing w:after="0"/>
        <w:ind w:left="0"/>
        <w:jc w:val="both"/>
      </w:pPr>
      <w:r>
        <w:rPr>
          <w:rFonts w:ascii="Times New Roman"/>
          <w:b w:val="false"/>
          <w:i w:val="false"/>
          <w:color w:val="000000"/>
          <w:sz w:val="28"/>
        </w:rPr>
        <w:t xml:space="preserve">
      Мемлекеттік корпорацияға жүгіну кезінде: Стандарттың </w:t>
      </w:r>
      <w:r>
        <w:rPr>
          <w:rFonts w:ascii="Times New Roman"/>
          <w:b w:val="false"/>
          <w:i w:val="false"/>
          <w:color w:val="000000"/>
          <w:sz w:val="28"/>
        </w:rPr>
        <w:t>1 қосымшасына</w:t>
      </w:r>
      <w:r>
        <w:rPr>
          <w:rFonts w:ascii="Times New Roman"/>
          <w:b w:val="false"/>
          <w:i w:val="false"/>
          <w:color w:val="000000"/>
          <w:sz w:val="28"/>
        </w:rPr>
        <w:t> сәйкес нысан бойынша Мемлекеттік корпорация қызметкерінің электрондық цифрлық қолтаңбасымен (бұдан әрі – ЭЦҚ) куәландырылған қорытынды алу үшін электрондық құжат түріндегі сұраным;</w:t>
      </w:r>
    </w:p>
    <w:p>
      <w:pPr>
        <w:spacing w:after="0"/>
        <w:ind w:left="0"/>
        <w:jc w:val="both"/>
      </w:pPr>
      <w:r>
        <w:rPr>
          <w:rFonts w:ascii="Times New Roman"/>
          <w:b w:val="false"/>
          <w:i w:val="false"/>
          <w:color w:val="000000"/>
          <w:sz w:val="28"/>
        </w:rPr>
        <w:t xml:space="preserve">
      портал арқылы жүгіну кезінде: Стандарттың </w:t>
      </w:r>
      <w:r>
        <w:rPr>
          <w:rFonts w:ascii="Times New Roman"/>
          <w:b w:val="false"/>
          <w:i w:val="false"/>
          <w:color w:val="000000"/>
          <w:sz w:val="28"/>
        </w:rPr>
        <w:t>1 қосымшасына</w:t>
      </w:r>
      <w:r>
        <w:rPr>
          <w:rFonts w:ascii="Times New Roman"/>
          <w:b w:val="false"/>
          <w:i w:val="false"/>
          <w:color w:val="000000"/>
          <w:sz w:val="28"/>
        </w:rPr>
        <w:t> сәйкес нысан бойынша көрсетілетін қызметті алушының ЭЦҚ-мен куәландырылған қорытынды алу үшін электрондық құжат түріндегі сұраным.</w:t>
      </w:r>
    </w:p>
    <w:p>
      <w:pPr>
        <w:spacing w:after="0"/>
        <w:ind w:left="0"/>
        <w:jc w:val="both"/>
      </w:pPr>
      <w:r>
        <w:rPr>
          <w:rFonts w:ascii="Times New Roman"/>
          <w:b w:val="false"/>
          <w:i w:val="false"/>
          <w:color w:val="000000"/>
          <w:sz w:val="28"/>
        </w:rPr>
        <w:t>
      5. Мемлекеттік қызмет көрсету процесінің құрамына кіретін әрбір рәсімнің (іс- қимылдың) мазмұны, олардың орындалуының ұзақтығы:</w:t>
      </w:r>
    </w:p>
    <w:p>
      <w:pPr>
        <w:spacing w:after="0"/>
        <w:ind w:left="0"/>
        <w:jc w:val="both"/>
      </w:pPr>
      <w:r>
        <w:rPr>
          <w:rFonts w:ascii="Times New Roman"/>
          <w:b w:val="false"/>
          <w:i w:val="false"/>
          <w:color w:val="000000"/>
          <w:sz w:val="28"/>
        </w:rPr>
        <w:t xml:space="preserve">
      1) көрсетілетін қызметті алушы (не сенімхат бойынша оның өкілі)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 топтамасын қабылдау күнін көрсетіп, оның көшірмесіне өтінімді қабылдау белгісімен растап, құжаттарды тіркейді және көрсетілетін қызметті берушінің басшысына құжаттарды ұсынады - 15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бөлім басшысына жібереді - 15 (он бес) минуттан артық емес;</w:t>
      </w:r>
    </w:p>
    <w:p>
      <w:pPr>
        <w:spacing w:after="0"/>
        <w:ind w:left="0"/>
        <w:jc w:val="both"/>
      </w:pPr>
      <w:r>
        <w:rPr>
          <w:rFonts w:ascii="Times New Roman"/>
          <w:b w:val="false"/>
          <w:i w:val="false"/>
          <w:color w:val="000000"/>
          <w:sz w:val="28"/>
        </w:rPr>
        <w:t>
      4) көрсетілетін қызметті берушінің бөлім басшысы құжаттарды қарайды және көрсетілетін қызметті берушінің жауапты орындаушысына жібереді - 15 (он бес) минуттан артық емес;</w:t>
      </w:r>
    </w:p>
    <w:p>
      <w:pPr>
        <w:spacing w:after="0"/>
        <w:ind w:left="0"/>
        <w:jc w:val="both"/>
      </w:pPr>
      <w:r>
        <w:rPr>
          <w:rFonts w:ascii="Times New Roman"/>
          <w:b w:val="false"/>
          <w:i w:val="false"/>
          <w:color w:val="000000"/>
          <w:sz w:val="28"/>
        </w:rPr>
        <w:t xml:space="preserve">
      5) көрсетілетін қызметті берушінің жауапты орындаушысы құжаттарды қарайды, мемлекеттік экологиялық сараптама қорытындысын ІІ санаттағы объектілер үшін сұраным тіркелген күннен бастап 1 (бір) ай ішінде, ІІІ және IV санаттағы объектілер үшін мемлекеттік экологиялық сараптама қорытындысын, сұраным тіркелген күннен бастап 10 (он) жұмыс күні ішінде; </w:t>
      </w:r>
    </w:p>
    <w:p>
      <w:pPr>
        <w:spacing w:after="0"/>
        <w:ind w:left="0"/>
        <w:jc w:val="both"/>
      </w:pPr>
      <w:r>
        <w:rPr>
          <w:rFonts w:ascii="Times New Roman"/>
          <w:b w:val="false"/>
          <w:i w:val="false"/>
          <w:color w:val="000000"/>
          <w:sz w:val="28"/>
        </w:rPr>
        <w:t>
      қайталама мемлекеттік экологиялық сараптама қорытындысын II санаттағы объектілер үшін сұраным тіркелген күннен бастап 10 (он) жұмыс күні ішінде, III және IV санаттағы объектілер үшін сұраным тіркелген күннен бастап 5 (бес) жұмыс күні ішінде;</w:t>
      </w:r>
    </w:p>
    <w:p>
      <w:pPr>
        <w:spacing w:after="0"/>
        <w:ind w:left="0"/>
        <w:jc w:val="both"/>
      </w:pPr>
      <w:r>
        <w:rPr>
          <w:rFonts w:ascii="Times New Roman"/>
          <w:b w:val="false"/>
          <w:i w:val="false"/>
          <w:color w:val="000000"/>
          <w:sz w:val="28"/>
        </w:rPr>
        <w:t>
      алдын ала сараптаманы - 3 (үш) жұмыс күнінен аспайтын мерзімде дайындайды және көрсетілетін қызметті берушінің бөлім басшысына жібереді;</w:t>
      </w:r>
    </w:p>
    <w:p>
      <w:pPr>
        <w:spacing w:after="0"/>
        <w:ind w:left="0"/>
        <w:jc w:val="both"/>
      </w:pPr>
      <w:r>
        <w:rPr>
          <w:rFonts w:ascii="Times New Roman"/>
          <w:b w:val="false"/>
          <w:i w:val="false"/>
          <w:color w:val="000000"/>
          <w:sz w:val="28"/>
        </w:rPr>
        <w:t>
      6) көрсетілетін қызметті берушінің бөлім басшысы: ІІ, ІІІ және IV санаттағы объектілер үшін мемлекеттік экологиялық сараптама қорытындысына қолын қояды және 15 (он бес) минут ішінде көрсетілетін қызметті беруші кеңсесінің қызметкеріне жібереді немесе 15 (он бес) минут ішінде алдын ала сараптаманың нәтижесін тексереді және өтінімді әрі қарай қараудан бас тарту туралы дәлелді жауабын көрсетілетін қызметті берушінің басшысына жібереді;</w:t>
      </w:r>
    </w:p>
    <w:p>
      <w:pPr>
        <w:spacing w:after="0"/>
        <w:ind w:left="0"/>
        <w:jc w:val="both"/>
      </w:pPr>
      <w:r>
        <w:rPr>
          <w:rFonts w:ascii="Times New Roman"/>
          <w:b w:val="false"/>
          <w:i w:val="false"/>
          <w:color w:val="000000"/>
          <w:sz w:val="28"/>
        </w:rPr>
        <w:t>
      7) көрсетілетін қызметті берушінің басшысы өтінімді әрі қарай қараудан бас тарту туралы дәлелді жауабына қол қояды және көрсетілетін қызметті беруші кеңсесінің қызметкеріне жібереді 5 ( бес) минут ішінде;</w:t>
      </w:r>
    </w:p>
    <w:p>
      <w:pPr>
        <w:spacing w:after="0"/>
        <w:ind w:left="0"/>
        <w:jc w:val="both"/>
      </w:pPr>
      <w:r>
        <w:rPr>
          <w:rFonts w:ascii="Times New Roman"/>
          <w:b w:val="false"/>
          <w:i w:val="false"/>
          <w:color w:val="000000"/>
          <w:sz w:val="28"/>
        </w:rPr>
        <w:t>
      8) көрсетілетін қызметті берушінің кеңсе қызметкерi ІІ, ІІІ және IV санаттағы объектілер үшін мемлекеттік экологиялық сараптама қорытындысын немесе өтінішті одан әрі қараудан дәлелді бас тарту жауабын тiркейді және көрсетілетін қызметті алушыға (не сенiмхат бойынша оның өкiлiне) береді - 5 (бес) минут ішінде.</w:t>
      </w:r>
    </w:p>
    <w:p>
      <w:pPr>
        <w:spacing w:after="0"/>
        <w:ind w:left="0"/>
        <w:jc w:val="both"/>
      </w:pPr>
      <w:r>
        <w:rPr>
          <w:rFonts w:ascii="Times New Roman"/>
          <w:b w:val="false"/>
          <w:i w:val="false"/>
          <w:color w:val="000000"/>
          <w:sz w:val="28"/>
        </w:rPr>
        <w:t>
      6. Келесі рәсімді (іс-қимылды) орындауды бастауға негіз болатын мемлекеттік қызмет көрсету рәсімінің (іс-қимылдың) нәтижесі:</w:t>
      </w:r>
    </w:p>
    <w:p>
      <w:pPr>
        <w:spacing w:after="0"/>
        <w:ind w:left="0"/>
        <w:jc w:val="both"/>
      </w:pPr>
      <w:r>
        <w:rPr>
          <w:rFonts w:ascii="Times New Roman"/>
          <w:b w:val="false"/>
          <w:i w:val="false"/>
          <w:color w:val="000000"/>
          <w:sz w:val="28"/>
        </w:rPr>
        <w:t>
      1) көрсетілетін қызметті берушіге құжаттар ұсыну;</w:t>
      </w:r>
    </w:p>
    <w:p>
      <w:pPr>
        <w:spacing w:after="0"/>
        <w:ind w:left="0"/>
        <w:jc w:val="both"/>
      </w:pPr>
      <w:r>
        <w:rPr>
          <w:rFonts w:ascii="Times New Roman"/>
          <w:b w:val="false"/>
          <w:i w:val="false"/>
          <w:color w:val="000000"/>
          <w:sz w:val="28"/>
        </w:rPr>
        <w:t>
      2) көрсетілетін қызметті алушының құжаттарын тіркеу және көрсетілетін қызметті берушінің басшысына жіберу;</w:t>
      </w:r>
    </w:p>
    <w:p>
      <w:pPr>
        <w:spacing w:after="0"/>
        <w:ind w:left="0"/>
        <w:jc w:val="both"/>
      </w:pPr>
      <w:r>
        <w:rPr>
          <w:rFonts w:ascii="Times New Roman"/>
          <w:b w:val="false"/>
          <w:i w:val="false"/>
          <w:color w:val="000000"/>
          <w:sz w:val="28"/>
        </w:rPr>
        <w:t>
      3) көрсетілетін қызметті беруші басшысының қолы;</w:t>
      </w:r>
    </w:p>
    <w:p>
      <w:pPr>
        <w:spacing w:after="0"/>
        <w:ind w:left="0"/>
        <w:jc w:val="both"/>
      </w:pPr>
      <w:r>
        <w:rPr>
          <w:rFonts w:ascii="Times New Roman"/>
          <w:b w:val="false"/>
          <w:i w:val="false"/>
          <w:color w:val="000000"/>
          <w:sz w:val="28"/>
        </w:rPr>
        <w:t>
      4) көрсетілетін қызметті беруші бөлімі басшысының қолы;</w:t>
      </w:r>
    </w:p>
    <w:p>
      <w:pPr>
        <w:spacing w:after="0"/>
        <w:ind w:left="0"/>
        <w:jc w:val="both"/>
      </w:pPr>
      <w:r>
        <w:rPr>
          <w:rFonts w:ascii="Times New Roman"/>
          <w:b w:val="false"/>
          <w:i w:val="false"/>
          <w:color w:val="000000"/>
          <w:sz w:val="28"/>
        </w:rPr>
        <w:t>
      5) көрсетілетін қызметті берушінің жауапты орындаушысының мемлекеттік көрсетілетін қызметтің нәтижесін дайындауы;</w:t>
      </w:r>
    </w:p>
    <w:p>
      <w:pPr>
        <w:spacing w:after="0"/>
        <w:ind w:left="0"/>
        <w:jc w:val="both"/>
      </w:pPr>
      <w:r>
        <w:rPr>
          <w:rFonts w:ascii="Times New Roman"/>
          <w:b w:val="false"/>
          <w:i w:val="false"/>
          <w:color w:val="000000"/>
          <w:sz w:val="28"/>
        </w:rPr>
        <w:t>
      6) көрсетілетін қызметті беруші бөлімі басшысының мемлекеттік көрсетілетін қызметтің нәтижесіне қол қоюы және көрсетілетін қызметті берушінің басшысына ұсынуы;</w:t>
      </w:r>
    </w:p>
    <w:p>
      <w:pPr>
        <w:spacing w:after="0"/>
        <w:ind w:left="0"/>
        <w:jc w:val="both"/>
      </w:pPr>
      <w:r>
        <w:rPr>
          <w:rFonts w:ascii="Times New Roman"/>
          <w:b w:val="false"/>
          <w:i w:val="false"/>
          <w:color w:val="000000"/>
          <w:sz w:val="28"/>
        </w:rPr>
        <w:t>
      7) көрсетілетін қызметті беруші басшысының көрсетілетін қызметтің нәтижесіне қол қоюы және көрсетілетін қызметті беруші кеңсесі қызметкеріне жіберу;</w:t>
      </w:r>
    </w:p>
    <w:p>
      <w:pPr>
        <w:spacing w:after="0"/>
        <w:ind w:left="0"/>
        <w:jc w:val="both"/>
      </w:pPr>
      <w:r>
        <w:rPr>
          <w:rFonts w:ascii="Times New Roman"/>
          <w:b w:val="false"/>
          <w:i w:val="false"/>
          <w:color w:val="000000"/>
          <w:sz w:val="28"/>
        </w:rPr>
        <w:t>
      8) көрсетілетін қызметті беруші кеңсесі қызметкерінің көрсетілетін қызметтің нәтижесін беруі.</w:t>
      </w:r>
    </w:p>
    <w:p>
      <w:pPr>
        <w:spacing w:after="0"/>
        <w:ind w:left="0"/>
        <w:jc w:val="left"/>
      </w:pPr>
      <w:r>
        <w:rPr>
          <w:rFonts w:ascii="Times New Roman"/>
          <w:b/>
          <w:i w:val="false"/>
          <w:color w:val="000000"/>
        </w:rPr>
        <w:t xml:space="preserve"> 3. Мемлекеттік қызметті көрсету үдерісінде көрсетілетін қызметті берушінің құрылымдық бөлімшелерінің (қызметкерлерінің) өзара іс-қимыл тәртібін сипаттау</w:t>
      </w:r>
    </w:p>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p>
      <w:pPr>
        <w:spacing w:after="0"/>
        <w:ind w:left="0"/>
        <w:jc w:val="both"/>
      </w:pPr>
      <w:r>
        <w:rPr>
          <w:rFonts w:ascii="Times New Roman"/>
          <w:b w:val="false"/>
          <w:i w:val="false"/>
          <w:color w:val="000000"/>
          <w:sz w:val="28"/>
        </w:rPr>
        <w:t>
      1) көрсетілетін қызметті берушінің кеңсе қызметкері; </w:t>
      </w:r>
    </w:p>
    <w:p>
      <w:pPr>
        <w:spacing w:after="0"/>
        <w:ind w:left="0"/>
        <w:jc w:val="both"/>
      </w:pPr>
      <w:r>
        <w:rPr>
          <w:rFonts w:ascii="Times New Roman"/>
          <w:b w:val="false"/>
          <w:i w:val="false"/>
          <w:color w:val="000000"/>
          <w:sz w:val="28"/>
        </w:rPr>
        <w:t>
      2) көрсетілетін қызметті берушінің басшысы;</w:t>
      </w:r>
    </w:p>
    <w:p>
      <w:pPr>
        <w:spacing w:after="0"/>
        <w:ind w:left="0"/>
        <w:jc w:val="both"/>
      </w:pPr>
      <w:r>
        <w:rPr>
          <w:rFonts w:ascii="Times New Roman"/>
          <w:b w:val="false"/>
          <w:i w:val="false"/>
          <w:color w:val="000000"/>
          <w:sz w:val="28"/>
        </w:rPr>
        <w:t>
      3) көрсетілетін қызметті берушінің бөлім басшысы</w:t>
      </w:r>
    </w:p>
    <w:p>
      <w:pPr>
        <w:spacing w:after="0"/>
        <w:ind w:left="0"/>
        <w:jc w:val="both"/>
      </w:pPr>
      <w:r>
        <w:rPr>
          <w:rFonts w:ascii="Times New Roman"/>
          <w:b w:val="false"/>
          <w:i w:val="false"/>
          <w:color w:val="000000"/>
          <w:sz w:val="28"/>
        </w:rPr>
        <w:t>
      4) көрсетілетін қызметті берушінің жауапты орындаушысы.</w:t>
      </w:r>
    </w:p>
    <w:p>
      <w:pPr>
        <w:spacing w:after="0"/>
        <w:ind w:left="0"/>
        <w:jc w:val="both"/>
      </w:pPr>
      <w:r>
        <w:rPr>
          <w:rFonts w:ascii="Times New Roman"/>
          <w:b w:val="false"/>
          <w:i w:val="false"/>
          <w:color w:val="000000"/>
          <w:sz w:val="28"/>
        </w:rPr>
        <w:t>
      8. Әрбір рәсімінің (іс-әрекеттің) ұзақтығын көрсете отырып, құрылымдық бөлімшелер (қызметкерлер) арасындағы рәсімдерінің (іс-әрекеттерінің) реттілігін сипаттау:</w:t>
      </w:r>
    </w:p>
    <w:p>
      <w:pPr>
        <w:spacing w:after="0"/>
        <w:ind w:left="0"/>
        <w:jc w:val="both"/>
      </w:pPr>
      <w:r>
        <w:rPr>
          <w:rFonts w:ascii="Times New Roman"/>
          <w:b w:val="false"/>
          <w:i w:val="false"/>
          <w:color w:val="000000"/>
          <w:sz w:val="28"/>
        </w:rPr>
        <w:t>
      1) көрсетілетін қызметті алушы (не сенімхат бойынша оның өкілі) Стандарттың 9 тармағына сәйкес құжаттарды көрсетілетін қызметті берушіге ұсынады;</w:t>
      </w:r>
    </w:p>
    <w:p>
      <w:pPr>
        <w:spacing w:after="0"/>
        <w:ind w:left="0"/>
        <w:jc w:val="both"/>
      </w:pPr>
      <w:r>
        <w:rPr>
          <w:rFonts w:ascii="Times New Roman"/>
          <w:b w:val="false"/>
          <w:i w:val="false"/>
          <w:color w:val="000000"/>
          <w:sz w:val="28"/>
        </w:rPr>
        <w:t>
      2) көрсетілетін қызметті беруші кеңсесінің қызметкері құжаттар топтамасын қабылдау күнін көрсетіп оның көшірмесіне өтінімді қабылдау белгісімен растап, құжаттарды тіркейді және көрсетілетін қызметті берушінің басшысына құжаттарды ұсынады - 15 (он бес) минуттан артық емес;</w:t>
      </w:r>
    </w:p>
    <w:p>
      <w:pPr>
        <w:spacing w:after="0"/>
        <w:ind w:left="0"/>
        <w:jc w:val="both"/>
      </w:pPr>
      <w:r>
        <w:rPr>
          <w:rFonts w:ascii="Times New Roman"/>
          <w:b w:val="false"/>
          <w:i w:val="false"/>
          <w:color w:val="000000"/>
          <w:sz w:val="28"/>
        </w:rPr>
        <w:t>
      3) көрсетілетін қызметті берушінің басшысы құжаттарды қарайды және көрсетілетін қызметті берушінің бөлім басшысына жібереді 15 (он бес) минуттан артық емес;</w:t>
      </w:r>
    </w:p>
    <w:p>
      <w:pPr>
        <w:spacing w:after="0"/>
        <w:ind w:left="0"/>
        <w:jc w:val="both"/>
      </w:pPr>
      <w:r>
        <w:rPr>
          <w:rFonts w:ascii="Times New Roman"/>
          <w:b w:val="false"/>
          <w:i w:val="false"/>
          <w:color w:val="000000"/>
          <w:sz w:val="28"/>
        </w:rPr>
        <w:t>
      4) көрсетілетін қызметті берушінің бөлім басшысы құжаттарды қарайды және көрсетілетін қызметті берушінің жауапты орындаушысына жібереді - 15 (он бес) минуттан артық емес;</w:t>
      </w:r>
    </w:p>
    <w:p>
      <w:pPr>
        <w:spacing w:after="0"/>
        <w:ind w:left="0"/>
        <w:jc w:val="both"/>
      </w:pPr>
      <w:r>
        <w:rPr>
          <w:rFonts w:ascii="Times New Roman"/>
          <w:b w:val="false"/>
          <w:i w:val="false"/>
          <w:color w:val="000000"/>
          <w:sz w:val="28"/>
        </w:rPr>
        <w:t>
      5) көрсетілетін қызметті берушінің жауапты орындаушысы құжаттарды қарайды, мемлекеттік экологиялық сараптама қорытындысын ІІ санаттағы объектілер үшін сұраным тіркелген күннен бастап 1 (бір) ай ішінде, ІІІ және IV санат объектілері үшін мемлекеттік экологиялық сараптама қорытындысын, сұраным тіркелген күннен бастап 10 (он) жұмыс күні ішінде;</w:t>
      </w:r>
    </w:p>
    <w:p>
      <w:pPr>
        <w:spacing w:after="0"/>
        <w:ind w:left="0"/>
        <w:jc w:val="both"/>
      </w:pPr>
      <w:r>
        <w:rPr>
          <w:rFonts w:ascii="Times New Roman"/>
          <w:b w:val="false"/>
          <w:i w:val="false"/>
          <w:color w:val="000000"/>
          <w:sz w:val="28"/>
        </w:rPr>
        <w:t xml:space="preserve">
      қайталама мемлекеттік экологиялық сараптама қорытындысын II санаттағы объектілер үшін сұраным тіркелген күннен бастап 10 (он) жұмыс күні ішінде, III және IV санаттағы объектілер үшін қайталама мемлекеттік экологиялық сараптама қорытындысын сұраным тіркелген күннен бастап 5 (бес) жұмыс күні ішінде; </w:t>
      </w:r>
    </w:p>
    <w:p>
      <w:pPr>
        <w:spacing w:after="0"/>
        <w:ind w:left="0"/>
        <w:jc w:val="both"/>
      </w:pPr>
      <w:r>
        <w:rPr>
          <w:rFonts w:ascii="Times New Roman"/>
          <w:b w:val="false"/>
          <w:i w:val="false"/>
          <w:color w:val="000000"/>
          <w:sz w:val="28"/>
        </w:rPr>
        <w:t>
      алдын ала сараптаманы - 3 (үш) жұмыс күнінен аспайтын мерзімде дайындайды және көрсетілетін қызметті берушінің бөлім басшысына жібереді;</w:t>
      </w:r>
    </w:p>
    <w:p>
      <w:pPr>
        <w:spacing w:after="0"/>
        <w:ind w:left="0"/>
        <w:jc w:val="both"/>
      </w:pPr>
      <w:r>
        <w:rPr>
          <w:rFonts w:ascii="Times New Roman"/>
          <w:b w:val="false"/>
          <w:i w:val="false"/>
          <w:color w:val="000000"/>
          <w:sz w:val="28"/>
        </w:rPr>
        <w:t>
      6) көрсетілетін қызметті берушінің бөлім басшысы: ІІ, ІІІ және IV санаттағы объектілер үшін мемлекеттік экологиялық сараптама қорытындысына қолын қояды және 15 (он бес) минут ішінде көрсетілетін қызметті беруші кеңсесінің қызметкеріне жібереді немесе 15 (он бес) минут ішінде алдын ала сараптаманың нәтижесін тексереді және өтінімді әрі қарай қараудан бас тарту туралы дәлелді жауабын көрсетілетін қызметті берушінің басшысына жібереді.</w:t>
      </w:r>
    </w:p>
    <w:p>
      <w:pPr>
        <w:spacing w:after="0"/>
        <w:ind w:left="0"/>
        <w:jc w:val="both"/>
      </w:pPr>
      <w:r>
        <w:rPr>
          <w:rFonts w:ascii="Times New Roman"/>
          <w:b w:val="false"/>
          <w:i w:val="false"/>
          <w:color w:val="000000"/>
          <w:sz w:val="28"/>
        </w:rPr>
        <w:t>
      7) көрсетілетін қызметті берушінің басшысы өтінімді әрі қарай қараудан бас тарту туралы дәлелді жауабына қолын қояды және көрсетілетін қызметті беруші кеңсесінің қызметкеріне жібереді 5 ( бес) минут ішінде;</w:t>
      </w:r>
    </w:p>
    <w:p>
      <w:pPr>
        <w:spacing w:after="0"/>
        <w:ind w:left="0"/>
        <w:jc w:val="both"/>
      </w:pPr>
      <w:r>
        <w:rPr>
          <w:rFonts w:ascii="Times New Roman"/>
          <w:b w:val="false"/>
          <w:i w:val="false"/>
          <w:color w:val="000000"/>
          <w:sz w:val="28"/>
        </w:rPr>
        <w:t>
      8) көрсетілетін қызметті берушінің кеңсе қызметкерi ІІ, ІІІ және IV санаттағы объектілер үшін мемлекеттік экологиялық сараптама қорытындысын немесе өтінішті одан әрі қараудан дәлелді бас тарту жауабын тiркейді және көрсетілетін қызметті алушыға (не сенiмхат бойынша оның өкiлiне) береді - 5 (бес) минут ішінде.</w:t>
      </w:r>
    </w:p>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берушілермен өзара іс-әрекет тәртібін, сондай-ақ, мемлекеттік қызмет көрсету процесінде ақпараттық жүйелерді пайдалану тәртiбін сипаттау</w:t>
      </w:r>
    </w:p>
    <w:p>
      <w:pPr>
        <w:spacing w:after="0"/>
        <w:ind w:left="0"/>
        <w:jc w:val="both"/>
      </w:pPr>
      <w:r>
        <w:rPr>
          <w:rFonts w:ascii="Times New Roman"/>
          <w:b w:val="false"/>
          <w:i w:val="false"/>
          <w:color w:val="000000"/>
          <w:sz w:val="28"/>
        </w:rPr>
        <w:t>
      9. Әрбір рәсімінің (іс-әрекеттің) ұзақтығын көрсете отырып Мемлекеттік корпорацияға және (немесе) өзге де көрсетілетін қызметті берушілерге жүгіну тәртібін сипаттау :</w:t>
      </w:r>
    </w:p>
    <w:p>
      <w:pPr>
        <w:spacing w:after="0"/>
        <w:ind w:left="0"/>
        <w:jc w:val="both"/>
      </w:pPr>
      <w:r>
        <w:rPr>
          <w:rFonts w:ascii="Times New Roman"/>
          <w:b w:val="false"/>
          <w:i w:val="false"/>
          <w:color w:val="000000"/>
          <w:sz w:val="28"/>
        </w:rPr>
        <w:t>
      1) 1 үдеріс – қызмет көрсету үшін Мемлекеттік корпорация операторының Мемлекеттік корпорациядағы ықпалдастырылған ақпараттық жүйесінің автоматтандырылған жұмыс орнына парольді және логинді (авторизациялау үдерісі) енгізуі (1 минут ішінде);</w:t>
      </w:r>
    </w:p>
    <w:p>
      <w:pPr>
        <w:spacing w:after="0"/>
        <w:ind w:left="0"/>
        <w:jc w:val="both"/>
      </w:pPr>
      <w:r>
        <w:rPr>
          <w:rFonts w:ascii="Times New Roman"/>
          <w:b w:val="false"/>
          <w:i w:val="false"/>
          <w:color w:val="000000"/>
          <w:sz w:val="28"/>
        </w:rPr>
        <w:t>
      2) 2 үдеріс – Мемлекеттік корпорация операторының экранға мемлекеттік қызмет көрсету үшін сұрау нысанының шығуын таңдауы және Мемлекеттік корпорация операторының қызметті алушының деректерін енгізу (2 минут ішінде);</w:t>
      </w:r>
    </w:p>
    <w:p>
      <w:pPr>
        <w:spacing w:after="0"/>
        <w:ind w:left="0"/>
        <w:jc w:val="both"/>
      </w:pPr>
      <w:r>
        <w:rPr>
          <w:rFonts w:ascii="Times New Roman"/>
          <w:b w:val="false"/>
          <w:i w:val="false"/>
          <w:color w:val="000000"/>
          <w:sz w:val="28"/>
        </w:rPr>
        <w:t>
      3) 3 үдеріс –электрондық үкімет шлюзі (бұдан әрі - ЭҮШ) арқылы жеке тұлғалардың мемлекеттік деректер қоры/заңды тұлғалардың мемлекеттік деректер қорына (бұдан әрі - ЖТ МДҚ/ЗТ МДҚ), сонымен қатар бірыңғай нотариалдық ақпараттық жүйеге (бұдан әрі - БНАЖ) көрсетілетін қызметті алушының деректері туралы сұрауды жолдау;</w:t>
      </w:r>
    </w:p>
    <w:p>
      <w:pPr>
        <w:spacing w:after="0"/>
        <w:ind w:left="0"/>
        <w:jc w:val="both"/>
      </w:pPr>
      <w:r>
        <w:rPr>
          <w:rFonts w:ascii="Times New Roman"/>
          <w:b w:val="false"/>
          <w:i w:val="false"/>
          <w:color w:val="000000"/>
          <w:sz w:val="28"/>
        </w:rPr>
        <w:t>
      4) 1 шарт – ЖТ МДҚ/ЗТ МДҚ-да көрсетілетін қызметті алушы мәліметтерінің және БНАЖ сенімхат мәліметтерінің бар болуын тексеру (1 минут ішінде);</w:t>
      </w:r>
    </w:p>
    <w:p>
      <w:pPr>
        <w:spacing w:after="0"/>
        <w:ind w:left="0"/>
        <w:jc w:val="both"/>
      </w:pPr>
      <w:r>
        <w:rPr>
          <w:rFonts w:ascii="Times New Roman"/>
          <w:b w:val="false"/>
          <w:i w:val="false"/>
          <w:color w:val="000000"/>
          <w:sz w:val="28"/>
        </w:rPr>
        <w:t>
      5) 4 үдеріс – ЖТ МДБ/ЗТ МДБ-да көрсетілетін қызметті алушының және БНАЖ-да сенімхат мәліметтерінің болмауына байланысты, мәліметтерді алу мүмкіндігінің жоқтығы туралы хабарламаны қалыптастыру (2 минут ішінде);</w:t>
      </w:r>
    </w:p>
    <w:p>
      <w:pPr>
        <w:spacing w:after="0"/>
        <w:ind w:left="0"/>
        <w:jc w:val="both"/>
      </w:pPr>
      <w:r>
        <w:rPr>
          <w:rFonts w:ascii="Times New Roman"/>
          <w:b w:val="false"/>
          <w:i w:val="false"/>
          <w:color w:val="000000"/>
          <w:sz w:val="28"/>
        </w:rPr>
        <w:t>
      6) 5 үдеріс – Мемлекеттік корпорация операторының көрсетілетін қызметті алушының берілген қағаз нысандағы құжаттарының болуын және қажетті құжаттарды көрсетілетін қызметті беруші қызметкерінің сканерден өткізу туралы белгілеу бөліміндегі сұрау салу нысанын толтыруы және оны сұрау салу нысанына қосу мемлекеттік қызметті көрсету үшін толтырылған сұраудың нысанын (енгізілген мәліметтер) ЭЦҚ арқылы нысан формасына бекітілуін растау;</w:t>
      </w:r>
    </w:p>
    <w:p>
      <w:pPr>
        <w:spacing w:after="0"/>
        <w:ind w:left="0"/>
        <w:jc w:val="both"/>
      </w:pPr>
      <w:r>
        <w:rPr>
          <w:rFonts w:ascii="Times New Roman"/>
          <w:b w:val="false"/>
          <w:i w:val="false"/>
          <w:color w:val="000000"/>
          <w:sz w:val="28"/>
        </w:rPr>
        <w:t>
      7) 6 үдеріс – "Е-лицензиялау" мемлекеттік деректер базасының автоматтандырылған жұмыс орнына (бұдан әрі - МДҚ АЖО) ЭҮШ арқылы Мемлекеттік корпорация операторының ЭЦҚ куәландырылған (қол қойылған) электрондық құжаттарды (көрсетілетін қызметті алушының сұрау салуын) жолдау (2 минут ішінде);</w:t>
      </w:r>
    </w:p>
    <w:p>
      <w:pPr>
        <w:spacing w:after="0"/>
        <w:ind w:left="0"/>
        <w:jc w:val="both"/>
      </w:pPr>
      <w:r>
        <w:rPr>
          <w:rFonts w:ascii="Times New Roman"/>
          <w:b w:val="false"/>
          <w:i w:val="false"/>
          <w:color w:val="000000"/>
          <w:sz w:val="28"/>
        </w:rPr>
        <w:t>
      8) 7 үдеріс – "Е-лицензиялау" МДҚ АЖО-да электрондық құжатты тіркеу;</w:t>
      </w:r>
    </w:p>
    <w:p>
      <w:pPr>
        <w:spacing w:after="0"/>
        <w:ind w:left="0"/>
        <w:jc w:val="both"/>
      </w:pPr>
      <w:r>
        <w:rPr>
          <w:rFonts w:ascii="Times New Roman"/>
          <w:b w:val="false"/>
          <w:i w:val="false"/>
          <w:color w:val="000000"/>
          <w:sz w:val="28"/>
        </w:rPr>
        <w:t>
      9) 2 шарт – көрсетілетін қызметті берушінің рұқсат беру үшін көрсетілетін қызметті алушының біліктілік талаптарына және негіздемелерге сәйкестігін тексеруі;</w:t>
      </w:r>
    </w:p>
    <w:p>
      <w:pPr>
        <w:spacing w:after="0"/>
        <w:ind w:left="0"/>
        <w:jc w:val="both"/>
      </w:pPr>
      <w:r>
        <w:rPr>
          <w:rFonts w:ascii="Times New Roman"/>
          <w:b w:val="false"/>
          <w:i w:val="false"/>
          <w:color w:val="000000"/>
          <w:sz w:val="28"/>
        </w:rPr>
        <w:t>
      10) 8 үдеріс – "Е-лицензиялау" МДҚ АЖО-да көрсетілетін қызметті алушының деректерінде бұзушылықтардың болуына байланысты сұралған мемлекеттік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11) 9 үдеріс – көрсетілетін қызметті алушының Мемлекеттік корпорацияның операторы арқылы "Е-лицензиялау" МДҚ АЖО-да қалыптастырылған қызмет нәтижесін (ІІ, ІІІ және IV санаттағы объектілер үшін мемлекеттік экологиялық сараптама қорытындысын беру) алуы.</w:t>
      </w:r>
    </w:p>
    <w:p>
      <w:pPr>
        <w:spacing w:after="0"/>
        <w:ind w:left="0"/>
        <w:jc w:val="both"/>
      </w:pPr>
      <w:r>
        <w:rPr>
          <w:rFonts w:ascii="Times New Roman"/>
          <w:b w:val="false"/>
          <w:i w:val="false"/>
          <w:color w:val="000000"/>
          <w:sz w:val="28"/>
        </w:rPr>
        <w:t>
      10. Мемлекеттік қызмет көрсетудің нәтижесін Мемлекеттік корпорациясы арқылы алу процесінің сипаттамасы, оның ұзақтығы:</w:t>
      </w:r>
    </w:p>
    <w:p>
      <w:pPr>
        <w:spacing w:after="0"/>
        <w:ind w:left="0"/>
        <w:jc w:val="both"/>
      </w:pPr>
      <w:r>
        <w:rPr>
          <w:rFonts w:ascii="Times New Roman"/>
          <w:b w:val="false"/>
          <w:i w:val="false"/>
          <w:color w:val="000000"/>
          <w:sz w:val="28"/>
        </w:rPr>
        <w:t>
      Мемлекеттік корпорацияда мемлекеттік көрсетілетін қызметтің дайын нәтижесін оның қызметкері қолхат негізінде, жеке басты куәландыратын құжатты және (немесе) сенім білдірген адамның өкілеттілігін растайтын құжатты ұсынған кезде (көрсетілетін қызметті алушының немесе сенім білдірген адамның жеке басын сәйкестендіру үшін) 15 (он бес) минут ішінде береді.</w:t>
      </w:r>
    </w:p>
    <w:p>
      <w:pPr>
        <w:spacing w:after="0"/>
        <w:ind w:left="0"/>
        <w:jc w:val="both"/>
      </w:pPr>
      <w:r>
        <w:rPr>
          <w:rFonts w:ascii="Times New Roman"/>
          <w:b w:val="false"/>
          <w:i w:val="false"/>
          <w:color w:val="000000"/>
          <w:sz w:val="28"/>
        </w:rPr>
        <w:t>
      11. Портал арқылы мемлекеттік қызмет көрсету кезінде көрсетілетін қызметті беруші мен көрсетілетін қызметті алушының жүгіну тәртібін және рәсімдерінің (іс-әрекеттерінің) реттілігін сипаттау:</w:t>
      </w:r>
    </w:p>
    <w:p>
      <w:pPr>
        <w:spacing w:after="0"/>
        <w:ind w:left="0"/>
        <w:jc w:val="both"/>
      </w:pPr>
      <w:r>
        <w:rPr>
          <w:rFonts w:ascii="Times New Roman"/>
          <w:b w:val="false"/>
          <w:i w:val="false"/>
          <w:color w:val="000000"/>
          <w:sz w:val="28"/>
        </w:rPr>
        <w:t>
      1) көрсетілетін қызметті алушының компьютерінің интернет-браузерінде сақталатын өзінің ЭЦҚ тіркеу куәлігінің көмегімен (порталда тіркелмеген көрсетілетін қызметті алушылар үшін іске асырылады) жеке сәйкестендіру нөмірі (бұдан әрі - ЖСН) мен бизнес сәйкестендіру нөмірін (бұдан әрі - БСН) порталда тіркеуді жүзеге асырады;</w:t>
      </w:r>
    </w:p>
    <w:p>
      <w:pPr>
        <w:spacing w:after="0"/>
        <w:ind w:left="0"/>
        <w:jc w:val="both"/>
      </w:pPr>
      <w:r>
        <w:rPr>
          <w:rFonts w:ascii="Times New Roman"/>
          <w:b w:val="false"/>
          <w:i w:val="false"/>
          <w:color w:val="000000"/>
          <w:sz w:val="28"/>
        </w:rPr>
        <w:t>
      2) 1-үдеріс – көрсетілетін қызметті алушы компьютерінің интернет-браузеріне ЭЦҚ-ның тіркеу куәлігін бекіту, мемлекеттік қызметті алу үшін Порталда көрсетілетін қызметті алушының паролін (авторизациялау үдерісі) енгізу үдерісі;</w:t>
      </w:r>
    </w:p>
    <w:p>
      <w:pPr>
        <w:spacing w:after="0"/>
        <w:ind w:left="0"/>
        <w:jc w:val="both"/>
      </w:pPr>
      <w:r>
        <w:rPr>
          <w:rFonts w:ascii="Times New Roman"/>
          <w:b w:val="false"/>
          <w:i w:val="false"/>
          <w:color w:val="000000"/>
          <w:sz w:val="28"/>
        </w:rPr>
        <w:t>
      3) 1–шарт – порталда логин (ЖСН/БСН) және пароль арқылы тіркелген көрсетілетін қызметті алушы туралы деректердің дұрыстығын тексеру;</w:t>
      </w:r>
    </w:p>
    <w:p>
      <w:pPr>
        <w:spacing w:after="0"/>
        <w:ind w:left="0"/>
        <w:jc w:val="both"/>
      </w:pPr>
      <w:r>
        <w:rPr>
          <w:rFonts w:ascii="Times New Roman"/>
          <w:b w:val="false"/>
          <w:i w:val="false"/>
          <w:color w:val="000000"/>
          <w:sz w:val="28"/>
        </w:rPr>
        <w:t>
      4) 2–үдеріс – көрсетілетін қызметті алушы деректерінің дұрыс болмауына байланысты, порталда авторизациялаудан бас тарту хабарламасын қалыптастыру;</w:t>
      </w:r>
    </w:p>
    <w:p>
      <w:pPr>
        <w:spacing w:after="0"/>
        <w:ind w:left="0"/>
        <w:jc w:val="both"/>
      </w:pPr>
      <w:r>
        <w:rPr>
          <w:rFonts w:ascii="Times New Roman"/>
          <w:b w:val="false"/>
          <w:i w:val="false"/>
          <w:color w:val="000000"/>
          <w:sz w:val="28"/>
        </w:rPr>
        <w:t>
      5) 3–үдеріс - көрсетілетін қызметті алушының осы Регламентте көрсетілген қызметті таңдауы, қызмет көрсету және оның құрылымы мен форматтық талаптарын ескере отырып, сұраудың нысанына электрондық нұсқада қажетті құжаттарды тіркеп, көрсетілетін қызметті алушының нысанды толтыруы және қызмет көрсету үшін сұрау салу нысанын экранға шығаруы (деректерді енгізуі);</w:t>
      </w:r>
    </w:p>
    <w:p>
      <w:pPr>
        <w:spacing w:after="0"/>
        <w:ind w:left="0"/>
        <w:jc w:val="both"/>
      </w:pPr>
      <w:r>
        <w:rPr>
          <w:rFonts w:ascii="Times New Roman"/>
          <w:b w:val="false"/>
          <w:i w:val="false"/>
          <w:color w:val="000000"/>
          <w:sz w:val="28"/>
        </w:rPr>
        <w:t>
      6) 4–үдеріс – көрсетілетін қызмет алушының сұрауды куәландыру (қол қою) үшін ЭЦҚ-ның тіркеу куәлігін таңдауы;</w:t>
      </w:r>
    </w:p>
    <w:p>
      <w:pPr>
        <w:spacing w:after="0"/>
        <w:ind w:left="0"/>
        <w:jc w:val="both"/>
      </w:pPr>
      <w:r>
        <w:rPr>
          <w:rFonts w:ascii="Times New Roman"/>
          <w:b w:val="false"/>
          <w:i w:val="false"/>
          <w:color w:val="000000"/>
          <w:sz w:val="28"/>
        </w:rPr>
        <w:t>
      7) 2–шарт - порталда ЭЦҚ тіркеу куәлігінің қолдану мерзімін және қайтарылған (күші жойылған) тіркеу куәліктерінің тізімінде жоқтығын, сондай-ақ сұраныста көрсетілген ЖСН/БСН және ЭЦҚ тіркеу куәлігінде көрсетілген ЖСН/БСН арасындағы сәйкестендіру мәліметтерін тексеру;</w:t>
      </w:r>
    </w:p>
    <w:p>
      <w:pPr>
        <w:spacing w:after="0"/>
        <w:ind w:left="0"/>
        <w:jc w:val="both"/>
      </w:pPr>
      <w:r>
        <w:rPr>
          <w:rFonts w:ascii="Times New Roman"/>
          <w:b w:val="false"/>
          <w:i w:val="false"/>
          <w:color w:val="000000"/>
          <w:sz w:val="28"/>
        </w:rPr>
        <w:t>
      8) 5 - үдеріс - көрсетілетін қызметті алушының ЭЦҚ-ның түпнұсқалығының расталмауына байланысты, сұрау салынатын қызметтен бас тарту туралы хабарламаны қалыптастыру;</w:t>
      </w:r>
    </w:p>
    <w:p>
      <w:pPr>
        <w:spacing w:after="0"/>
        <w:ind w:left="0"/>
        <w:jc w:val="both"/>
      </w:pPr>
      <w:r>
        <w:rPr>
          <w:rFonts w:ascii="Times New Roman"/>
          <w:b w:val="false"/>
          <w:i w:val="false"/>
          <w:color w:val="000000"/>
          <w:sz w:val="28"/>
        </w:rPr>
        <w:t>
      9) 6 - үдеріс - көрсетілетін қызметті алушының ЭЦҚ-сы көмегімен қызмет көрсетуге арналған сұрау салудың толтырылған нысанын (енгізілген деректерді) куәландыруы (қол қоюы);</w:t>
      </w:r>
    </w:p>
    <w:p>
      <w:pPr>
        <w:spacing w:after="0"/>
        <w:ind w:left="0"/>
        <w:jc w:val="both"/>
      </w:pPr>
      <w:r>
        <w:rPr>
          <w:rFonts w:ascii="Times New Roman"/>
          <w:b w:val="false"/>
          <w:i w:val="false"/>
          <w:color w:val="000000"/>
          <w:sz w:val="28"/>
        </w:rPr>
        <w:t>
      10) 7-үдеріс –электрондық құжатты (көрсетілетін қызметті алушының сұрауын) тіркеу және "Е-лицензиялау" МДҚ АЖО-да сұрау салуды өңдеу;</w:t>
      </w:r>
    </w:p>
    <w:p>
      <w:pPr>
        <w:spacing w:after="0"/>
        <w:ind w:left="0"/>
        <w:jc w:val="both"/>
      </w:pPr>
      <w:r>
        <w:rPr>
          <w:rFonts w:ascii="Times New Roman"/>
          <w:b w:val="false"/>
          <w:i w:val="false"/>
          <w:color w:val="000000"/>
          <w:sz w:val="28"/>
        </w:rPr>
        <w:t>
      11) 3-шарт – көрсетілетін қызметті берушінің рұқсатты беру үшін көрсетілетін қызметті алушының біліктілік талаптарына және негіздерге сай болуын тексеруі;</w:t>
      </w:r>
    </w:p>
    <w:p>
      <w:pPr>
        <w:spacing w:after="0"/>
        <w:ind w:left="0"/>
        <w:jc w:val="both"/>
      </w:pPr>
      <w:r>
        <w:rPr>
          <w:rFonts w:ascii="Times New Roman"/>
          <w:b w:val="false"/>
          <w:i w:val="false"/>
          <w:color w:val="000000"/>
          <w:sz w:val="28"/>
        </w:rPr>
        <w:t>
      12) 8-үдеріс – "Е-лицензиялау" МДҚ АЖО-да көрсетілетін қызметті алушының мәліметтерінде бұзушылықтар болуына байланысты сұрау салынған қызметті көрсетуден бас тарту туралы хабарламаны қалыптастыру;</w:t>
      </w:r>
    </w:p>
    <w:p>
      <w:pPr>
        <w:spacing w:after="0"/>
        <w:ind w:left="0"/>
        <w:jc w:val="both"/>
      </w:pPr>
      <w:r>
        <w:rPr>
          <w:rFonts w:ascii="Times New Roman"/>
          <w:b w:val="false"/>
          <w:i w:val="false"/>
          <w:color w:val="000000"/>
          <w:sz w:val="28"/>
        </w:rPr>
        <w:t xml:space="preserve">
      13) 9-үдеріс - көрсетілетін қызметті алушының порталда қалыптастырылған мемлекеттік қызмет көрсету нәтижесін (ІІ, ІІІ және IV санаттағы объектілер үшін мемлекеттік экологиялық сараптама қорытындысын) алуы. </w:t>
      </w:r>
    </w:p>
    <w:p>
      <w:pPr>
        <w:spacing w:after="0"/>
        <w:ind w:left="0"/>
        <w:jc w:val="both"/>
      </w:pPr>
      <w:r>
        <w:rPr>
          <w:rFonts w:ascii="Times New Roman"/>
          <w:b w:val="false"/>
          <w:i w:val="false"/>
          <w:color w:val="000000"/>
          <w:sz w:val="28"/>
        </w:rPr>
        <w:t>
      Мемлекеттік қызмет көрсетудің нәтижесі көрсетілетін қызметті берушінің уәкілетті тұлғасының ЭЦҚ-мен куәландырылған электрондық құжат түрінде "жеке кабинетке" жіберіледі.</w:t>
      </w:r>
    </w:p>
    <w:p>
      <w:pPr>
        <w:spacing w:after="0"/>
        <w:ind w:left="0"/>
        <w:jc w:val="both"/>
      </w:pPr>
      <w:r>
        <w:rPr>
          <w:rFonts w:ascii="Times New Roman"/>
          <w:b w:val="false"/>
          <w:i w:val="false"/>
          <w:color w:val="000000"/>
          <w:sz w:val="28"/>
        </w:rPr>
        <w:t>
      12. Портал арқылы мемлекеттік қызмет көрсету кезінде қатысатын ақпараттық жүйелердің фунционалдық өзара іс-қимылдарының диаграммасы, осы мемлекеттік көрсетілетін қызмет регламентінің 1 қосымшасында келтірілген.</w:t>
      </w:r>
    </w:p>
    <w:p>
      <w:pPr>
        <w:spacing w:after="0"/>
        <w:ind w:left="0"/>
        <w:jc w:val="both"/>
      </w:pPr>
      <w:r>
        <w:rPr>
          <w:rFonts w:ascii="Times New Roman"/>
          <w:b w:val="false"/>
          <w:i w:val="false"/>
          <w:color w:val="000000"/>
          <w:sz w:val="28"/>
        </w:rPr>
        <w:t>
      13. Мемлекеттік қызмет көрсету процесінде рәсімдердің (іс-қимылдардың) ретін, көрсетілетін қызметті беруші құрылымдық бөлімшелерінің (қызметкерлерінің) өзара іс-қимылдарының толық сипаттамасы, сондай-ақ мемлекеттік қызмет көрсету процесінде ақпараттық жүйелерді қолдану тәртібінің сипаттамасы осы мемлекеттік көрсетілетін қызмет регламентінің 2 қосымшасына сәйкес мемлекеттік қызмет көрсетудің бизнес-процестерінің анықтамалығында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үшін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сараптама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қорытындысын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көрсетілетін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 Регламентіне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кезіндегі фунционалдықөзара іс-қимыл диаграммасы</w:t>
      </w:r>
    </w:p>
    <w:p>
      <w:pPr>
        <w:spacing w:after="0"/>
        <w:ind w:left="0"/>
        <w:jc w:val="left"/>
      </w:pPr>
      <w:r>
        <w:br/>
      </w:r>
    </w:p>
    <w:p>
      <w:pPr>
        <w:spacing w:after="0"/>
        <w:ind w:left="0"/>
        <w:jc w:val="both"/>
      </w:pPr>
      <w:r>
        <w:drawing>
          <wp:inline distT="0" distB="0" distL="0" distR="0">
            <wp:extent cx="7810500" cy="359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3594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9911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991100" cy="389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"ІІ, ІІІ және IV санаттардағы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объектілер үшін мемлекеттік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экологиялық сараптама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қорытындысын беру"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 Регламентіне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p>
      <w:pPr>
        <w:spacing w:after="0"/>
        <w:ind w:left="0"/>
        <w:jc w:val="left"/>
      </w:pPr>
      <w:r>
        <w:br/>
      </w:r>
    </w:p>
    <w:p>
      <w:pPr>
        <w:spacing w:after="0"/>
        <w:ind w:left="0"/>
        <w:jc w:val="both"/>
      </w:pPr>
      <w:r>
        <w:drawing>
          <wp:inline distT="0" distB="0" distL="0" distR="0">
            <wp:extent cx="7810500" cy="768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768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6845300" cy="334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45300" cy="334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