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5b2c" w14:textId="4f65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мектепке дейінгі ұйымдарындағы 2018 жылға арналған мектепке дейінгі тәрбие мен оқытуға мемлекеттік білім беру тапсырысын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2018 жылғы 13 сәуірдегі № 2/149 қаулысы. Алматы қаласы Әділет департаментінде 2018 жылғы 28 сәуірде № 1473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бабының 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шiлдедегi "Бiлiм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 3 тармағының 7-1)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әкiмдiгi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сәйкес, Алматы қаласының мектепке дейiнгi ұйымдарындағы 2018 жылға арналған мектепке дейiнгi тәрбие мен оқытуға мемлекеттiк бiлiм беру тапсырысы, ата-ананың ақы төлеу мөлшерi 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бағдарламалардың әкiмгерлерi тиiстi бiлiм беру ұйымдарының шығындарын өтеудi 2018 жылға бекiтiлген қаржыландыру жоспарлары шегiнде жүзеге асырсын.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Бiлiм басқармасы Қазақстан Республикасының заңнамасымен белгiленген тәртiпте осы қаулыны әдiлет органдарында мемлекеттiк тiркеудi, кейiннен мерзiмдi баспа басылымдарында және Алматы қаласы әкiмдiгiнiң интернет ресурсында, сондай-ақ Қазақстан Республикасы нормативтiк құқықтық актiлерiнiң эталондық бақылау банкiнде ресми жариялауды 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Алматы қаласы әкiмiнiң орынбасары А. Қырықбаевқа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әдiлет органдарында мемлекеттiк тiркелген күннен бастап күшiне енедi және ол алғаш ресми жарияланғаннан кейiн күнтiзбелiк он күн өткен соң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"13"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2/149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мектепке дейінгі ұйымдарындағы 2018 жылға арналған мектепке дейiнгi тәрбие мен оқытуға мемлекеттiк бiлiм беру тапсырысы, жан 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 (адам саны)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мемлекеттік білім беру тапсырысының мөлшері (теңге)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Ата-ананың бiр тәрбиеленушiге айына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әкімгері - Алатау ауданы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басқармасының "№ 1 бөбекжай-балабақшасы" мемлекеттік коммуналдық қазыналық кәсіпорны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111 067 920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31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94 971 120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78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127 164 720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95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45 071 040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120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45 071 040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130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38 632 320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148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123 945 360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150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51 509 760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153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161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45 071 040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164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111 067 920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165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125 555 040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"№168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125 555 040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177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103 019 520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"Еламан 2020" мектепке дейінгі білім орталығы"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25 754 880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"АльДамиРам"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"Шаңырак-2006"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13 910 318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"Сокровища Турана" жауапкершілігі шектеулі серіктестігі "Ашамай" балабақшасы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24 145 200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"Kinder Ville"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38 632 320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 лебедь" жауапкершілігі шектеулі серіктестігі "АҚҚУ" балабақшасы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48 826 960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"Күнбағыс-К"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24 145 200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"Erketai"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Center"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"Шалқар Алматы бөбекжай-балабақшасы"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45 071 040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"Бакуня" жауапкершілігі шектеулі серіктестік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Айша"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24 145 200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"Алиша-А" инновациялық балабақшасы"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"Совенок" балабақшасы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"Абиров"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"Балабақша "Күн шуақ"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 Дария" балабақшасы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"Арша" балабақшасы"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Родничок"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14 487 120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"Баурай"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"DAXX GROUP" жауапкершілігі шектеулі серіктестігі "Sanya" балабақшасы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Балдаурен"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"Умай Ана"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"Балашым"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"Тоғжан даму"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Сәт1"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20 925 840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"Әдемі 1" жауапкершілігі шектеулі серіктестік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Сұңқар-1"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"Акбота К"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"Ару-Ай 1"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"Алғабас" мектепке дейінгі дамыту орталығы"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"і.Сәби"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"Оспан 05"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19 249 090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"Еркемай"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25 754 880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 бата"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"Айша" жауапкершілігі шектеулі серіктестігі "Алинур" балабақшасы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"Айша" жауапкершілігі шектеулі серіктестігі "Антошка" балабақшасы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"Erketai"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25 754 880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"Имран-компани"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"Алпамыс 2010"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"Бексұлтан 7"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"ДИА.KZ" жауапкершілігі шектеулі серіктестігі "Ботақан" балабақшасы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"Алғабас-2" балаларды дамыту орталығы"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23 742 780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"Нұрбеков и К"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Бөбегі" балабақшасы"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30 258 151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"Адилек балабақша" балабақшасы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"Ибосик"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"Азя"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"Жәнібек-Мөлдір"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28 974 240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"Айымсұлу"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"Али-Имран"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20 255 140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"Ай-Күн"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"Лидер Лэнд Baby"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 Тәңірі-7"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76 459 800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 К.Н"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"DAXX GROUP"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"Нұр-Раян-1"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Қонжық"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"Ай-Күн"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25 754 880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"Күн Шуақ2"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Родничок-3"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24 145 200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 бөпе"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17 706 480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"Ашық Болашақ"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"Бексұлтан 7"жауапкершілігі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"БАУРАЙ"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Бөбегі балабақшасы"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43 672 151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СҰҢҚАР-1"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"ОРАЗАГҮЛ"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"KUBIKIDS"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"Ашық Болашақ"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"Алладин Білім беру орталығы"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25 754 880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Қошақан"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"Акимбекова"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"HDM &amp; Company" Детский сад "Балдырған"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14 755 400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"Адеми 1"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17 706 480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"ДуДарАй-ДуДарАй"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22 133 100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Үкі"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11 804 320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"ЕЛАМАН-ҚЫЗЫР"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8 920 310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"Абиров" Филиал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15 291960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Родничок-4"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17 840 620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"Рах-Эль"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8 920 310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"Биғайша"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9 147 040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"Kindergarten Montessori"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10 290 420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"БАҚЫТТЫ BABY"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13 720 560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СҰҢҚАР-1" (Филиал)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9 147 040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2 560 680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78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2 560 680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95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1 280 340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120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130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148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3 841 020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150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1 920 510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153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2 560 680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161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164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4 801 275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165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4 481 190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168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3 841 020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әкімгері – Алмалы ауданы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басқармасының"№ 3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30 583 920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93 361 440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109 458 240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103 019 520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94 971 120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62 777 520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38 632 320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109 458 240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62777 520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78 874 320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19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20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22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109 458 240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30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91 751 760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41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30 583 920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43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74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103 019 520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93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132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133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139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24 145 200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181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182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"Голубой парус" білім беру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"Достар" мектепке дейінгі оқу-тәрбие орталығы"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1 931 616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"Балбөбек" мектепке дейінгі оқу-тәрбие орталығы"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6 438 720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"Колледж Международной Академии Бизнеса"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6 438 720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"КАЗЖОЛ-СЕРВИС" фирмасы"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643 872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"Теремок"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Мұра" балабақшасы" жауапкершілігі шектеулі серіктестік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"АЙ-БАЛА" жауапкершілігі шектеулі серіктестік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41 668 940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"АА SUN" жауапкершілігі шектеулі серіктестік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11 433 800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"№12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"№16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41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43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93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132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133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181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182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әкімгері – Әуезов ауданы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23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93 361 440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27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103 019 520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28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101 409 840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29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88 532 400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33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34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111 067 920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35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36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39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88 922 720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42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78 874 320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44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46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93 361 440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47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45 071 040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48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86 922 720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49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93 361 440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50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103 019 520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52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62 777 520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53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109 458 240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55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86 922 720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56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109 458 240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57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111 067 920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58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109 458 240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60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111 067 920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62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111 067 920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64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111 067 920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100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109 458 240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129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109 458 240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134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135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136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138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144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146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154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94 971 120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158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159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41 851 680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160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43 461 360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174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93 361 440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178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78 874 320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"СКАЗКА"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51 509 760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"Дәстүр" мектепке дейінгі білім беру орталығы"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14 809 056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"Детство Тур Сервис"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7 404 528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"Мегаполис детства"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"Еркежан" балабақшасы"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16 740 672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"Капельки счастья" мектепке дейінгі оқу-тәрбие орталығы"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"Ақтыным"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"Теремок" жеке тұлғаны дамыту орталығы жауакершілігі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"Лучик" мектепке дейінгі ерте дамыту шағын-орталығы"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"Bеби Лэнд" балабақшасы"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10 999 480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"Балалар Әлемінде" жауакершілігі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24 145 200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"РАДУГА-Land" балабақшасы"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15 721 208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ниет"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14 487 120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"Kids Club-Детский клуб"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"Айналайын" оқу-тәрбиелеу кешені бөбекхана көп бағдарлы гимназия" мемлекеттік емес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"Қонжық"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"Отчет Company kz"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35 345 890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"ПК Траверс" жауапкершілігі шектеулі серіктестігі "Бәйтерек" балабақшасы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"Алтын бесік" "Байтеміров"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"Дәстүр" мектепке дейінгі білім беру орталығы"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11 267 760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"Бал-Айша" жауапкершілігі шектеулі серіктестігі "Ақбөпе" балабақшасы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"iBala"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"Айнур-86" жауакершілігі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"Дамодара"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"Ай-бала"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"Зайка"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8 692 272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"ЗАЙКА ФИЛИАЛ"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"Салима-ДК Колибри"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"Ерқаржан" жауапкершілігі шектеулі серіктестігі "Қарлығаш" балабақшасы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stars" балабақшасы"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"Р-Мұрагер"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14 487 120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"AK Sauleti" жауапкершілігі шектеулі серіктестігі "Нұр-сәби" балабақшасы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54 662 050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"ДиДи2016"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"Хотейка"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11 267 760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Ниет"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"АйДиНур"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18 913 740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"Қонжықтар"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22 535 520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"ТОЦ Өнер"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8 692 272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"Инсар компаниясы" жауапкершілігі шектеулі серіктестігі "Ар-Дана" бала бақшасы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"NURJANAR"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тәрбие орталығы "Алтын Балапан 2017"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Imperium"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"iBala"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"Дияр"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"Р-Мұрагер"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22 535 520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"ЕркIн Ұлар"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11 267 760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"Бэйби-Ленд"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11 267 760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 КОНСАЛТИНГ.KZ"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30 852 200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"Диди2016"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"Айнур-86"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7 377 700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"ДОБРО LAND"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10 328 780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"Тимас компани"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17 706 480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"Хотейка"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13 279 860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"АРАЙЛЫМ БІЛІМ БЕРУ ОРТАЛЫҒЫ"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19 182 020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"BalaSiti"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"Мир Детства"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7 645 980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"СӘТТІЛІК&amp;БОЛАШАҚ"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14 017 630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"Айсәт" Балабақшасы"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14 017 630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Балдаурен"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6 860 280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50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55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134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1 408 374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144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1 280 340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146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1 280 340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әкімгері – Бостандық ауданы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40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69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62 777 520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71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32 193 600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72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70 825 920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75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54 729 120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77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93 361 440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79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70 825 920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80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62 777 520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81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48 290 400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82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62 777 520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83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64 387 200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85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86 922 720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87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48 290 400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88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45 071 040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89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54 729 120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90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103 019 520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91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93 361 440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92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103 019 520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99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94 971 120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108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113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86 922 720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140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142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151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152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78 874 320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155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"Лидер" мемлекеттік емес білім беру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"Мидас"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9 098 520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"Голубой парус" білім беру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32 193 600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"Тәрбиелеу және оқыту орталығы "Хоттабыч"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17 706 480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"Элко"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27 364 560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"Жулдызды балалар"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17 706 480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"Айтек-ITEC" жауапкершілігі шектеулі серіктестігі "SmART Kids" балабақшасы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"Нурай Лимитед"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 ғалым"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 Қыран" бөбекжай балабақшасы"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14 487 120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"Алые Паруса"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10 704 372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"Аружан "Land"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"Қарлығаш 1"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8 987 380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"Р-Мұрагер"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"Нуршашар-2015"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11 589 696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"Бөбекжай-балабақша "Дарын"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10 945 824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"Уялы Балапан"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"АМЕКОМ"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96 580 800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"Журавушка Baby"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13 199 376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"ЗЕРДЕШ"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Lilo"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"KUBIKIDS"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9 980 016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"Балабақша-мектеп "Global Education"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13 949 236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79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80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82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2 560 680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85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1 920 510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90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91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99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113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1 920 510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152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әкімгері – Жетісу ауданы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30 583 920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51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62 777 520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61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35 412 960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63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67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45 071 040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94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97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98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103 019 520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101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103 019 520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102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103 019 520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104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101 409 840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128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62 777 520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162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45 071 040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163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104 629 200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169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45 071 040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170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57 948 480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171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45 071 040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175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30 583 920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176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179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"Happy Land"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36 056 832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"Ай-Лау" бала бақшасы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18 457664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на Джангельдина"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Белый Лебедь"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38 632 320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"Альтаир" білім беру орталығы"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57 948 480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 2013"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32 193 600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білім орталығы "Еламан 2020"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7 082 592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"Имран-Ю" балалар дамыту орталығы"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11 800 476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"Мадина 27"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28 518 164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Родничок-2"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14 487 120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"Жұмағұл"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21 019 738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"Тедди"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13 816 420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"Акимбекова"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7 726 464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"Кокжиек Алима Kids"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14 809 056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Балабақша №3 "Алтын Орда-Шұғыла" жекеменшік мектепке дейінгі мекеме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32 193 600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"Бөпешім"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51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1 280 340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63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94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97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98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101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102 бөбекжай-балабақшасы" мемлекеттік коммуналдық қазыналық кәсіпорны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104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162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163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169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170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171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176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179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әкімгері – Медеу ауданы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96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94 971 120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105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62 777 520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106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48 290 400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107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109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78 874 320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110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90 142 080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112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48 290 400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114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115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116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125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69 538 176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126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141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156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78 874 320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157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62 777 520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166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125 555 040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"Жанұя" бала бақшасы"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"Айгерім" бала бақшасы" жекеменшік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35 412 960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"Жасдимейр"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town"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арнайы мамандандырылған орта мектеп" білім беру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"SOS Алматы балалар қалашығы" мемлекеттік емес білім беру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17 706 480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"Үздіксіз білім беретін "Сенім" жеке меншік мектебі"мекемесі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"Нұр-Айбек"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"Раяна" балаларды дамыту орталығы"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17 706 480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Балабақша"Академи Ка"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Baby Hyp"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бүлдіршін"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11 267 760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"ФЕЯ"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"АЛИШИЯ" жауапкершілігі шектеулі серіктестігі "Еркетай" балабақшасы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"Эльсана" балабақшасы"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"Айбар Жұлдыз"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Тown"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"Нұр-Сәби"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"Ботақан"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11 911 632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"Сулу-Жан ЛТД"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"Гармония" мектепке дейінгі оқу-тәрбиелік орталығы"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"Жасдимейр"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 Ел"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11 267 760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"NZ-Partnership"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"ALZHAN" жауапкершілігі шектеулі серіктестігі "Lucky kids" балабақшасы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"Апельсин"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"Айгөлек" мектепке дейінгі білім беру орталығы"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"Балбөбек-тәрбие танымдық орталығы"жауапкершілігі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"Аrt-Lotos"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11 589 696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"Аrt-Lotos" жауапкершілігі шектеулі серіктестігі "Лучик" балабақшасы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7 726 464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"Балабақша Эльсана" StArt"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"Радость плюс"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Панда"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"Хан-Төре (Khan-Tore)"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"Сокровища Турана"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"КАРУСЕЛЬ и Ко"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"I-NAZ KIDS"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10 328 780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"Рабиги Темирбекованың жекеменшік мектепке дейінгі білім беру ұйымы"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17 706 480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"Солнышко KZ"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7 377 700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"Alishka"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7 082 592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"РМ Гарант"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10 194 640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"Babycare"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11 433 800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"ASSORTI -BABY" жекеменшік білім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9 147 040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109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2 240 595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112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156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1 280 340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166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әкімгері – Түрксіб ауданы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басқармасының "№ 32 бөбекжай-балабақшасы" мемлекеттік коммуналдық қазыналық кәсіпорны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103 019 520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59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65 бөбекжай-балабақшасы" мемлекеттік коммуналдық казыналық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78 874 320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73 бөбекжай-балабақшасы" мемлекеттік коммуналдық казыналық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45 071 040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86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117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118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каласы Білім баскармасының "№ 119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38 632 320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121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38 632 320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"№122 бөбекжай-балабақшасы" мемлекеттіқ коммуналдық казыналық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каласы Білім баскармасының "№ 127 бөбекжай-балабақшасы" мемлекеттік коммуналдық казыналық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каласы Білім баскармасының "№ 131 бөбекжай-балабақшасы" мемлекеттік коммуналдық казыналық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38 632 320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147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125 555 040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каласы Білім баскармасының "№ 149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каласы Білім баскармасының "№ 167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173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180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басқармасының "№ 185 бөбекжай-балабақшасы" коммуналдық мемлекеттік қазыналық кәсіпорны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90 142 080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"Голубой парус" білім беру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22 535 520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арнайы мамандандырылған орта мектеп" білім беру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37 022 640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"Страна Детства"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"Небесная радуга"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"Гуселки"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жұлдыздар"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"Радость детства"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"Карусель"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"Апельсин"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"Жансая-Сәт"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25 754 880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"БТК-Групп"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"Мадина 27"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 2050"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"Балашым"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22 213 584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"Карамелька плюс"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15 774 864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балалар"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10 945 824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"Escape"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6 438 720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"ALMASADAM"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17 384 544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"Тимошка"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11 267 760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"Happy Baby"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"НУРЛИК"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"Карусель"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11 267 760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"Компания N&amp;N"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"ZauSam Commerce"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8 048 400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"Алтын-Бала &amp; К"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"Сказка леса"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"ШамШер"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15 090 750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"Раиль и К"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11 267 760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"Немере и Компания"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"Тимошка""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5 150 976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"Еркетай &amp; Dana"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Зерде"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15 090 750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"Е2С принт"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"ТИМАЗ"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 ДА Компани"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14 487 120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"АЛМАРКС-А"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"АистҰнок"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"Нұр-Айсан"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6 371 650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"АХАТБАКИ"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10 194 640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"НЕБЕСНАЯ РАДУГА-1"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13 720 560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"ЕРКЕМ-АЙ ГОЛД"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8 003 660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32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2 560 680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73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117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118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1 536 408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121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127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131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1 920 510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147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1 920 510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167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173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180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185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2 560 680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әкімгері – Наурызбай ауданы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45 бөбекжай-балабақшасы"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172 бөбекжай-балабақшасы"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90 142 080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"Көлбастау сервис"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тәрбиелеу және оқыту орталығы" жеке меншік білім беру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21 247 776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"АЙЖАН-ЫРЫС" балабақшасы"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11 267 760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"Талшын жеке балабақша -бөбекжайы"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13 521 312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"Ерсінтай"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11 267 760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"Ботакөз 2050"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тәрбиелеу және оқыту орталығы" жеке меншік білім беру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10 301 952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 Дария"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"Шарықта"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13 990 802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"Тамирис бала-бақшасы" жеке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10 999 480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"Жаннұр" бөбекжай жекеменшік балабақшасы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14 487 120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"АЯНАТ" жеке балабақшасы"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"СаКуРа Көктем"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"АВС childcare" жеке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19 316 160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"ALATAU балабақшасы"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17 706 480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 шақ"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клуб "Балдаурен"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11 589 696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Дария"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24 145 200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"MARY POPPINS"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18 672 288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"Бал-Дарын"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тәрбиелеу орталығы" (Филиал) № 1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тәрбиелеу орталығы" (Филиал) № 2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 Дария"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"Дария Айша"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"АЙГӨЛЕК-1"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25 754 880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"Айдария"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35 144 680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"Қамажай 1"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10 301 952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"Адият&amp;Аружан"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10 301 952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"Сарқыт-А"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11 267 760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"Батыр-Шифа"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18 511 320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"Ақжол саяхат"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19 047 880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"Almaty Borte Group" жауапкершілігі шектеулі серіктестігі "Peekaboo" балабақшасы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13 843 248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"Айнаш Мәулет" жауапкершілігі шектеулі серіктестігі "Асылым" балабақшасы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15 774 864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таң-1"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"Нұрбала"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"Ақ-Аянұр"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№3 "Дәстүр" мектепке дейінгі білім беру орталығы"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14 487 120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Нұрлы шың"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13 521 312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Қайың"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11 267 760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"Бэйби Про"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"Баукатик"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13 843 248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"Аяла 1"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8 048 400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"Вид"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41 295 900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"Бала-Дария"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14 165 184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"Али-Ару"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"Баттыл"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15 130 992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"NG-CENTR"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4 507 104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"Данышпан Алматы"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19 316 160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"ЕРСИНТАЙ" жауапкершілігі шектеулі серіктестігі (Филиал)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8 370 336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 БІЛІМ БЕРУ ОРТАЛЫҒЫ"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11 804 320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"Альимран"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10 623 880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"Леопольд"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11 214 104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"Нұрбала"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8 853 240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"Баракат 2017"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10 747 772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172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