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03ab" w14:textId="34e0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салық салу объектісінің орналасқан жерін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2018 жылғы 31 мамырдағы № 2/280 қаулысы. Алматы қаласы Әділет департаментінде 2018 жылғы 22 маусымда № 1488 болып тіркелді. Күші жойылды - Алматы қаласы әкімдігінің 2019 жылғы 05 қарашадағы № 4/605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қаласы әкімдігінің 05.11.2019 № 4/605 ( 01.01.2020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529 бабының 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қаласында салық салу объектісінің орналасқан жерін ескеретін аймаққа бөлу коэффициенті осы қаулының қосымшасына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Экономика және бюджеттік жоспарлау басқармасы Қазақстан Республикасының заңнамасымен белгіленген тәртіпте осы қаулыны әділет органдарында мемлекеттік тіркеуді, кейіннен ресми мерзімді басылымдарда және Алматы қаласы әкімдігінің интернет-ресурсында, сондай-ақ Қазақстан Республикасы нормативтік құқықтық актілерінің эталондық бақылау банкінде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Ә.А. Жүнісоваға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бекітілген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2/280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0387"/>
        <w:gridCol w:w="1349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салық салу объектісінің орналасқан жері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Алатау ауданы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алабтары: Радуга, Теплоэнергетик, Энергетик және Алма.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Шағынаудандар: Ұлжан-2, Трудовик және Көк-Қайнар.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Шағынаудандар: Құрылысшы, Ұлжан-1, Байбесік, Шаңырақ-1, Шаңырақ-2, Өжет, Дархан, Қарасу, Рахат, Саялы, Боралдай, Көкөзек, Алғабас, 71-разъезд және Теректі. Шекаралары: Райымбек даңғылының солтүстігі, Рысқұлов даңғылының оңтүстігі, Кудерин көшесінің батысы, Саин көшесінің шығысы.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Шағынаудандар: Заря Востока, Ақбұлақ, Айгерім-1, Айгерім-2, Түркістан және Ақкент.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Алмалы ауданы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Райымбек даңғылының оңтүстігі, Төле би көшесінің, Гоголь көшесінің және Мақатаев көшесінің солтүстігі, Үлкен Алматы өзенінің шығысы, Есентай өзенінің батысы.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Есентай өзенінің батысы, Сейфуллин даңғылының шығысы, Райымбек даңғылының оңтүстігі, Мақатаев көшесінің солтүстігі.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Үлкен Алматы өзенінің батысы, Розыбакиев көшесінің шығысы, Төле би көшесінің оңтүстігі, Абай даңғылының солтүстігі.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Мақатаев және Гоголь көшесінің оңтүстігі, Төле би көшесінің және Гоголь көшесінің солтүстігі, Сейфуллин даңғылы мен Байтұрсынов көшесінің шығысы, Әуезов көшесінің және Байзақов көшесінің батысы.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Төле би көшесінің оңтүстігі, Абай даңғылының солтүстігі, Байтұрсынов көшесінің батысы, Розыбакиев көшесінің шығысы.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Райымбек даңғылының оңтүстігі, Мақатаев көшесінің солтүстігі, Назарбаев даңғылының батысы, Сейфуллин даңғылының шығысы.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Мақатаев көшесінің және Гоголь көшесінің оңтүстігі, Абай даңғылының солтүстігі, Назарбаев даңғылының шығысы, Байтұрсынов көшесінің және Сейфуллин даңғылының батысы.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Әуезов ауданы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даңғылының оңтүстігі, Жандосов көшесінің солтүстігі, Үлкен Алматы өзенінің батысы, Саин көшесінің шығысы шекараларында. Шекаралары: Райымбек даңғылының оңтүстігі, Шаляпин көшесінің солтүстігі, Сәдуақасов көшесінің және Баянауыл, Ақсай- 3Б шағынаудандарының батысы, Қарғалы өзенінің шығысы.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Жандосов көшесінің оңтүстігі, Рысқұлбеков көшесінің солтүстігі, Саин көшесінің шығысы, ауданның шығыс шекарасының батысы.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Райымбек даңғылының оңтүстігі, Абая көшесінің солтүстігі, Саин көшесінің батысы,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Сәдуақасов көшесінің және Баянаул, Ақсай- 3Б шағынаудандарының шығысы. Абая көшесінің оңтүстігі, Шаляпин көшесінің солтүстігі, Сәдуақасов көшесінің шығысы, Саин көшесінің батысы шекараларында орналасқан көппәтерлі тұрғын үйлердегі пәтерлер.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Шаляпин көшесінің оңтүстігі, Саин көшесінің батысы, ауданның шығыс және оңтүстік шекараларына дейін. Абая көшесінің оңтүстігі, Шаляпин көшесінің солтүстігі, Сәдуақасов көшесінің шығысы, Саин көшесінің батысы шекараларында орналасқан жеке тұрғын үйлер.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Бостандық ауданы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Алма-Арасан шатқалында және 2014 жылы Алматы қаласына қосылған аумақтарда орналасқан саяжай алабтары.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Шекаралары:Үлкен Алматы өзенінің батысы, Рысқұлбеков көшесінің солтүстігі, Саин көшесінің шығысы, Әл-Фараби даңғылының оңтүстігі. Қазақфильм және Орбита шағынаудандарындағы көппәтерлі тұрғын үйлердің пәтерлері.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Жандосов көшесінің солтүстігі, Абай даңғылының оңтүстігі, Розыбакиев көшесінің батысы, Үлкен Алматы өзенінің шығысы.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Әлмерек көшесінің оңтүстігі, Нұрлытау шағынауданының солтүстігі, Жайлау шағынауданының батысы, Дулати көшесінің шығысы. Шекаралары: Абай даңғылы мен Жандосов көшесінің оңтүстігі, Тимирязев көшесі мен Әл-Фараби даңғылының солтүстігі, Үлкен Алматы өзенінің шығысы және Жароков көшесінің, Нұрлытау шағынауданының батысы.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Абай көшесінің оңтүстігі,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даңғылының солтүстігі, Есентай өзенінің шығысы және Назарбаев даңғылының батысы.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Тимирязев көшесінің оңтүстігі,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даңғылының солтүстігі, Есентай өзенінің батысы, Жароков көшесінің шығысы, Бағанашыл, Бәйшешек, Хан тәңірі, Мирас, Ерменсай, Ремизовка шағынаудандары.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Жетісу ауданы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Палладин көшесінің солтүстігі, ауданның солтүстік шекарасының оңтүстігі, Солтүстік айналым шоссесінің шығысы, Жансүгіров көшесінің батысы. Шекаралары: Рысқұлов даңғылының солтүстігі, Солтүстік айналым шоссесінен шығысқа, Серіков көшесінің оңтүстігі, Жансүгіров көшесінің батысы. Шекаралары: Казаков көшесінің, Тобаяқов көшесінің солтүстігі, Павленко көшесінің шығысы, Рысқұлов даңғылының оңтүстігі, Сүйінбай даңғылының батысы.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Райымбек даңғылының солтүстігі, Рысқұлов даңғылының оңтүстігі, Кудерин көшесінің шығысы, Павленко көшесінің батысы. Шекаралары: Райымбек даңғылының солтүстігі, Рысқұлов даңғылының оңтүстігі, Сүйінбай даңғылының шығысы, Кіші Алматы өзенінің батысы. Шекаралары: Серіков көшесінің солтүстігі, Солтүстік айналым шоссесінің шығысы, Палладин көшесінің оңтүстігі, Жансүгіров көшесінің батысы, Құлагер, Айнабұлақ, Көкжиек шағынаудандары.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Райымбек даңғылының солтүстігі, Павленко көшесінің шығысы, Казаков көшесінің, Тобаяқов көшесінің оңтүстігі, Сүйінбай даңғылының батысы.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Медеу ауданы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Сұлусай шағынауданы. Ауданның басқа жазылмай қалған аумағындағы саяжай алабтары.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Медеу, Шымбұлақ шатқалдары. Бутаковка шағынауданы. Горная көшесі.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Көлсай шағынауданы.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шағынауданы орналасқан көппәтерлі тұрғын үйлердің пәтерлері.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Сарсенбаев көшесінің, Мәдениет және демалыс орталық саябағының, хайуанаттар бағының солтүстігі, ауданның батыс, солтүстік және шығыс бөліктері.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Таусамалы шағынауданы (Каменское плато, Түрксіб) және Оспанов көшесінің оңтүстігі, Аққайың шағынауданының солтүстігі, Кербұлақ пен Олимпийская көшесінің шығысы, Горная көшесінің батысы.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Райымбек даңғылы, Кіші Алматы өзені, Мәдениет және демалыс орталық саябағы, хайуанат саябағы, Орманов көшесінің оңтүстігі, Абай және Әл-Фараби даңғылының солтүстігі, Назарбаев даңғылы және Достық даңғылының шығысы, Шығыс айналма авто жолының батысы.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Ауданның батыс шекарасының шығысы, Абай даңғылының оңтүстігі, Аққайың шағынауданы (Түрксіб, Каменское плато) және Оспанов көшесінің, Оңдасынов көшесінің солтүстігі, Көлсай шағынауданының батысы.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Наурызбай ауданы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Таужолы шағынауданы, Таужолы шағынауданының шығысындағы саяжай алабтары.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Шағынаудандар: Абай, Алатау, Бұлақты, Достық, Мамыр, Тұлпар, Шұғыла (жеке тұрғын үйлер), Қарағайлы шағынауданының оңтүстігіндегі және Жайлау шағынауданының батысындағы саяжайлар.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Шағынаудандар: Қалқаман-2, Тастыбұлақ, Ақжардағы жеке тұрғын үйлер және саяжайлар.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Шағынаудандар: Қарағайлы және Шұғыла.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шағынауданында орналасқан көппәтерлі тұрғын үйлеріндегі пәтерлер.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Шағынаудандар: Таусамалы және Каменка-3.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Жайлау, Қарғалы, Құрамыс шағынаудандарында орналасқан көппәтерлі тұрғын үйлеріндегі пәтерлер.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Жайлау, Қарғалы, Құрамыс шағынаудандарында орналасқан жеке тұрғын үйлер мен саяжайлар.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шағынауданы.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Түрксіб ауданы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Зенкович, Свободная, Бекмаханов, Майлин және Бухтарминская көшесінің солтүстігі, ауданның солтүстік, батыс және шығыс шекарасына дейін.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Жансүгіров көшесінің шығысы, Сүйінбай даңғылының батысы, Рысқұлов даңғылының оңтүстігі, Станционная көшесінің солтүстігі.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Рысқұлов даңғылы солтүстігі, Сүйінбай даңғылының шығысы, Қайрат шағынауданының батысы,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Заславский көшесі мен Жас қанат шағынауданының оңтүстігі.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Станционная көшесінің солтүстігі, Зенкович көшесінің оңтүстігі, Жансүгіров көшесінің шығысы, Свободная көшесінің батысы, Қайрат шағынауданы.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