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b138" w14:textId="6a0b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ІІІ сайланған Алматы қаласы мәслихатының XXVІ сессиясының "Алматы қаласы аумақтарының функционалдық аймақтарында құрылыс салудың қалақұрылыстық регламенттерін жүзеге асыру жоспарын бекіту туралы" 2006 жылғы 20 қарашадағы № 284 шешіміне өзгерістер енгізу туралы</w:t>
      </w:r>
    </w:p>
    <w:p>
      <w:pPr>
        <w:spacing w:after="0"/>
        <w:ind w:left="0"/>
        <w:jc w:val="both"/>
      </w:pPr>
      <w:r>
        <w:rPr>
          <w:rFonts w:ascii="Times New Roman"/>
          <w:b w:val="false"/>
          <w:i w:val="false"/>
          <w:color w:val="000000"/>
          <w:sz w:val="28"/>
        </w:rPr>
        <w:t>VI сайланған Алматы қаласы мәслихатының ХХXIII сессиясының 2018 жылғы 14 қыркүйектегі № 262 шешiмi. Алматы қаласы Әдiлет департаментінде 2018 жылғы 17 қыркүйекте № 1498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2002 жылғы 19 желтоқсандағы № 1330 </w:t>
      </w:r>
      <w:r>
        <w:rPr>
          <w:rFonts w:ascii="Times New Roman"/>
          <w:b w:val="false"/>
          <w:i w:val="false"/>
          <w:color w:val="000000"/>
          <w:sz w:val="28"/>
        </w:rPr>
        <w:t>қаулысымен</w:t>
      </w:r>
      <w:r>
        <w:rPr>
          <w:rFonts w:ascii="Times New Roman"/>
          <w:b w:val="false"/>
          <w:i w:val="false"/>
          <w:color w:val="000000"/>
          <w:sz w:val="28"/>
        </w:rPr>
        <w:t xml:space="preserve"> бекітілген Алматы қаласының Бас жоспарына және Алматы қаласы әкімінің ұсынуына сәйкес, қалалық ортаны кешенді көріктендіру және эстетикалық ұйымдастыру және экологиялық қолайлы, қауіпсіз және әлеуметтік ыңғайлы тіршілік ортасын құру мақсатында, VІ сайланған Алматы қаласының мәслихаты ШЕШІМ ҚАБЫЛДАДЫ:</w:t>
      </w:r>
    </w:p>
    <w:bookmarkStart w:name="z1" w:id="0"/>
    <w:p>
      <w:pPr>
        <w:spacing w:after="0"/>
        <w:ind w:left="0"/>
        <w:jc w:val="both"/>
      </w:pPr>
      <w:r>
        <w:rPr>
          <w:rFonts w:ascii="Times New Roman"/>
          <w:b w:val="false"/>
          <w:i w:val="false"/>
          <w:color w:val="000000"/>
          <w:sz w:val="28"/>
        </w:rPr>
        <w:t xml:space="preserve">
      1. ІІІ сайланған Алматы қаласы мәслихатының ХХVI сессиясының "Алматы қаласы аумақтарының функционалдық аймақтарында құрылыс салудың қалақұрылыстық регламенттерін іске асыру жоспарын бекіту туралы" 2006 жылғы 20 қарашадағы № 284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720 болып тіркелген, 2006 жылғы 21 желтоқсанда "Алматы ақшамы" және "Вечерний Алматы" газеттерінде жарияланған)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аталған шешіммен бекітілген Алматы қаласы аумақтарының функционалдық аймақтарында құрылыс салудың қалақұрылыстық регламенттерін іске асыру жоспарының </w:t>
      </w:r>
      <w:r>
        <w:rPr>
          <w:rFonts w:ascii="Times New Roman"/>
          <w:b w:val="false"/>
          <w:i w:val="false"/>
          <w:color w:val="000000"/>
          <w:sz w:val="28"/>
        </w:rPr>
        <w:t>4 қосымшасындағы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Ж-З</w:t>
      </w:r>
      <w:r>
        <w:rPr>
          <w:rFonts w:ascii="Times New Roman"/>
          <w:b w:val="false"/>
          <w:i w:val="false"/>
          <w:color w:val="000000"/>
          <w:sz w:val="28"/>
        </w:rPr>
        <w:t xml:space="preserve"> Шағын қабатты құрылыс салу (2-3 қабат) жер телімінсіз аймағы тарауының бөлігіндегі соңғы азатжол келесі редакцияда мазмұндалсын:</w:t>
      </w:r>
    </w:p>
    <w:p>
      <w:pPr>
        <w:spacing w:after="0"/>
        <w:ind w:left="0"/>
        <w:jc w:val="both"/>
      </w:pPr>
      <w:r>
        <w:rPr>
          <w:rFonts w:ascii="Times New Roman"/>
          <w:b w:val="false"/>
          <w:i w:val="false"/>
          <w:color w:val="000000"/>
          <w:sz w:val="28"/>
        </w:rPr>
        <w:t>
      "Шығыс айналма жолының (ШААЖ) параметрлерін белгілеу Әл-Фараби даңғылының, Саин, Жандосов көшелерінің (Саин көшесінен қала шекарасына дейін) оңтүстігінде орналасқан барлық құрылыс түрлеріне шығыңқы іргелік қабатты қоспағанда үш қабаттан көп емес етіп белгілеу, биіктігі жер деңгейінен жақтаудың ұштауына (жабынның ұшы) дейін он екі метрден аспайтын халықаралық деңгейдегі денсаулық сақтау және білім беру саласында әлеуметтік маңызы бар нысандар құрылысын қоспағанда.".</w:t>
      </w:r>
    </w:p>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интернет-ресурста жариялауды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мәслихатының құрылыс және жер қатынастары жөніндегі тұрақты комиссиясының төрағасы М.А. Әділхановқа және Алматы қаласы әкімінің орынбасары С.А. Мәкежановқа жүктелсін.</w:t>
      </w:r>
    </w:p>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ХХХІІІ</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