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6af9b" w14:textId="356af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2018-2022 жылдарға техникалық және кәсіптік білімі бар мамандарды даярлауға арналған мемлекеттік білім беру тапсырысын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2018 жылғы 7 қыркүйектегі № 3/410 қаулысы. Алматы қаласы Әділет департаментінде 2018 жылғы 3 қазанда № 1500 болып тіркелді. Мерзімі өткендіктен қолданыс тоқтатылды</w:t>
      </w:r>
    </w:p>
    <w:p>
      <w:pPr>
        <w:spacing w:after="0"/>
        <w:ind w:left="0"/>
        <w:jc w:val="both"/>
      </w:pPr>
      <w:r>
        <w:rPr>
          <w:rFonts w:ascii="Times New Roman"/>
          <w:b w:val="false"/>
          <w:i w:val="false"/>
          <w:color w:val="000000"/>
          <w:sz w:val="28"/>
        </w:rPr>
        <w:t xml:space="preserve">
      Қазақстан Республикасының 2007 жылғы 27 шілдедегі "Білім туралы" Заңының </w:t>
      </w:r>
      <w:r>
        <w:rPr>
          <w:rFonts w:ascii="Times New Roman"/>
          <w:b w:val="false"/>
          <w:i w:val="false"/>
          <w:color w:val="000000"/>
          <w:sz w:val="28"/>
        </w:rPr>
        <w:t>6-бабы 3-тармағының 7-3) тармақшасына</w:t>
      </w:r>
      <w:r>
        <w:rPr>
          <w:rFonts w:ascii="Times New Roman"/>
          <w:b w:val="false"/>
          <w:i w:val="false"/>
          <w:color w:val="000000"/>
          <w:sz w:val="28"/>
        </w:rPr>
        <w:t xml:space="preserve"> сәйкес, Қазақстан Республикасы Бiлiм және ғылым министрiнiң 2016 жылғы 29 қаңтардағы № 122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жоғары оқу орындарының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 </w:t>
      </w:r>
      <w:r>
        <w:rPr>
          <w:rFonts w:ascii="Times New Roman"/>
          <w:b w:val="false"/>
          <w:i w:val="false"/>
          <w:color w:val="000000"/>
          <w:sz w:val="28"/>
        </w:rPr>
        <w:t>бұйрығын</w:t>
      </w:r>
      <w:r>
        <w:rPr>
          <w:rFonts w:ascii="Times New Roman"/>
          <w:b w:val="false"/>
          <w:i w:val="false"/>
          <w:color w:val="000000"/>
          <w:sz w:val="28"/>
        </w:rPr>
        <w:t xml:space="preserve"> басшылыққа алып, Алматы қаласының әкімдігі ҚАУЛЫ ЕТЕДІ:</w:t>
      </w:r>
    </w:p>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қосымшыларына</w:t>
      </w:r>
      <w:r>
        <w:rPr>
          <w:rFonts w:ascii="Times New Roman"/>
          <w:b w:val="false"/>
          <w:i w:val="false"/>
          <w:color w:val="000000"/>
          <w:sz w:val="28"/>
        </w:rPr>
        <w:t xml:space="preserve"> сәйкес, 2018-2022 жылдарға техникалық және кәсіптік білімі бар мамандарды даярлауға арналған мемлекеттік білім беру тапсырысы бекітілсін.</w:t>
      </w:r>
    </w:p>
    <w:p>
      <w:pPr>
        <w:spacing w:after="0"/>
        <w:ind w:left="0"/>
        <w:jc w:val="both"/>
      </w:pPr>
      <w:r>
        <w:rPr>
          <w:rFonts w:ascii="Times New Roman"/>
          <w:b w:val="false"/>
          <w:i w:val="false"/>
          <w:color w:val="000000"/>
          <w:sz w:val="28"/>
        </w:rPr>
        <w:t>
      2. Алматы қаласы Білім басқармасы Қазақстан Республикасының заңнамасымен белгiленген тәртiпте осы қаулыны әдiлет органдарында мемлекеттiк тiркеудi, кейiннен мерзiмдi баспа басылымдарында, Қазақстан Республикасы нормативтiк құқықтық актiлерiнiң эталондық бақылау банкiнде және Алматы қаласы әкiмдiгiнiң ресми интернет-ресурсында ресми жариялауды қамтамасыз етсiн.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А. Қырықбаевқа жүктелсін.</w:t>
      </w:r>
    </w:p>
    <w:p>
      <w:pPr>
        <w:spacing w:after="0"/>
        <w:ind w:left="0"/>
        <w:jc w:val="both"/>
      </w:pPr>
      <w:r>
        <w:rPr>
          <w:rFonts w:ascii="Times New Roman"/>
          <w:b w:val="false"/>
          <w:i w:val="false"/>
          <w:color w:val="000000"/>
          <w:sz w:val="28"/>
        </w:rPr>
        <w:t>
      4. Осы қаулы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қаласы әкімдігінің </w:t>
            </w:r>
            <w:r>
              <w:br/>
            </w:r>
            <w:r>
              <w:rPr>
                <w:rFonts w:ascii="Times New Roman"/>
                <w:b w:val="false"/>
                <w:i w:val="false"/>
                <w:color w:val="000000"/>
                <w:sz w:val="20"/>
              </w:rPr>
              <w:t>2018 жылғы 7 қыркүйектегі</w:t>
            </w:r>
            <w:r>
              <w:br/>
            </w:r>
            <w:r>
              <w:rPr>
                <w:rFonts w:ascii="Times New Roman"/>
                <w:b w:val="false"/>
                <w:i w:val="false"/>
                <w:color w:val="000000"/>
                <w:sz w:val="20"/>
              </w:rPr>
              <w:t>№ 3/410</w:t>
            </w:r>
            <w:r>
              <w:br/>
            </w:r>
            <w:r>
              <w:rPr>
                <w:rFonts w:ascii="Times New Roman"/>
                <w:b w:val="false"/>
                <w:i w:val="false"/>
                <w:color w:val="000000"/>
                <w:sz w:val="20"/>
              </w:rPr>
              <w:t>қаулысына 1-қосымша</w:t>
            </w:r>
          </w:p>
        </w:tc>
      </w:tr>
    </w:tbl>
    <w:p>
      <w:pPr>
        <w:spacing w:after="0"/>
        <w:ind w:left="0"/>
        <w:jc w:val="left"/>
      </w:pPr>
      <w:r>
        <w:rPr>
          <w:rFonts w:ascii="Times New Roman"/>
          <w:b/>
          <w:i w:val="false"/>
          <w:color w:val="000000"/>
        </w:rPr>
        <w:t xml:space="preserve"> 2018 -2022 жылдарға техникалық және кәсіптік білімді мамандарды</w:t>
      </w:r>
      <w:r>
        <w:br/>
      </w:r>
      <w:r>
        <w:rPr>
          <w:rFonts w:ascii="Times New Roman"/>
          <w:b/>
          <w:i w:val="false"/>
          <w:color w:val="000000"/>
        </w:rPr>
        <w:t>даярлауға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Оқу орнының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Мамандықтардың коды мен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2018-2022 жылдарға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базасында (оқу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 базасында (оқу тілі)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сервистік қызмет көрсету колледжі" коммуналдық мемлекеттік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 Тамақтандыруды ұйымдастыру</w:t>
            </w:r>
          </w:p>
          <w:p>
            <w:pPr>
              <w:spacing w:after="20"/>
              <w:ind w:left="20"/>
              <w:jc w:val="both"/>
            </w:pPr>
            <w:r>
              <w:rPr>
                <w:rFonts w:ascii="Times New Roman"/>
                <w:b w:val="false"/>
                <w:i w:val="false"/>
                <w:color w:val="000000"/>
                <w:sz w:val="20"/>
              </w:rPr>
              <w:t>
1225000 - Ет және ет өнімдерінің өндірісі</w:t>
            </w:r>
          </w:p>
          <w:p>
            <w:pPr>
              <w:spacing w:after="20"/>
              <w:ind w:left="20"/>
              <w:jc w:val="both"/>
            </w:pPr>
            <w:r>
              <w:rPr>
                <w:rFonts w:ascii="Times New Roman"/>
                <w:b w:val="false"/>
                <w:i w:val="false"/>
                <w:color w:val="000000"/>
                <w:sz w:val="20"/>
              </w:rPr>
              <w:t>
1226000 - Тамақтандыру кәсіпорындарының өнім өндіру технологиясы және оны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50 (орысша)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(қазақша)</w:t>
            </w:r>
          </w:p>
          <w:p>
            <w:pPr>
              <w:spacing w:after="20"/>
              <w:ind w:left="20"/>
              <w:jc w:val="both"/>
            </w:pPr>
            <w:r>
              <w:rPr>
                <w:rFonts w:ascii="Times New Roman"/>
                <w:b w:val="false"/>
                <w:i w:val="false"/>
                <w:color w:val="000000"/>
                <w:sz w:val="20"/>
              </w:rPr>
              <w:t>
100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сән және дизайн колледжі" коммуналдық мемлекеттік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1211000 - Тігін өндірісі және киімдерді үлгілеу </w:t>
            </w:r>
          </w:p>
          <w:p>
            <w:pPr>
              <w:spacing w:after="20"/>
              <w:ind w:left="20"/>
              <w:jc w:val="both"/>
            </w:pPr>
            <w:r>
              <w:rPr>
                <w:rFonts w:ascii="Times New Roman"/>
                <w:b w:val="false"/>
                <w:i w:val="false"/>
                <w:color w:val="000000"/>
                <w:sz w:val="20"/>
              </w:rPr>
              <w:t>
0506000 - Шаштараз өнері және сәндік косметика</w:t>
            </w:r>
          </w:p>
          <w:p>
            <w:pPr>
              <w:spacing w:after="20"/>
              <w:ind w:left="20"/>
              <w:jc w:val="both"/>
            </w:pPr>
            <w:r>
              <w:rPr>
                <w:rFonts w:ascii="Times New Roman"/>
                <w:b w:val="false"/>
                <w:i w:val="false"/>
                <w:color w:val="000000"/>
                <w:sz w:val="20"/>
              </w:rPr>
              <w:t>
0508000 - Тамақтандыруды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(қазақша)</w:t>
            </w:r>
          </w:p>
          <w:p>
            <w:pPr>
              <w:spacing w:after="20"/>
              <w:ind w:left="20"/>
              <w:jc w:val="both"/>
            </w:pPr>
            <w:r>
              <w:rPr>
                <w:rFonts w:ascii="Times New Roman"/>
                <w:b w:val="false"/>
                <w:i w:val="false"/>
                <w:color w:val="000000"/>
                <w:sz w:val="20"/>
              </w:rPr>
              <w:t>
75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көпсалалы колледжі" коммуналдық мемлекеттік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 Ғимараттар мен құрылғыларды салу және пайдалану</w:t>
            </w:r>
          </w:p>
          <w:p>
            <w:pPr>
              <w:spacing w:after="20"/>
              <w:ind w:left="20"/>
              <w:jc w:val="both"/>
            </w:pPr>
            <w:r>
              <w:rPr>
                <w:rFonts w:ascii="Times New Roman"/>
                <w:b w:val="false"/>
                <w:i w:val="false"/>
                <w:color w:val="000000"/>
                <w:sz w:val="20"/>
              </w:rPr>
              <w:t xml:space="preserve">
1414000 - Жиһаз өндірісі </w:t>
            </w:r>
          </w:p>
          <w:p>
            <w:pPr>
              <w:spacing w:after="20"/>
              <w:ind w:left="20"/>
              <w:jc w:val="both"/>
            </w:pPr>
            <w:r>
              <w:rPr>
                <w:rFonts w:ascii="Times New Roman"/>
                <w:b w:val="false"/>
                <w:i w:val="false"/>
                <w:color w:val="000000"/>
                <w:sz w:val="20"/>
              </w:rPr>
              <w:t>
1119000 - Тоңазытқыш-компрессор машиналары және қондырғылары</w:t>
            </w:r>
          </w:p>
          <w:p>
            <w:pPr>
              <w:spacing w:after="20"/>
              <w:ind w:left="20"/>
              <w:jc w:val="both"/>
            </w:pPr>
            <w:r>
              <w:rPr>
                <w:rFonts w:ascii="Times New Roman"/>
                <w:b w:val="false"/>
                <w:i w:val="false"/>
                <w:color w:val="000000"/>
                <w:sz w:val="20"/>
              </w:rPr>
              <w:t>
1201000 - Автомобиль көлігіне техникалық қызмет көрсету, жөндеу және пайдалану</w:t>
            </w:r>
          </w:p>
          <w:p>
            <w:pPr>
              <w:spacing w:after="20"/>
              <w:ind w:left="20"/>
              <w:jc w:val="both"/>
            </w:pPr>
            <w:r>
              <w:rPr>
                <w:rFonts w:ascii="Times New Roman"/>
                <w:b w:val="false"/>
                <w:i w:val="false"/>
                <w:color w:val="000000"/>
                <w:sz w:val="20"/>
              </w:rPr>
              <w:t>
0512000 - Маркетинг (салалар бойынша)</w:t>
            </w:r>
          </w:p>
          <w:p>
            <w:pPr>
              <w:spacing w:after="20"/>
              <w:ind w:left="20"/>
              <w:jc w:val="both"/>
            </w:pPr>
            <w:r>
              <w:rPr>
                <w:rFonts w:ascii="Times New Roman"/>
                <w:b w:val="false"/>
                <w:i w:val="false"/>
                <w:color w:val="000000"/>
                <w:sz w:val="20"/>
              </w:rPr>
              <w:t>
0518000 – Есеп және аудит</w:t>
            </w:r>
          </w:p>
          <w:p>
            <w:pPr>
              <w:spacing w:after="20"/>
              <w:ind w:left="20"/>
              <w:jc w:val="both"/>
            </w:pPr>
            <w:r>
              <w:rPr>
                <w:rFonts w:ascii="Times New Roman"/>
                <w:b w:val="false"/>
                <w:i w:val="false"/>
                <w:color w:val="000000"/>
                <w:sz w:val="20"/>
              </w:rPr>
              <w:t>
1114000 - Дәнекерлеу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50 (орысша)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25(орысша)</w:t>
            </w:r>
          </w:p>
          <w:p>
            <w:pPr>
              <w:spacing w:after="20"/>
              <w:ind w:left="20"/>
              <w:jc w:val="both"/>
            </w:pPr>
            <w:r>
              <w:rPr>
                <w:rFonts w:ascii="Times New Roman"/>
                <w:b w:val="false"/>
                <w:i w:val="false"/>
                <w:color w:val="000000"/>
                <w:sz w:val="20"/>
              </w:rPr>
              <w:t>
25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(қазақша)</w:t>
            </w:r>
          </w:p>
          <w:p>
            <w:pPr>
              <w:spacing w:after="20"/>
              <w:ind w:left="20"/>
              <w:jc w:val="both"/>
            </w:pPr>
            <w:r>
              <w:rPr>
                <w:rFonts w:ascii="Times New Roman"/>
                <w:b w:val="false"/>
                <w:i w:val="false"/>
                <w:color w:val="000000"/>
                <w:sz w:val="20"/>
              </w:rPr>
              <w:t>
150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полиграфия колледжі" коммуналдық мемлекеттік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1227000 - Полиграфия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(қазақша)</w:t>
            </w:r>
          </w:p>
          <w:p>
            <w:pPr>
              <w:spacing w:after="20"/>
              <w:ind w:left="20"/>
              <w:jc w:val="both"/>
            </w:pPr>
            <w:r>
              <w:rPr>
                <w:rFonts w:ascii="Times New Roman"/>
                <w:b w:val="false"/>
                <w:i w:val="false"/>
                <w:color w:val="000000"/>
                <w:sz w:val="20"/>
              </w:rPr>
              <w:t>
50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(қазақша)</w:t>
            </w:r>
          </w:p>
          <w:p>
            <w:pPr>
              <w:spacing w:after="20"/>
              <w:ind w:left="20"/>
              <w:jc w:val="both"/>
            </w:pPr>
            <w:r>
              <w:rPr>
                <w:rFonts w:ascii="Times New Roman"/>
                <w:b w:val="false"/>
                <w:i w:val="false"/>
                <w:color w:val="000000"/>
                <w:sz w:val="20"/>
              </w:rPr>
              <w:t>
25 (орысша)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(қазақша)</w:t>
            </w:r>
          </w:p>
          <w:p>
            <w:pPr>
              <w:spacing w:after="20"/>
              <w:ind w:left="20"/>
              <w:jc w:val="both"/>
            </w:pPr>
            <w:r>
              <w:rPr>
                <w:rFonts w:ascii="Times New Roman"/>
                <w:b w:val="false"/>
                <w:i w:val="false"/>
                <w:color w:val="000000"/>
                <w:sz w:val="20"/>
              </w:rPr>
              <w:t>
50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(қазақша)</w:t>
            </w:r>
          </w:p>
          <w:p>
            <w:pPr>
              <w:spacing w:after="20"/>
              <w:ind w:left="20"/>
              <w:jc w:val="both"/>
            </w:pPr>
            <w:r>
              <w:rPr>
                <w:rFonts w:ascii="Times New Roman"/>
                <w:b w:val="false"/>
                <w:i w:val="false"/>
                <w:color w:val="000000"/>
                <w:sz w:val="20"/>
              </w:rPr>
              <w:t>
25 (орысша)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автомеханика колледжі" коммуналдық мемлекеттік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 Автомобиль көлігіне техникалық қызмет көрсету, жөндеу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құрылыс және халықтық кәсіпшілік колледжі" коммуналдық мемлекеттік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 Ғимараттар мен құрылғыларды салу және пайдалану</w:t>
            </w:r>
          </w:p>
          <w:p>
            <w:pPr>
              <w:spacing w:after="20"/>
              <w:ind w:left="20"/>
              <w:jc w:val="both"/>
            </w:pPr>
            <w:r>
              <w:rPr>
                <w:rFonts w:ascii="Times New Roman"/>
                <w:b w:val="false"/>
                <w:i w:val="false"/>
                <w:color w:val="000000"/>
                <w:sz w:val="20"/>
              </w:rPr>
              <w:t>
0413000 - Сәндік-қолданбалы және халықтық кәсіпшілік өнері</w:t>
            </w:r>
          </w:p>
          <w:p>
            <w:pPr>
              <w:spacing w:after="20"/>
              <w:ind w:left="20"/>
              <w:jc w:val="both"/>
            </w:pPr>
            <w:r>
              <w:rPr>
                <w:rFonts w:ascii="Times New Roman"/>
                <w:b w:val="false"/>
                <w:i w:val="false"/>
                <w:color w:val="000000"/>
                <w:sz w:val="20"/>
              </w:rPr>
              <w:t>
1201000 - Автомобиль көлігіне техникалық қызмет көрсету, жөндеу және пайдалану</w:t>
            </w:r>
          </w:p>
          <w:p>
            <w:pPr>
              <w:spacing w:after="20"/>
              <w:ind w:left="20"/>
              <w:jc w:val="both"/>
            </w:pPr>
            <w:r>
              <w:rPr>
                <w:rFonts w:ascii="Times New Roman"/>
                <w:b w:val="false"/>
                <w:i w:val="false"/>
                <w:color w:val="000000"/>
                <w:sz w:val="20"/>
              </w:rPr>
              <w:t>
1114000 - Дәнекерлеу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75 (қазақша)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(қазақша)</w:t>
            </w:r>
          </w:p>
          <w:p>
            <w:pPr>
              <w:spacing w:after="20"/>
              <w:ind w:left="20"/>
              <w:jc w:val="both"/>
            </w:pPr>
            <w:r>
              <w:rPr>
                <w:rFonts w:ascii="Times New Roman"/>
                <w:b w:val="false"/>
                <w:i w:val="false"/>
                <w:color w:val="000000"/>
                <w:sz w:val="20"/>
              </w:rPr>
              <w:t>
50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(қазақша)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технологиялар және флористика колледжі" коммуналдық мемлекеттік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 Автомобиль көлігіне техникалық қызмет көрсету, жөндеу және пайдалану</w:t>
            </w:r>
          </w:p>
          <w:p>
            <w:pPr>
              <w:spacing w:after="20"/>
              <w:ind w:left="20"/>
              <w:jc w:val="both"/>
            </w:pPr>
            <w:r>
              <w:rPr>
                <w:rFonts w:ascii="Times New Roman"/>
                <w:b w:val="false"/>
                <w:i w:val="false"/>
                <w:color w:val="000000"/>
                <w:sz w:val="20"/>
              </w:rPr>
              <w:t xml:space="preserve">
1211000 - Тігін өндірісі және киімдерді үлгілеу </w:t>
            </w:r>
          </w:p>
          <w:p>
            <w:pPr>
              <w:spacing w:after="20"/>
              <w:ind w:left="20"/>
              <w:jc w:val="both"/>
            </w:pPr>
            <w:r>
              <w:rPr>
                <w:rFonts w:ascii="Times New Roman"/>
                <w:b w:val="false"/>
                <w:i w:val="false"/>
                <w:color w:val="000000"/>
                <w:sz w:val="20"/>
              </w:rPr>
              <w:t>
1503000 - Өсімдік шаруашылығы</w:t>
            </w:r>
          </w:p>
          <w:p>
            <w:pPr>
              <w:spacing w:after="20"/>
              <w:ind w:left="20"/>
              <w:jc w:val="both"/>
            </w:pPr>
            <w:r>
              <w:rPr>
                <w:rFonts w:ascii="Times New Roman"/>
                <w:b w:val="false"/>
                <w:i w:val="false"/>
                <w:color w:val="000000"/>
                <w:sz w:val="20"/>
              </w:rPr>
              <w:t>
1401000 - Ғимараттар мен құрылғыларды салу және пайдалану</w:t>
            </w:r>
          </w:p>
          <w:p>
            <w:pPr>
              <w:spacing w:after="20"/>
              <w:ind w:left="20"/>
              <w:jc w:val="both"/>
            </w:pPr>
            <w:r>
              <w:rPr>
                <w:rFonts w:ascii="Times New Roman"/>
                <w:b w:val="false"/>
                <w:i w:val="false"/>
                <w:color w:val="000000"/>
                <w:sz w:val="20"/>
              </w:rPr>
              <w:t>
0509000 - Аяқ киім ісі</w:t>
            </w:r>
          </w:p>
          <w:p>
            <w:pPr>
              <w:spacing w:after="20"/>
              <w:ind w:left="20"/>
              <w:jc w:val="both"/>
            </w:pPr>
            <w:r>
              <w:rPr>
                <w:rFonts w:ascii="Times New Roman"/>
                <w:b w:val="false"/>
                <w:i w:val="false"/>
                <w:color w:val="000000"/>
                <w:sz w:val="20"/>
              </w:rPr>
              <w:t>
1304000 - Есептеу техникасы және бағдарламалық қамтамасыз ету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10 (қазақша)</w:t>
            </w:r>
          </w:p>
          <w:p>
            <w:pPr>
              <w:spacing w:after="20"/>
              <w:ind w:left="20"/>
              <w:jc w:val="both"/>
            </w:pPr>
            <w:r>
              <w:rPr>
                <w:rFonts w:ascii="Times New Roman"/>
                <w:b w:val="false"/>
                <w:i w:val="false"/>
                <w:color w:val="000000"/>
                <w:sz w:val="20"/>
              </w:rPr>
              <w:t>
10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11 (қазақша)</w:t>
            </w:r>
          </w:p>
          <w:p>
            <w:pPr>
              <w:spacing w:after="20"/>
              <w:ind w:left="20"/>
              <w:jc w:val="both"/>
            </w:pPr>
            <w:r>
              <w:rPr>
                <w:rFonts w:ascii="Times New Roman"/>
                <w:b w:val="false"/>
                <w:i w:val="false"/>
                <w:color w:val="000000"/>
                <w:sz w:val="20"/>
              </w:rPr>
              <w:t>
20 (орысша)</w:t>
            </w:r>
          </w:p>
          <w:p>
            <w:pPr>
              <w:spacing w:after="20"/>
              <w:ind w:left="20"/>
              <w:jc w:val="both"/>
            </w:pPr>
            <w:r>
              <w:rPr>
                <w:rFonts w:ascii="Times New Roman"/>
                <w:b w:val="false"/>
                <w:i w:val="false"/>
                <w:color w:val="000000"/>
                <w:sz w:val="20"/>
              </w:rPr>
              <w:t>
9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(қазақша)</w:t>
            </w:r>
          </w:p>
          <w:p>
            <w:pPr>
              <w:spacing w:after="20"/>
              <w:ind w:left="20"/>
              <w:jc w:val="both"/>
            </w:pPr>
            <w:r>
              <w:rPr>
                <w:rFonts w:ascii="Times New Roman"/>
                <w:b w:val="false"/>
                <w:i w:val="false"/>
                <w:color w:val="000000"/>
                <w:sz w:val="20"/>
              </w:rPr>
              <w:t>
89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(қазақша)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телекоммуникация және машина жасау колледжі" коммуналдық мемлекеттік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1307000 - Электр байланыс желілерінің құрылғылары мен сымдық таратуды пайдалану</w:t>
            </w:r>
          </w:p>
          <w:p>
            <w:pPr>
              <w:spacing w:after="20"/>
              <w:ind w:left="20"/>
              <w:jc w:val="both"/>
            </w:pPr>
            <w:r>
              <w:rPr>
                <w:rFonts w:ascii="Times New Roman"/>
                <w:b w:val="false"/>
                <w:i w:val="false"/>
                <w:color w:val="000000"/>
                <w:sz w:val="20"/>
              </w:rPr>
              <w:t>
1114000 - Дәнекерлеу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50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құрылыс-техникалық колледжі" коммуналдық мемлекеттік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 Автомобиль көлігіне техникалық қызмет көрсету, жөндеу және пайдалану</w:t>
            </w:r>
          </w:p>
          <w:p>
            <w:pPr>
              <w:spacing w:after="20"/>
              <w:ind w:left="20"/>
              <w:jc w:val="both"/>
            </w:pPr>
            <w:r>
              <w:rPr>
                <w:rFonts w:ascii="Times New Roman"/>
                <w:b w:val="false"/>
                <w:i w:val="false"/>
                <w:color w:val="000000"/>
                <w:sz w:val="20"/>
              </w:rPr>
              <w:t>
1414000 - Жиһаз өндірісі (түрлері бойынша)</w:t>
            </w:r>
          </w:p>
          <w:p>
            <w:pPr>
              <w:spacing w:after="20"/>
              <w:ind w:left="20"/>
              <w:jc w:val="both"/>
            </w:pPr>
            <w:r>
              <w:rPr>
                <w:rFonts w:ascii="Times New Roman"/>
                <w:b w:val="false"/>
                <w:i w:val="false"/>
                <w:color w:val="000000"/>
                <w:sz w:val="20"/>
              </w:rPr>
              <w:t>
1114000 - Дәнекерлеу ісі</w:t>
            </w:r>
          </w:p>
          <w:p>
            <w:pPr>
              <w:spacing w:after="20"/>
              <w:ind w:left="20"/>
              <w:jc w:val="both"/>
            </w:pPr>
            <w:r>
              <w:rPr>
                <w:rFonts w:ascii="Times New Roman"/>
                <w:b w:val="false"/>
                <w:i w:val="false"/>
                <w:color w:val="000000"/>
                <w:sz w:val="20"/>
              </w:rPr>
              <w:t>
1403000 - Ішкі санитарлық-техникалық құрылғыларды, желдеткіштерді және инженерлік жүйелерді монтаждау және пайдалану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(қазақша)</w:t>
            </w:r>
          </w:p>
          <w:p>
            <w:pPr>
              <w:spacing w:after="20"/>
              <w:ind w:left="20"/>
              <w:jc w:val="both"/>
            </w:pPr>
            <w:r>
              <w:rPr>
                <w:rFonts w:ascii="Times New Roman"/>
                <w:b w:val="false"/>
                <w:i w:val="false"/>
                <w:color w:val="000000"/>
                <w:sz w:val="20"/>
              </w:rPr>
              <w:t>
100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электромеханика колледжі" коммуналдық мемлекеттік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 Автомобиль көлігіне техникалық қызмет көрсету, жөндеу және пайдалану</w:t>
            </w:r>
          </w:p>
          <w:p>
            <w:pPr>
              <w:spacing w:after="20"/>
              <w:ind w:left="20"/>
              <w:jc w:val="both"/>
            </w:pPr>
            <w:r>
              <w:rPr>
                <w:rFonts w:ascii="Times New Roman"/>
                <w:b w:val="false"/>
                <w:i w:val="false"/>
                <w:color w:val="000000"/>
                <w:sz w:val="20"/>
              </w:rPr>
              <w:t>
0910000 - Электр және электрмеханикалық жабдықтар</w:t>
            </w:r>
          </w:p>
          <w:p>
            <w:pPr>
              <w:spacing w:after="20"/>
              <w:ind w:left="20"/>
              <w:jc w:val="both"/>
            </w:pPr>
            <w:r>
              <w:rPr>
                <w:rFonts w:ascii="Times New Roman"/>
                <w:b w:val="false"/>
                <w:i w:val="false"/>
                <w:color w:val="000000"/>
                <w:sz w:val="20"/>
              </w:rPr>
              <w:t>
0503000 - Слесарлық ісі</w:t>
            </w:r>
          </w:p>
          <w:p>
            <w:pPr>
              <w:spacing w:after="20"/>
              <w:ind w:left="20"/>
              <w:jc w:val="both"/>
            </w:pPr>
            <w:r>
              <w:rPr>
                <w:rFonts w:ascii="Times New Roman"/>
                <w:b w:val="false"/>
                <w:i w:val="false"/>
                <w:color w:val="000000"/>
                <w:sz w:val="20"/>
              </w:rPr>
              <w:t>
0402000 -Дизайн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жолаушылар көлігі және технологиялар колледжі" коммуналдық мемлекеттік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1105000 - Қала электр көліктерін пайдалану, техникалық қызмет көрсету және жөндеу</w:t>
            </w:r>
          </w:p>
          <w:p>
            <w:pPr>
              <w:spacing w:after="20"/>
              <w:ind w:left="20"/>
              <w:jc w:val="both"/>
            </w:pPr>
            <w:r>
              <w:rPr>
                <w:rFonts w:ascii="Times New Roman"/>
                <w:b w:val="false"/>
                <w:i w:val="false"/>
                <w:color w:val="000000"/>
                <w:sz w:val="20"/>
              </w:rPr>
              <w:t xml:space="preserve">
1109000 - Токарлық іс және металл өңдеу </w:t>
            </w:r>
          </w:p>
          <w:p>
            <w:pPr>
              <w:spacing w:after="20"/>
              <w:ind w:left="20"/>
              <w:jc w:val="both"/>
            </w:pPr>
            <w:r>
              <w:rPr>
                <w:rFonts w:ascii="Times New Roman"/>
                <w:b w:val="false"/>
                <w:i w:val="false"/>
                <w:color w:val="000000"/>
                <w:sz w:val="20"/>
              </w:rPr>
              <w:t>
1201000 - Автомобиль көлігіне техникалық қызмет көрсету, жөндеу және пайдалану</w:t>
            </w:r>
          </w:p>
          <w:p>
            <w:pPr>
              <w:spacing w:after="20"/>
              <w:ind w:left="20"/>
              <w:jc w:val="both"/>
            </w:pPr>
            <w:r>
              <w:rPr>
                <w:rFonts w:ascii="Times New Roman"/>
                <w:b w:val="false"/>
                <w:i w:val="false"/>
                <w:color w:val="000000"/>
                <w:sz w:val="20"/>
              </w:rPr>
              <w:t>
1211000 - Тігін өндірісі және киімдерді модельдеу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50 (орысша)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(қазақша)</w:t>
            </w:r>
          </w:p>
          <w:p>
            <w:pPr>
              <w:spacing w:after="20"/>
              <w:ind w:left="20"/>
              <w:jc w:val="both"/>
            </w:pPr>
            <w:r>
              <w:rPr>
                <w:rFonts w:ascii="Times New Roman"/>
                <w:b w:val="false"/>
                <w:i w:val="false"/>
                <w:color w:val="000000"/>
                <w:sz w:val="20"/>
              </w:rPr>
              <w:t>
100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 кәсіптік мектеп" мемлекеттік мекемесі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1109000 - Токарлық іс және металл өңдеу </w:t>
            </w:r>
          </w:p>
          <w:p>
            <w:pPr>
              <w:spacing w:after="20"/>
              <w:ind w:left="20"/>
              <w:jc w:val="both"/>
            </w:pPr>
            <w:r>
              <w:rPr>
                <w:rFonts w:ascii="Times New Roman"/>
                <w:b w:val="false"/>
                <w:i w:val="false"/>
                <w:color w:val="000000"/>
                <w:sz w:val="20"/>
              </w:rPr>
              <w:t>
1112000 - Өнеркәсіп машиналарын және жабдықтарын пайдалану</w:t>
            </w:r>
          </w:p>
          <w:p>
            <w:pPr>
              <w:spacing w:after="20"/>
              <w:ind w:left="20"/>
              <w:jc w:val="both"/>
            </w:pPr>
            <w:r>
              <w:rPr>
                <w:rFonts w:ascii="Times New Roman"/>
                <w:b w:val="false"/>
                <w:i w:val="false"/>
                <w:color w:val="000000"/>
                <w:sz w:val="20"/>
              </w:rPr>
              <w:t>
1401000 - Ғимараттар мен құрылғыларды салу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(орысша)</w:t>
            </w:r>
          </w:p>
          <w:p>
            <w:pPr>
              <w:spacing w:after="20"/>
              <w:ind w:left="20"/>
              <w:jc w:val="both"/>
            </w:pPr>
            <w:r>
              <w:rPr>
                <w:rFonts w:ascii="Times New Roman"/>
                <w:b w:val="false"/>
                <w:i w:val="false"/>
                <w:color w:val="000000"/>
                <w:sz w:val="20"/>
              </w:rPr>
              <w:t>
30 (орысша)</w:t>
            </w:r>
          </w:p>
          <w:p>
            <w:pPr>
              <w:spacing w:after="20"/>
              <w:ind w:left="20"/>
              <w:jc w:val="both"/>
            </w:pPr>
            <w:r>
              <w:rPr>
                <w:rFonts w:ascii="Times New Roman"/>
                <w:b w:val="false"/>
                <w:i w:val="false"/>
                <w:color w:val="000000"/>
                <w:sz w:val="20"/>
              </w:rPr>
              <w:t>
15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 1 Алматы мемлекеттік қазақ гуманитарлық педагогтік колледжі" мемлекеттік коммуналдық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0101000 - Мектепке дейінгі тәрбие және оқыту</w:t>
            </w:r>
          </w:p>
          <w:p>
            <w:pPr>
              <w:spacing w:after="20"/>
              <w:ind w:left="20"/>
              <w:jc w:val="both"/>
            </w:pPr>
            <w:r>
              <w:rPr>
                <w:rFonts w:ascii="Times New Roman"/>
                <w:b w:val="false"/>
                <w:i w:val="false"/>
                <w:color w:val="000000"/>
                <w:sz w:val="20"/>
              </w:rPr>
              <w:t>
0105000 - Бастауыш білім беру</w:t>
            </w:r>
          </w:p>
          <w:p>
            <w:pPr>
              <w:spacing w:after="20"/>
              <w:ind w:left="20"/>
              <w:jc w:val="both"/>
            </w:pPr>
            <w:r>
              <w:rPr>
                <w:rFonts w:ascii="Times New Roman"/>
                <w:b w:val="false"/>
                <w:i w:val="false"/>
                <w:color w:val="000000"/>
                <w:sz w:val="20"/>
              </w:rPr>
              <w:t>
0111000 - Негізгі орта білім</w:t>
            </w:r>
          </w:p>
          <w:p>
            <w:pPr>
              <w:spacing w:after="20"/>
              <w:ind w:left="20"/>
              <w:jc w:val="both"/>
            </w:pPr>
            <w:r>
              <w:rPr>
                <w:rFonts w:ascii="Times New Roman"/>
                <w:b w:val="false"/>
                <w:i w:val="false"/>
                <w:color w:val="000000"/>
                <w:sz w:val="20"/>
              </w:rPr>
              <w:t>
0103000-Дене тәрбиесі және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100 (қазақша)</w:t>
            </w:r>
          </w:p>
          <w:p>
            <w:pPr>
              <w:spacing w:after="20"/>
              <w:ind w:left="20"/>
              <w:jc w:val="both"/>
            </w:pPr>
            <w:r>
              <w:rPr>
                <w:rFonts w:ascii="Times New Roman"/>
                <w:b w:val="false"/>
                <w:i w:val="false"/>
                <w:color w:val="000000"/>
                <w:sz w:val="20"/>
              </w:rPr>
              <w:t xml:space="preserve">
100 (қазақша) </w:t>
            </w:r>
          </w:p>
          <w:p>
            <w:pPr>
              <w:spacing w:after="20"/>
              <w:ind w:left="20"/>
              <w:jc w:val="both"/>
            </w:pPr>
            <w:r>
              <w:rPr>
                <w:rFonts w:ascii="Times New Roman"/>
                <w:b w:val="false"/>
                <w:i w:val="false"/>
                <w:color w:val="000000"/>
                <w:sz w:val="20"/>
              </w:rPr>
              <w:t>
25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 2 Алматы мемлекеттік гуманитарлық-педагогтік колледжі" мемлекеттік коммуналдық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0101000 - Мектепке дейінгі тәрбие және оқыту</w:t>
            </w:r>
          </w:p>
          <w:p>
            <w:pPr>
              <w:spacing w:after="20"/>
              <w:ind w:left="20"/>
              <w:jc w:val="both"/>
            </w:pPr>
            <w:r>
              <w:rPr>
                <w:rFonts w:ascii="Times New Roman"/>
                <w:b w:val="false"/>
                <w:i w:val="false"/>
                <w:color w:val="000000"/>
                <w:sz w:val="20"/>
              </w:rPr>
              <w:t>
0105000 - Бастауыш білім беру</w:t>
            </w:r>
          </w:p>
          <w:p>
            <w:pPr>
              <w:spacing w:after="20"/>
              <w:ind w:left="20"/>
              <w:jc w:val="both"/>
            </w:pPr>
            <w:r>
              <w:rPr>
                <w:rFonts w:ascii="Times New Roman"/>
                <w:b w:val="false"/>
                <w:i w:val="false"/>
                <w:color w:val="000000"/>
                <w:sz w:val="20"/>
              </w:rPr>
              <w:t>
0111000 - Негізгі орта білім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75 (орысша)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125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мемлекеттік сервис және технология колледжі" мемлекеттік коммуналдық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 Шаштараз өнері және сәндік косметика</w:t>
            </w:r>
          </w:p>
          <w:p>
            <w:pPr>
              <w:spacing w:after="20"/>
              <w:ind w:left="20"/>
              <w:jc w:val="both"/>
            </w:pPr>
            <w:r>
              <w:rPr>
                <w:rFonts w:ascii="Times New Roman"/>
                <w:b w:val="false"/>
                <w:i w:val="false"/>
                <w:color w:val="000000"/>
                <w:sz w:val="20"/>
              </w:rPr>
              <w:t>
1211000 - Тігін өндірісі және киімдерді модельдеу</w:t>
            </w:r>
          </w:p>
          <w:p>
            <w:pPr>
              <w:spacing w:after="20"/>
              <w:ind w:left="20"/>
              <w:jc w:val="both"/>
            </w:pPr>
            <w:r>
              <w:rPr>
                <w:rFonts w:ascii="Times New Roman"/>
                <w:b w:val="false"/>
                <w:i w:val="false"/>
                <w:color w:val="000000"/>
                <w:sz w:val="20"/>
              </w:rPr>
              <w:t>
1304000 - Есептеу техникасы және бағдарламалық қамтамасыз ету</w:t>
            </w:r>
          </w:p>
          <w:p>
            <w:pPr>
              <w:spacing w:after="20"/>
              <w:ind w:left="20"/>
              <w:jc w:val="both"/>
            </w:pPr>
            <w:r>
              <w:rPr>
                <w:rFonts w:ascii="Times New Roman"/>
                <w:b w:val="false"/>
                <w:i w:val="false"/>
                <w:color w:val="000000"/>
                <w:sz w:val="20"/>
              </w:rPr>
              <w:t>
0511000 - Туризм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50 (орысша)</w:t>
            </w:r>
          </w:p>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xml:space="preserve">
25 (қазақша) </w:t>
            </w:r>
          </w:p>
          <w:p>
            <w:pPr>
              <w:spacing w:after="20"/>
              <w:ind w:left="20"/>
              <w:jc w:val="both"/>
            </w:pPr>
            <w:r>
              <w:rPr>
                <w:rFonts w:ascii="Times New Roman"/>
                <w:b w:val="false"/>
                <w:i w:val="false"/>
                <w:color w:val="000000"/>
                <w:sz w:val="20"/>
              </w:rPr>
              <w:t>
25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 (қазақша)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(қазақша)</w:t>
            </w:r>
          </w:p>
          <w:p>
            <w:pPr>
              <w:spacing w:after="20"/>
              <w:ind w:left="20"/>
              <w:jc w:val="both"/>
            </w:pPr>
            <w:r>
              <w:rPr>
                <w:rFonts w:ascii="Times New Roman"/>
                <w:b w:val="false"/>
                <w:i w:val="false"/>
                <w:color w:val="000000"/>
                <w:sz w:val="20"/>
              </w:rPr>
              <w:t>
50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мемлекеттік жаңа технологиялар колледжі" мемлекеттік коммуналдық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 Автомобиль көлігіне техникалық қызмет көрсету, жөндеу және пайдалану</w:t>
            </w:r>
          </w:p>
          <w:p>
            <w:pPr>
              <w:spacing w:after="20"/>
              <w:ind w:left="20"/>
              <w:jc w:val="both"/>
            </w:pPr>
            <w:r>
              <w:rPr>
                <w:rFonts w:ascii="Times New Roman"/>
                <w:b w:val="false"/>
                <w:i w:val="false"/>
                <w:color w:val="000000"/>
                <w:sz w:val="20"/>
              </w:rPr>
              <w:t>
1310000 - Көліктік адиоэлектрондық жабдықтарды техникалық пайдалану (көлік түрлері бойынша)</w:t>
            </w:r>
          </w:p>
          <w:p>
            <w:pPr>
              <w:spacing w:after="20"/>
              <w:ind w:left="20"/>
              <w:jc w:val="both"/>
            </w:pPr>
            <w:r>
              <w:rPr>
                <w:rFonts w:ascii="Times New Roman"/>
                <w:b w:val="false"/>
                <w:i w:val="false"/>
                <w:color w:val="000000"/>
                <w:sz w:val="20"/>
              </w:rPr>
              <w:t xml:space="preserve">
1211000 - Тігін өндірісі және киімдерді модельдеу </w:t>
            </w:r>
          </w:p>
          <w:p>
            <w:pPr>
              <w:spacing w:after="20"/>
              <w:ind w:left="20"/>
              <w:jc w:val="both"/>
            </w:pPr>
            <w:r>
              <w:rPr>
                <w:rFonts w:ascii="Times New Roman"/>
                <w:b w:val="false"/>
                <w:i w:val="false"/>
                <w:color w:val="000000"/>
                <w:sz w:val="20"/>
              </w:rPr>
              <w:t>
1202000 - Көліктегі қозғалысты басқару және тасымалдауды ұйымдастыру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50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(қазақша)</w:t>
            </w:r>
          </w:p>
          <w:p>
            <w:pPr>
              <w:spacing w:after="20"/>
              <w:ind w:left="20"/>
              <w:jc w:val="both"/>
            </w:pPr>
            <w:r>
              <w:rPr>
                <w:rFonts w:ascii="Times New Roman"/>
                <w:b w:val="false"/>
                <w:i w:val="false"/>
                <w:color w:val="000000"/>
                <w:sz w:val="20"/>
              </w:rPr>
              <w:t>
125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мемлекеттік политехникалық колледжі" мемлекеттік коммуналдық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1014000 - Машина жасау технологиясы (түрлері бойынша)</w:t>
            </w:r>
          </w:p>
          <w:p>
            <w:pPr>
              <w:spacing w:after="20"/>
              <w:ind w:left="20"/>
              <w:jc w:val="both"/>
            </w:pPr>
            <w:r>
              <w:rPr>
                <w:rFonts w:ascii="Times New Roman"/>
                <w:b w:val="false"/>
                <w:i w:val="false"/>
                <w:color w:val="000000"/>
                <w:sz w:val="20"/>
              </w:rPr>
              <w:t>
1304000 - Есептеу техникасы және бағдарламалық қамтамасыз ету (түрлері бойынша)</w:t>
            </w:r>
          </w:p>
          <w:p>
            <w:pPr>
              <w:spacing w:after="20"/>
              <w:ind w:left="20"/>
              <w:jc w:val="both"/>
            </w:pPr>
            <w:r>
              <w:rPr>
                <w:rFonts w:ascii="Times New Roman"/>
                <w:b w:val="false"/>
                <w:i w:val="false"/>
                <w:color w:val="000000"/>
                <w:sz w:val="20"/>
              </w:rPr>
              <w:t>
1306000 - Радиоэлектроника және байланыс (түрлері бойынша)</w:t>
            </w:r>
          </w:p>
          <w:p>
            <w:pPr>
              <w:spacing w:after="20"/>
              <w:ind w:left="20"/>
              <w:jc w:val="both"/>
            </w:pPr>
            <w:r>
              <w:rPr>
                <w:rFonts w:ascii="Times New Roman"/>
                <w:b w:val="false"/>
                <w:i w:val="false"/>
                <w:color w:val="000000"/>
                <w:sz w:val="20"/>
              </w:rPr>
              <w:t>
1305000 - Ақпараттық жүйелер (қолдану салалары бойынша)</w:t>
            </w:r>
          </w:p>
          <w:p>
            <w:pPr>
              <w:spacing w:after="20"/>
              <w:ind w:left="20"/>
              <w:jc w:val="both"/>
            </w:pPr>
            <w:r>
              <w:rPr>
                <w:rFonts w:ascii="Times New Roman"/>
                <w:b w:val="false"/>
                <w:i w:val="false"/>
                <w:color w:val="000000"/>
                <w:sz w:val="20"/>
              </w:rPr>
              <w:t>
1013000 - Механикалық өңдеу, өлшеу-бақылау құралдары және өнеркәсіптегі автоматика</w:t>
            </w:r>
          </w:p>
          <w:p>
            <w:pPr>
              <w:spacing w:after="20"/>
              <w:ind w:left="20"/>
              <w:jc w:val="both"/>
            </w:pPr>
            <w:r>
              <w:rPr>
                <w:rFonts w:ascii="Times New Roman"/>
                <w:b w:val="false"/>
                <w:i w:val="false"/>
                <w:color w:val="000000"/>
                <w:sz w:val="20"/>
              </w:rPr>
              <w:t>
1308000 - Автоматтандырылған байланыс жүйесін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50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 (орысша)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(қазақша)</w:t>
            </w:r>
          </w:p>
          <w:p>
            <w:pPr>
              <w:spacing w:after="20"/>
              <w:ind w:left="20"/>
              <w:jc w:val="both"/>
            </w:pPr>
            <w:r>
              <w:rPr>
                <w:rFonts w:ascii="Times New Roman"/>
                <w:b w:val="false"/>
                <w:i w:val="false"/>
                <w:color w:val="000000"/>
                <w:sz w:val="20"/>
              </w:rPr>
              <w:t>
150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мемлекеттік энергетика және электрондық технологиялар колледжі" мемлекеттік коммуналдық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0901000 - Электр станциялар мен желілерінің электр жабдықтары (түрлері бойынша)</w:t>
            </w:r>
          </w:p>
          <w:p>
            <w:pPr>
              <w:spacing w:after="20"/>
              <w:ind w:left="20"/>
              <w:jc w:val="both"/>
            </w:pPr>
            <w:r>
              <w:rPr>
                <w:rFonts w:ascii="Times New Roman"/>
                <w:b w:val="false"/>
                <w:i w:val="false"/>
                <w:color w:val="000000"/>
                <w:sz w:val="20"/>
              </w:rPr>
              <w:t>
0906000 - Жылу электр станцияларының жылу энергетикалық қондырғылары</w:t>
            </w:r>
          </w:p>
          <w:p>
            <w:pPr>
              <w:spacing w:after="20"/>
              <w:ind w:left="20"/>
              <w:jc w:val="both"/>
            </w:pPr>
            <w:r>
              <w:rPr>
                <w:rFonts w:ascii="Times New Roman"/>
                <w:b w:val="false"/>
                <w:i w:val="false"/>
                <w:color w:val="000000"/>
                <w:sz w:val="20"/>
              </w:rPr>
              <w:t>
1306000 - Радиоэлектроника және байланыс (түрлері бойынша)</w:t>
            </w:r>
          </w:p>
          <w:p>
            <w:pPr>
              <w:spacing w:after="20"/>
              <w:ind w:left="20"/>
              <w:jc w:val="both"/>
            </w:pPr>
            <w:r>
              <w:rPr>
                <w:rFonts w:ascii="Times New Roman"/>
                <w:b w:val="false"/>
                <w:i w:val="false"/>
                <w:color w:val="000000"/>
                <w:sz w:val="20"/>
              </w:rPr>
              <w:t>
0902000 - Электрмен жабдықтау (салалары бойынша)</w:t>
            </w:r>
          </w:p>
          <w:p>
            <w:pPr>
              <w:spacing w:after="20"/>
              <w:ind w:left="20"/>
              <w:jc w:val="both"/>
            </w:pPr>
            <w:r>
              <w:rPr>
                <w:rFonts w:ascii="Times New Roman"/>
                <w:b w:val="false"/>
                <w:i w:val="false"/>
                <w:color w:val="000000"/>
                <w:sz w:val="20"/>
              </w:rPr>
              <w:t>
1305000 - Ақпараттық жүйелер (қолдану салалары бойынша)</w:t>
            </w:r>
          </w:p>
          <w:p>
            <w:pPr>
              <w:spacing w:after="20"/>
              <w:ind w:left="20"/>
              <w:jc w:val="both"/>
            </w:pPr>
            <w:r>
              <w:rPr>
                <w:rFonts w:ascii="Times New Roman"/>
                <w:b w:val="false"/>
                <w:i w:val="false"/>
                <w:color w:val="000000"/>
                <w:sz w:val="20"/>
              </w:rPr>
              <w:t>
1013000 - Механикалық өңдеу, өлшеу-бақылау құралдары және өнеркәсіптегі автоматика</w:t>
            </w:r>
          </w:p>
          <w:p>
            <w:pPr>
              <w:spacing w:after="20"/>
              <w:ind w:left="20"/>
              <w:jc w:val="both"/>
            </w:pPr>
            <w:r>
              <w:rPr>
                <w:rFonts w:ascii="Times New Roman"/>
                <w:b w:val="false"/>
                <w:i w:val="false"/>
                <w:color w:val="000000"/>
                <w:sz w:val="20"/>
              </w:rPr>
              <w:t>
0913000 - Энергоменеджмент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(қазақша)</w:t>
            </w:r>
          </w:p>
          <w:p>
            <w:pPr>
              <w:spacing w:after="20"/>
              <w:ind w:left="20"/>
              <w:jc w:val="both"/>
            </w:pPr>
            <w:r>
              <w:rPr>
                <w:rFonts w:ascii="Times New Roman"/>
                <w:b w:val="false"/>
                <w:i w:val="false"/>
                <w:color w:val="000000"/>
                <w:sz w:val="20"/>
              </w:rPr>
              <w:t>
50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(қазақша)</w:t>
            </w:r>
          </w:p>
          <w:p>
            <w:pPr>
              <w:spacing w:after="20"/>
              <w:ind w:left="20"/>
              <w:jc w:val="both"/>
            </w:pPr>
            <w:r>
              <w:rPr>
                <w:rFonts w:ascii="Times New Roman"/>
                <w:b w:val="false"/>
                <w:i w:val="false"/>
                <w:color w:val="000000"/>
                <w:sz w:val="20"/>
              </w:rPr>
              <w:t>
75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мемлекеттік бизнес колледжі" мемлекеттік коммуналдық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0518000 - Есеп және аудит</w:t>
            </w:r>
          </w:p>
          <w:p>
            <w:pPr>
              <w:spacing w:after="20"/>
              <w:ind w:left="20"/>
              <w:jc w:val="both"/>
            </w:pPr>
            <w:r>
              <w:rPr>
                <w:rFonts w:ascii="Times New Roman"/>
                <w:b w:val="false"/>
                <w:i w:val="false"/>
                <w:color w:val="000000"/>
                <w:sz w:val="20"/>
              </w:rPr>
              <w:t>
0515000 - Менеджмент (салалар бойынша)</w:t>
            </w:r>
          </w:p>
          <w:p>
            <w:pPr>
              <w:spacing w:after="20"/>
              <w:ind w:left="20"/>
              <w:jc w:val="both"/>
            </w:pPr>
            <w:r>
              <w:rPr>
                <w:rFonts w:ascii="Times New Roman"/>
                <w:b w:val="false"/>
                <w:i w:val="false"/>
                <w:color w:val="000000"/>
                <w:sz w:val="20"/>
              </w:rPr>
              <w:t>
0513000 - Маркетинг</w:t>
            </w:r>
          </w:p>
          <w:p>
            <w:pPr>
              <w:spacing w:after="20"/>
              <w:ind w:left="20"/>
              <w:jc w:val="both"/>
            </w:pPr>
            <w:r>
              <w:rPr>
                <w:rFonts w:ascii="Times New Roman"/>
                <w:b w:val="false"/>
                <w:i w:val="false"/>
                <w:color w:val="000000"/>
                <w:sz w:val="20"/>
              </w:rPr>
              <w:t>
1304000 - Есептеу техникасы және</w:t>
            </w:r>
          </w:p>
          <w:p>
            <w:pPr>
              <w:spacing w:after="20"/>
              <w:ind w:left="20"/>
              <w:jc w:val="both"/>
            </w:pPr>
            <w:r>
              <w:rPr>
                <w:rFonts w:ascii="Times New Roman"/>
                <w:b w:val="false"/>
                <w:i w:val="false"/>
                <w:color w:val="000000"/>
                <w:sz w:val="20"/>
              </w:rPr>
              <w:t>
бағдарламалық қамтамасыз ету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(қазақша)</w:t>
            </w:r>
          </w:p>
          <w:p>
            <w:pPr>
              <w:spacing w:after="20"/>
              <w:ind w:left="20"/>
              <w:jc w:val="both"/>
            </w:pPr>
            <w:r>
              <w:rPr>
                <w:rFonts w:ascii="Times New Roman"/>
                <w:b w:val="false"/>
                <w:i w:val="false"/>
                <w:color w:val="000000"/>
                <w:sz w:val="20"/>
              </w:rPr>
              <w:t>
50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(қазақша)</w:t>
            </w:r>
          </w:p>
          <w:p>
            <w:pPr>
              <w:spacing w:after="20"/>
              <w:ind w:left="20"/>
              <w:jc w:val="both"/>
            </w:pPr>
            <w:r>
              <w:rPr>
                <w:rFonts w:ascii="Times New Roman"/>
                <w:b w:val="false"/>
                <w:i w:val="false"/>
                <w:color w:val="000000"/>
                <w:sz w:val="20"/>
              </w:rPr>
              <w:t>
125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"Туризм және қонақжайлылық индустриясы колледжі" мемлекеттік коммуналдық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 Тамақтандыруды ұйымдастыру</w:t>
            </w:r>
          </w:p>
          <w:p>
            <w:pPr>
              <w:spacing w:after="20"/>
              <w:ind w:left="20"/>
              <w:jc w:val="both"/>
            </w:pPr>
            <w:r>
              <w:rPr>
                <w:rFonts w:ascii="Times New Roman"/>
                <w:b w:val="false"/>
                <w:i w:val="false"/>
                <w:color w:val="000000"/>
                <w:sz w:val="20"/>
              </w:rPr>
              <w:t>
0511000 - Туризм</w:t>
            </w:r>
          </w:p>
          <w:p>
            <w:pPr>
              <w:spacing w:after="20"/>
              <w:ind w:left="20"/>
              <w:jc w:val="both"/>
            </w:pPr>
            <w:r>
              <w:rPr>
                <w:rFonts w:ascii="Times New Roman"/>
                <w:b w:val="false"/>
                <w:i w:val="false"/>
                <w:color w:val="000000"/>
                <w:sz w:val="20"/>
              </w:rPr>
              <w:t xml:space="preserve">
0515000 - Менеджмент </w:t>
            </w:r>
          </w:p>
          <w:p>
            <w:pPr>
              <w:spacing w:after="20"/>
              <w:ind w:left="20"/>
              <w:jc w:val="both"/>
            </w:pPr>
            <w:r>
              <w:rPr>
                <w:rFonts w:ascii="Times New Roman"/>
                <w:b w:val="false"/>
                <w:i w:val="false"/>
                <w:color w:val="000000"/>
                <w:sz w:val="20"/>
              </w:rPr>
              <w:t>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(орысша)</w:t>
            </w:r>
          </w:p>
          <w:p>
            <w:pPr>
              <w:spacing w:after="20"/>
              <w:ind w:left="20"/>
              <w:jc w:val="both"/>
            </w:pPr>
            <w:r>
              <w:rPr>
                <w:rFonts w:ascii="Times New Roman"/>
                <w:b w:val="false"/>
                <w:i w:val="false"/>
                <w:color w:val="000000"/>
                <w:sz w:val="20"/>
              </w:rPr>
              <w:t>
50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мемлекеттік көлік және коммуникациялар колледжі" мемлекеттік коммуналдық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0904000 - Темір жол электротехникалық жүйелерін электрмен жабдықтау, пайдалану, техникалық қызмет көрсету және жөндеу</w:t>
            </w:r>
          </w:p>
          <w:p>
            <w:pPr>
              <w:spacing w:after="20"/>
              <w:ind w:left="20"/>
              <w:jc w:val="both"/>
            </w:pPr>
            <w:r>
              <w:rPr>
                <w:rFonts w:ascii="Times New Roman"/>
                <w:b w:val="false"/>
                <w:i w:val="false"/>
                <w:color w:val="000000"/>
                <w:sz w:val="20"/>
              </w:rPr>
              <w:t>
1409000 - Теміржол құрылысы, жол және жол шаруашылығы</w:t>
            </w:r>
          </w:p>
          <w:p>
            <w:pPr>
              <w:spacing w:after="20"/>
              <w:ind w:left="20"/>
              <w:jc w:val="both"/>
            </w:pPr>
            <w:r>
              <w:rPr>
                <w:rFonts w:ascii="Times New Roman"/>
                <w:b w:val="false"/>
                <w:i w:val="false"/>
                <w:color w:val="000000"/>
                <w:sz w:val="20"/>
              </w:rPr>
              <w:t>
1203000 - Теміржол көлігімен тасымалдауды ұйымдастыру және басқару</w:t>
            </w:r>
          </w:p>
          <w:p>
            <w:pPr>
              <w:spacing w:after="20"/>
              <w:ind w:left="20"/>
              <w:jc w:val="both"/>
            </w:pPr>
            <w:r>
              <w:rPr>
                <w:rFonts w:ascii="Times New Roman"/>
                <w:b w:val="false"/>
                <w:i w:val="false"/>
                <w:color w:val="000000"/>
                <w:sz w:val="20"/>
              </w:rPr>
              <w:t>
1108000 - Теміржол жылжымалы құрамдарын пайдалану, жөндеу және техникалық қызмет көсету (түрлері бойынша)</w:t>
            </w:r>
          </w:p>
          <w:p>
            <w:pPr>
              <w:spacing w:after="20"/>
              <w:ind w:left="20"/>
              <w:jc w:val="both"/>
            </w:pPr>
            <w:r>
              <w:rPr>
                <w:rFonts w:ascii="Times New Roman"/>
                <w:b w:val="false"/>
                <w:i w:val="false"/>
                <w:color w:val="000000"/>
                <w:sz w:val="20"/>
              </w:rPr>
              <w:t>
1303000 - Теміржол көлігіндегі автоматика, телемеханика және қозғалысты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50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(қазақша)</w:t>
            </w:r>
          </w:p>
          <w:p>
            <w:pPr>
              <w:spacing w:after="20"/>
              <w:ind w:left="20"/>
              <w:jc w:val="both"/>
            </w:pPr>
            <w:r>
              <w:rPr>
                <w:rFonts w:ascii="Times New Roman"/>
                <w:b w:val="false"/>
                <w:i w:val="false"/>
                <w:color w:val="000000"/>
                <w:sz w:val="20"/>
              </w:rPr>
              <w:t>
50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колледжі" мемлекеттік коммуналдық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0302000 - Медбикелік іс</w:t>
            </w:r>
          </w:p>
          <w:p>
            <w:pPr>
              <w:spacing w:after="20"/>
              <w:ind w:left="20"/>
              <w:jc w:val="both"/>
            </w:pPr>
            <w:r>
              <w:rPr>
                <w:rFonts w:ascii="Times New Roman"/>
                <w:b w:val="false"/>
                <w:i w:val="false"/>
                <w:color w:val="000000"/>
                <w:sz w:val="20"/>
              </w:rPr>
              <w:t>
0301000 - Емдеу ісі</w:t>
            </w:r>
          </w:p>
          <w:p>
            <w:pPr>
              <w:spacing w:after="20"/>
              <w:ind w:left="20"/>
              <w:jc w:val="both"/>
            </w:pPr>
            <w:r>
              <w:rPr>
                <w:rFonts w:ascii="Times New Roman"/>
                <w:b w:val="false"/>
                <w:i w:val="false"/>
                <w:color w:val="000000"/>
                <w:sz w:val="20"/>
              </w:rPr>
              <w:t>
0305000 - Лабораториялық диагностика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50 (қазақша)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(қазақша)</w:t>
            </w:r>
          </w:p>
          <w:p>
            <w:pPr>
              <w:spacing w:after="20"/>
              <w:ind w:left="20"/>
              <w:jc w:val="both"/>
            </w:pPr>
            <w:r>
              <w:rPr>
                <w:rFonts w:ascii="Times New Roman"/>
                <w:b w:val="false"/>
                <w:i w:val="false"/>
                <w:color w:val="000000"/>
                <w:sz w:val="20"/>
              </w:rPr>
              <w:t>
25 (орысша)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технико-экономикалық қатынас жолдары колледжі" жауапкершілігі шектеулі серіктестігі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0904000 - Темір жол электротехникалық жүйелерін электрмен жабдықтау, пайдалану, техникалық қызмет көрсету және жөндеу</w:t>
            </w:r>
          </w:p>
          <w:p>
            <w:pPr>
              <w:spacing w:after="20"/>
              <w:ind w:left="20"/>
              <w:jc w:val="both"/>
            </w:pPr>
            <w:r>
              <w:rPr>
                <w:rFonts w:ascii="Times New Roman"/>
                <w:b w:val="false"/>
                <w:i w:val="false"/>
                <w:color w:val="000000"/>
                <w:sz w:val="20"/>
              </w:rPr>
              <w:t>
1108000 - Теміржол жылжымалы құрамдарын пайдалану, жөндеу және техникалық қызмет көрсету (түрлер бойынша)</w:t>
            </w:r>
          </w:p>
          <w:p>
            <w:pPr>
              <w:spacing w:after="20"/>
              <w:ind w:left="20"/>
              <w:jc w:val="both"/>
            </w:pPr>
            <w:r>
              <w:rPr>
                <w:rFonts w:ascii="Times New Roman"/>
                <w:b w:val="false"/>
                <w:i w:val="false"/>
                <w:color w:val="000000"/>
                <w:sz w:val="20"/>
              </w:rPr>
              <w:t>
1203000 - Теміржол көлігімен тасымалдауды ұйымдастыру және қозғалысты басқару</w:t>
            </w:r>
          </w:p>
          <w:p>
            <w:pPr>
              <w:spacing w:after="20"/>
              <w:ind w:left="20"/>
              <w:jc w:val="both"/>
            </w:pPr>
            <w:r>
              <w:rPr>
                <w:rFonts w:ascii="Times New Roman"/>
                <w:b w:val="false"/>
                <w:i w:val="false"/>
                <w:color w:val="000000"/>
                <w:sz w:val="20"/>
              </w:rPr>
              <w:t>
1303000 - Теміржол көлігіндегі автоматика, телемеханика және қозғалысты басқару</w:t>
            </w:r>
          </w:p>
          <w:p>
            <w:pPr>
              <w:spacing w:after="20"/>
              <w:ind w:left="20"/>
              <w:jc w:val="both"/>
            </w:pPr>
            <w:r>
              <w:rPr>
                <w:rFonts w:ascii="Times New Roman"/>
                <w:b w:val="false"/>
                <w:i w:val="false"/>
                <w:color w:val="000000"/>
                <w:sz w:val="20"/>
              </w:rPr>
              <w:t>
1409000 - Теміржол құрылысы, жол және жол шаруашылығы</w:t>
            </w:r>
          </w:p>
          <w:p>
            <w:pPr>
              <w:spacing w:after="20"/>
              <w:ind w:left="20"/>
              <w:jc w:val="both"/>
            </w:pPr>
            <w:r>
              <w:rPr>
                <w:rFonts w:ascii="Times New Roman"/>
                <w:b w:val="false"/>
                <w:i w:val="false"/>
                <w:color w:val="000000"/>
                <w:sz w:val="20"/>
              </w:rPr>
              <w:t>
1304000 - Есептеу техникасы және бағдарламалық қамтамасыз ету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50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(қазақша)</w:t>
            </w:r>
          </w:p>
          <w:p>
            <w:pPr>
              <w:spacing w:after="20"/>
              <w:ind w:left="20"/>
              <w:jc w:val="both"/>
            </w:pPr>
            <w:r>
              <w:rPr>
                <w:rFonts w:ascii="Times New Roman"/>
                <w:b w:val="false"/>
                <w:i w:val="false"/>
                <w:color w:val="000000"/>
                <w:sz w:val="20"/>
              </w:rPr>
              <w:t>
50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(қазақша)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технологиялық колледжі" мекемесі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 Автомобиль көлігіне техникалық қызмет көрсету, жөндеу және пайдалану</w:t>
            </w:r>
          </w:p>
          <w:p>
            <w:pPr>
              <w:spacing w:after="20"/>
              <w:ind w:left="20"/>
              <w:jc w:val="both"/>
            </w:pPr>
            <w:r>
              <w:rPr>
                <w:rFonts w:ascii="Times New Roman"/>
                <w:b w:val="false"/>
                <w:i w:val="false"/>
                <w:color w:val="000000"/>
                <w:sz w:val="20"/>
              </w:rPr>
              <w:t>
0911000 - Электрлік және электромеханикалық жабдықтарды техникалық пайдалану, қызмет көрсету және жөндеу</w:t>
            </w:r>
          </w:p>
          <w:p>
            <w:pPr>
              <w:spacing w:after="20"/>
              <w:ind w:left="20"/>
              <w:jc w:val="both"/>
            </w:pPr>
            <w:r>
              <w:rPr>
                <w:rFonts w:ascii="Times New Roman"/>
                <w:b w:val="false"/>
                <w:i w:val="false"/>
                <w:color w:val="000000"/>
                <w:sz w:val="20"/>
              </w:rPr>
              <w:t xml:space="preserve">
1304000 - Есептеу техникасы және бағдарламалық қамтамасыз ету </w:t>
            </w:r>
          </w:p>
          <w:p>
            <w:pPr>
              <w:spacing w:after="20"/>
              <w:ind w:left="20"/>
              <w:jc w:val="both"/>
            </w:pPr>
            <w:r>
              <w:rPr>
                <w:rFonts w:ascii="Times New Roman"/>
                <w:b w:val="false"/>
                <w:i w:val="false"/>
                <w:color w:val="000000"/>
                <w:sz w:val="20"/>
              </w:rPr>
              <w:t>
0515000 - Менеджмент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(қазақша)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технологиялық университеті" акционерлік қоғамы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1218000 - Тамақ өнеркәсібі кәсіпорындарының жабдықтары</w:t>
            </w:r>
          </w:p>
          <w:p>
            <w:pPr>
              <w:spacing w:after="20"/>
              <w:ind w:left="20"/>
              <w:jc w:val="both"/>
            </w:pPr>
            <w:r>
              <w:rPr>
                <w:rFonts w:ascii="Times New Roman"/>
                <w:b w:val="false"/>
                <w:i w:val="false"/>
                <w:color w:val="000000"/>
                <w:sz w:val="20"/>
              </w:rPr>
              <w:t>
1219000 - Нан, макарон және кондитер өндірісі</w:t>
            </w:r>
          </w:p>
          <w:p>
            <w:pPr>
              <w:spacing w:after="20"/>
              <w:ind w:left="20"/>
              <w:jc w:val="both"/>
            </w:pPr>
            <w:r>
              <w:rPr>
                <w:rFonts w:ascii="Times New Roman"/>
                <w:b w:val="false"/>
                <w:i w:val="false"/>
                <w:color w:val="000000"/>
                <w:sz w:val="20"/>
              </w:rPr>
              <w:t>
1226000 - Тамақтандыру кәсіпорындары өндірісі тағамдарының технологиясы және оны ұйымдастыру</w:t>
            </w:r>
          </w:p>
          <w:p>
            <w:pPr>
              <w:spacing w:after="20"/>
              <w:ind w:left="20"/>
              <w:jc w:val="both"/>
            </w:pPr>
            <w:r>
              <w:rPr>
                <w:rFonts w:ascii="Times New Roman"/>
                <w:b w:val="false"/>
                <w:i w:val="false"/>
                <w:color w:val="000000"/>
                <w:sz w:val="20"/>
              </w:rPr>
              <w:t>
1224000 - Сүт өнімдерін өндіру</w:t>
            </w:r>
          </w:p>
          <w:p>
            <w:pPr>
              <w:spacing w:after="20"/>
              <w:ind w:left="20"/>
              <w:jc w:val="both"/>
            </w:pPr>
            <w:r>
              <w:rPr>
                <w:rFonts w:ascii="Times New Roman"/>
                <w:b w:val="false"/>
                <w:i w:val="false"/>
                <w:color w:val="000000"/>
                <w:sz w:val="20"/>
              </w:rPr>
              <w:t>
1223000 - Сыра, алкогольсіз және спиртті ішімдіктер өндірісі</w:t>
            </w:r>
          </w:p>
          <w:p>
            <w:pPr>
              <w:spacing w:after="20"/>
              <w:ind w:left="20"/>
              <w:jc w:val="both"/>
            </w:pPr>
            <w:r>
              <w:rPr>
                <w:rFonts w:ascii="Times New Roman"/>
                <w:b w:val="false"/>
                <w:i w:val="false"/>
                <w:color w:val="000000"/>
                <w:sz w:val="20"/>
              </w:rPr>
              <w:t>
0508000 - Тамақтандыруды ұйымдастыру</w:t>
            </w:r>
          </w:p>
          <w:p>
            <w:pPr>
              <w:spacing w:after="20"/>
              <w:ind w:left="20"/>
              <w:jc w:val="both"/>
            </w:pPr>
            <w:r>
              <w:rPr>
                <w:rFonts w:ascii="Times New Roman"/>
                <w:b w:val="false"/>
                <w:i w:val="false"/>
                <w:color w:val="000000"/>
                <w:sz w:val="20"/>
              </w:rPr>
              <w:t>
0601000 - Стандарттау, метрология және сертификаттау</w:t>
            </w:r>
          </w:p>
          <w:p>
            <w:pPr>
              <w:spacing w:after="20"/>
              <w:ind w:left="20"/>
              <w:jc w:val="both"/>
            </w:pPr>
            <w:r>
              <w:rPr>
                <w:rFonts w:ascii="Times New Roman"/>
                <w:b w:val="false"/>
                <w:i w:val="false"/>
                <w:color w:val="000000"/>
                <w:sz w:val="20"/>
              </w:rPr>
              <w:t>
1225000 - Ет және ет тағамдарының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50 (орысша)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"Нархоз университетінің экономикалық колледжі" мекемесі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0515000 - Менеджмент (саудада)</w:t>
            </w:r>
          </w:p>
          <w:p>
            <w:pPr>
              <w:spacing w:after="20"/>
              <w:ind w:left="20"/>
              <w:jc w:val="both"/>
            </w:pPr>
            <w:r>
              <w:rPr>
                <w:rFonts w:ascii="Times New Roman"/>
                <w:b w:val="false"/>
                <w:i w:val="false"/>
                <w:color w:val="000000"/>
                <w:sz w:val="20"/>
              </w:rPr>
              <w:t xml:space="preserve">
0518000 - Есеп және аудит </w:t>
            </w:r>
          </w:p>
          <w:p>
            <w:pPr>
              <w:spacing w:after="20"/>
              <w:ind w:left="20"/>
              <w:jc w:val="both"/>
            </w:pPr>
            <w:r>
              <w:rPr>
                <w:rFonts w:ascii="Times New Roman"/>
                <w:b w:val="false"/>
                <w:i w:val="false"/>
                <w:color w:val="000000"/>
                <w:sz w:val="20"/>
              </w:rPr>
              <w:t>
(салалар бойынша)</w:t>
            </w:r>
          </w:p>
          <w:p>
            <w:pPr>
              <w:spacing w:after="20"/>
              <w:ind w:left="20"/>
              <w:jc w:val="both"/>
            </w:pPr>
            <w:r>
              <w:rPr>
                <w:rFonts w:ascii="Times New Roman"/>
                <w:b w:val="false"/>
                <w:i w:val="false"/>
                <w:color w:val="000000"/>
                <w:sz w:val="20"/>
              </w:rPr>
              <w:t>
0516000 - Қаржы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(қазақша)</w:t>
            </w:r>
          </w:p>
          <w:p>
            <w:pPr>
              <w:spacing w:after="20"/>
              <w:ind w:left="20"/>
              <w:jc w:val="both"/>
            </w:pPr>
            <w:r>
              <w:rPr>
                <w:rFonts w:ascii="Times New Roman"/>
                <w:b w:val="false"/>
                <w:i w:val="false"/>
                <w:color w:val="000000"/>
                <w:sz w:val="20"/>
              </w:rPr>
              <w:t>
75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қаржылық - құқықтық және технологиялық колледжі" коммерциялық емес жекеменшік мекемесі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 Есептеу техникасы және бағдарламалық қамтамасыз ету (түрлері бойынша)</w:t>
            </w:r>
          </w:p>
          <w:p>
            <w:pPr>
              <w:spacing w:after="20"/>
              <w:ind w:left="20"/>
              <w:jc w:val="both"/>
            </w:pPr>
            <w:r>
              <w:rPr>
                <w:rFonts w:ascii="Times New Roman"/>
                <w:b w:val="false"/>
                <w:i w:val="false"/>
                <w:color w:val="000000"/>
                <w:sz w:val="20"/>
              </w:rPr>
              <w:t>
1226000 - Тамақтандыру кәсіпорындары өндірісі тағамдарының технологиясы және оны ұйымдастыру</w:t>
            </w:r>
          </w:p>
          <w:p>
            <w:pPr>
              <w:spacing w:after="20"/>
              <w:ind w:left="20"/>
              <w:jc w:val="both"/>
            </w:pPr>
            <w:r>
              <w:rPr>
                <w:rFonts w:ascii="Times New Roman"/>
                <w:b w:val="false"/>
                <w:i w:val="false"/>
                <w:color w:val="000000"/>
                <w:sz w:val="20"/>
              </w:rPr>
              <w:t>
1219000 - Нан пісіру, макарон және кондитер өндірісі</w:t>
            </w:r>
          </w:p>
          <w:p>
            <w:pPr>
              <w:spacing w:after="20"/>
              <w:ind w:left="20"/>
              <w:jc w:val="both"/>
            </w:pPr>
            <w:r>
              <w:rPr>
                <w:rFonts w:ascii="Times New Roman"/>
                <w:b w:val="false"/>
                <w:i w:val="false"/>
                <w:color w:val="000000"/>
                <w:sz w:val="20"/>
              </w:rPr>
              <w:t>
0601000 - Стандарттау, метрология, және сертификаттау</w:t>
            </w:r>
          </w:p>
          <w:p>
            <w:pPr>
              <w:spacing w:after="20"/>
              <w:ind w:left="20"/>
              <w:jc w:val="both"/>
            </w:pPr>
            <w:r>
              <w:rPr>
                <w:rFonts w:ascii="Times New Roman"/>
                <w:b w:val="false"/>
                <w:i w:val="false"/>
                <w:color w:val="000000"/>
                <w:sz w:val="20"/>
              </w:rPr>
              <w:t>
(салалар бойынша)</w:t>
            </w:r>
          </w:p>
          <w:p>
            <w:pPr>
              <w:spacing w:after="20"/>
              <w:ind w:left="20"/>
              <w:jc w:val="both"/>
            </w:pPr>
            <w:r>
              <w:rPr>
                <w:rFonts w:ascii="Times New Roman"/>
                <w:b w:val="false"/>
                <w:i w:val="false"/>
                <w:color w:val="000000"/>
                <w:sz w:val="20"/>
              </w:rPr>
              <w:t>
0518000 - Есеп және аудит (салалар бойынша)</w:t>
            </w:r>
          </w:p>
          <w:p>
            <w:pPr>
              <w:spacing w:after="20"/>
              <w:ind w:left="20"/>
              <w:jc w:val="both"/>
            </w:pPr>
            <w:r>
              <w:rPr>
                <w:rFonts w:ascii="Times New Roman"/>
                <w:b w:val="false"/>
                <w:i w:val="false"/>
                <w:color w:val="000000"/>
                <w:sz w:val="20"/>
              </w:rPr>
              <w:t>
0508000 - Тамақтандыруды ұйымдастыру</w:t>
            </w:r>
          </w:p>
          <w:p>
            <w:pPr>
              <w:spacing w:after="20"/>
              <w:ind w:left="20"/>
              <w:jc w:val="both"/>
            </w:pPr>
            <w:r>
              <w:rPr>
                <w:rFonts w:ascii="Times New Roman"/>
                <w:b w:val="false"/>
                <w:i w:val="false"/>
                <w:color w:val="000000"/>
                <w:sz w:val="20"/>
              </w:rPr>
              <w:t>
0507000 - Қонақ үй шаруашылығына қызмет көрсетуді ұйымдастыру</w:t>
            </w:r>
          </w:p>
          <w:p>
            <w:pPr>
              <w:spacing w:after="20"/>
              <w:ind w:left="20"/>
              <w:jc w:val="both"/>
            </w:pPr>
            <w:r>
              <w:rPr>
                <w:rFonts w:ascii="Times New Roman"/>
                <w:b w:val="false"/>
                <w:i w:val="false"/>
                <w:color w:val="000000"/>
                <w:sz w:val="20"/>
              </w:rPr>
              <w:t>
0513000 - Маркетинг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(қазақша)</w:t>
            </w:r>
          </w:p>
          <w:p>
            <w:pPr>
              <w:spacing w:after="20"/>
              <w:ind w:left="20"/>
              <w:jc w:val="both"/>
            </w:pPr>
            <w:r>
              <w:rPr>
                <w:rFonts w:ascii="Times New Roman"/>
                <w:b w:val="false"/>
                <w:i w:val="false"/>
                <w:color w:val="000000"/>
                <w:sz w:val="20"/>
              </w:rPr>
              <w:t>
100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50(қазақша)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темір жол көлігі колледжі"білім беру мекемесі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0904000 - Темір жол электротехникалық жүйелерін электрмен жабдықтау, пайдалану, техникалық қызмет көрсету және жөндеу</w:t>
            </w:r>
          </w:p>
          <w:p>
            <w:pPr>
              <w:spacing w:after="20"/>
              <w:ind w:left="20"/>
              <w:jc w:val="both"/>
            </w:pPr>
            <w:r>
              <w:rPr>
                <w:rFonts w:ascii="Times New Roman"/>
                <w:b w:val="false"/>
                <w:i w:val="false"/>
                <w:color w:val="000000"/>
                <w:sz w:val="20"/>
              </w:rPr>
              <w:t>
1303000 - Теміржол көлігіндегі автоматика, телемеханика және қозғалысты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"Сымбат" дизайн және технология академиясы" білім беру мекемесі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0402000 - Дизайн (бейін бойынша)</w:t>
            </w:r>
          </w:p>
          <w:p>
            <w:pPr>
              <w:spacing w:after="20"/>
              <w:ind w:left="20"/>
              <w:jc w:val="both"/>
            </w:pPr>
            <w:r>
              <w:rPr>
                <w:rFonts w:ascii="Times New Roman"/>
                <w:b w:val="false"/>
                <w:i w:val="false"/>
                <w:color w:val="000000"/>
                <w:sz w:val="20"/>
              </w:rPr>
              <w:t>
0506000 - Шаштараз өнері және сәндік косметика</w:t>
            </w:r>
          </w:p>
          <w:p>
            <w:pPr>
              <w:spacing w:after="20"/>
              <w:ind w:left="20"/>
              <w:jc w:val="both"/>
            </w:pPr>
            <w:r>
              <w:rPr>
                <w:rFonts w:ascii="Times New Roman"/>
                <w:b w:val="false"/>
                <w:i w:val="false"/>
                <w:color w:val="000000"/>
                <w:sz w:val="20"/>
              </w:rPr>
              <w:t>
0601000 - Стандарттау, метрология және сертификаттау (салалар бойынша)</w:t>
            </w:r>
          </w:p>
          <w:p>
            <w:pPr>
              <w:spacing w:after="20"/>
              <w:ind w:left="20"/>
              <w:jc w:val="both"/>
            </w:pPr>
            <w:r>
              <w:rPr>
                <w:rFonts w:ascii="Times New Roman"/>
                <w:b w:val="false"/>
                <w:i w:val="false"/>
                <w:color w:val="000000"/>
                <w:sz w:val="20"/>
              </w:rPr>
              <w:t>
0106000 - Бейнелеу өнері және сызу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 (орысша)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(қазақша)</w:t>
            </w:r>
          </w:p>
          <w:p>
            <w:pPr>
              <w:spacing w:after="20"/>
              <w:ind w:left="20"/>
              <w:jc w:val="both"/>
            </w:pPr>
            <w:r>
              <w:rPr>
                <w:rFonts w:ascii="Times New Roman"/>
                <w:b w:val="false"/>
                <w:i w:val="false"/>
                <w:color w:val="000000"/>
                <w:sz w:val="20"/>
              </w:rPr>
              <w:t>
50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құрылыс және менеджмент колледжі" жауапкершілігі шектеулі серіктестігі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 Ғимараттар мен құрылғыларды салу және пайдалану</w:t>
            </w:r>
          </w:p>
          <w:p>
            <w:pPr>
              <w:spacing w:after="20"/>
              <w:ind w:left="20"/>
              <w:jc w:val="both"/>
            </w:pPr>
            <w:r>
              <w:rPr>
                <w:rFonts w:ascii="Times New Roman"/>
                <w:b w:val="false"/>
                <w:i w:val="false"/>
                <w:color w:val="000000"/>
                <w:sz w:val="20"/>
              </w:rPr>
              <w:t>
1405000 - Газ жабдықтау жабдықтарын және жүйесін монтаждау және пайдалану</w:t>
            </w:r>
          </w:p>
          <w:p>
            <w:pPr>
              <w:spacing w:after="20"/>
              <w:ind w:left="20"/>
              <w:jc w:val="both"/>
            </w:pPr>
            <w:r>
              <w:rPr>
                <w:rFonts w:ascii="Times New Roman"/>
                <w:b w:val="false"/>
                <w:i w:val="false"/>
                <w:color w:val="000000"/>
                <w:sz w:val="20"/>
              </w:rPr>
              <w:t>
0514000 - Бағалау (салалар және қолдану бойынша)</w:t>
            </w:r>
          </w:p>
          <w:p>
            <w:pPr>
              <w:spacing w:after="20"/>
              <w:ind w:left="20"/>
              <w:jc w:val="both"/>
            </w:pPr>
            <w:r>
              <w:rPr>
                <w:rFonts w:ascii="Times New Roman"/>
                <w:b w:val="false"/>
                <w:i w:val="false"/>
                <w:color w:val="000000"/>
                <w:sz w:val="20"/>
              </w:rPr>
              <w:t>
1417000 - Интерьер дизайны, азаматтық ғимараттарды қалпына келтіру және қайта жаңғырту</w:t>
            </w:r>
          </w:p>
          <w:p>
            <w:pPr>
              <w:spacing w:after="20"/>
              <w:ind w:left="20"/>
              <w:jc w:val="both"/>
            </w:pPr>
            <w:r>
              <w:rPr>
                <w:rFonts w:ascii="Times New Roman"/>
                <w:b w:val="false"/>
                <w:i w:val="false"/>
                <w:color w:val="000000"/>
                <w:sz w:val="20"/>
              </w:rPr>
              <w:t>
1418000 - Сәулет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125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Қазақ-Америкалық Университеті жауапкершілігі шектеулі серіктестігі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1306000 - Радиоэлектроника және байланыс </w:t>
            </w:r>
          </w:p>
          <w:p>
            <w:pPr>
              <w:spacing w:after="20"/>
              <w:ind w:left="20"/>
              <w:jc w:val="both"/>
            </w:pPr>
            <w:r>
              <w:rPr>
                <w:rFonts w:ascii="Times New Roman"/>
                <w:b w:val="false"/>
                <w:i w:val="false"/>
                <w:color w:val="000000"/>
                <w:sz w:val="20"/>
              </w:rPr>
              <w:t>
1309000 - Оптикалық және электронды жабдықтар</w:t>
            </w:r>
          </w:p>
          <w:p>
            <w:pPr>
              <w:spacing w:after="20"/>
              <w:ind w:left="20"/>
              <w:jc w:val="both"/>
            </w:pPr>
            <w:r>
              <w:rPr>
                <w:rFonts w:ascii="Times New Roman"/>
                <w:b w:val="false"/>
                <w:i w:val="false"/>
                <w:color w:val="000000"/>
                <w:sz w:val="20"/>
              </w:rPr>
              <w:t>
1304000 - Есептеу техникасы және бағдарламалық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50 (орысша)</w:t>
            </w:r>
          </w:p>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(қазақша)</w:t>
            </w:r>
          </w:p>
          <w:p>
            <w:pPr>
              <w:spacing w:after="20"/>
              <w:ind w:left="20"/>
              <w:jc w:val="both"/>
            </w:pPr>
            <w:r>
              <w:rPr>
                <w:rFonts w:ascii="Times New Roman"/>
                <w:b w:val="false"/>
                <w:i w:val="false"/>
                <w:color w:val="000000"/>
                <w:sz w:val="20"/>
              </w:rPr>
              <w:t>
75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25(қазақша)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инновациялық техникалық колледжі" жауапкершілігі шектеулі серіктестігі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 Есептеу техникасы және бағдарламалық қамтамасыз ету (түрлері бойынша)</w:t>
            </w:r>
          </w:p>
          <w:p>
            <w:pPr>
              <w:spacing w:after="20"/>
              <w:ind w:left="20"/>
              <w:jc w:val="both"/>
            </w:pPr>
            <w:r>
              <w:rPr>
                <w:rFonts w:ascii="Times New Roman"/>
                <w:b w:val="false"/>
                <w:i w:val="false"/>
                <w:color w:val="000000"/>
                <w:sz w:val="20"/>
              </w:rPr>
              <w:t>
0518000 - Есеп және аудит (салалар бойынша)</w:t>
            </w:r>
          </w:p>
          <w:p>
            <w:pPr>
              <w:spacing w:after="20"/>
              <w:ind w:left="20"/>
              <w:jc w:val="both"/>
            </w:pPr>
            <w:r>
              <w:rPr>
                <w:rFonts w:ascii="Times New Roman"/>
                <w:b w:val="false"/>
                <w:i w:val="false"/>
                <w:color w:val="000000"/>
                <w:sz w:val="20"/>
              </w:rPr>
              <w:t xml:space="preserve">
0519000 - Экономика </w:t>
            </w:r>
          </w:p>
          <w:p>
            <w:pPr>
              <w:spacing w:after="20"/>
              <w:ind w:left="20"/>
              <w:jc w:val="both"/>
            </w:pPr>
            <w:r>
              <w:rPr>
                <w:rFonts w:ascii="Times New Roman"/>
                <w:b w:val="false"/>
                <w:i w:val="false"/>
                <w:color w:val="000000"/>
                <w:sz w:val="20"/>
              </w:rPr>
              <w:t>
1305000 - Ақпараттық жүйелер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(қазақша)</w:t>
            </w:r>
          </w:p>
          <w:p>
            <w:pPr>
              <w:spacing w:after="20"/>
              <w:ind w:left="20"/>
              <w:jc w:val="both"/>
            </w:pPr>
            <w:r>
              <w:rPr>
                <w:rFonts w:ascii="Times New Roman"/>
                <w:b w:val="false"/>
                <w:i w:val="false"/>
                <w:color w:val="000000"/>
                <w:sz w:val="20"/>
              </w:rPr>
              <w:t>
50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125(қазақша)</w:t>
            </w:r>
          </w:p>
          <w:p>
            <w:pPr>
              <w:spacing w:after="20"/>
              <w:ind w:left="20"/>
              <w:jc w:val="both"/>
            </w:pPr>
            <w:r>
              <w:rPr>
                <w:rFonts w:ascii="Times New Roman"/>
                <w:b w:val="false"/>
                <w:i w:val="false"/>
                <w:color w:val="000000"/>
                <w:sz w:val="20"/>
              </w:rPr>
              <w:t>
100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 колледжі білім беру мекемесі" жауапкершілігі шектеулі серіктестігі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1219000 - Нан пісіру, макарон және кондитер өндірісі</w:t>
            </w:r>
          </w:p>
          <w:p>
            <w:pPr>
              <w:spacing w:after="20"/>
              <w:ind w:left="20"/>
              <w:jc w:val="both"/>
            </w:pPr>
            <w:r>
              <w:rPr>
                <w:rFonts w:ascii="Times New Roman"/>
                <w:b w:val="false"/>
                <w:i w:val="false"/>
                <w:color w:val="000000"/>
                <w:sz w:val="20"/>
              </w:rPr>
              <w:t>
0508000 - Тамақтандыруды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50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(орысша)</w:t>
            </w:r>
          </w:p>
          <w:p>
            <w:pPr>
              <w:spacing w:after="20"/>
              <w:ind w:left="20"/>
              <w:jc w:val="both"/>
            </w:pPr>
            <w:r>
              <w:rPr>
                <w:rFonts w:ascii="Times New Roman"/>
                <w:b w:val="false"/>
                <w:i w:val="false"/>
                <w:color w:val="000000"/>
                <w:sz w:val="20"/>
              </w:rPr>
              <w:t>
25 (орысша)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50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(орысша)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коммуникация халықаралық колледжі" мекемесі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1306000 - Радиоэлектроника және байланыс (түрлері бойынша)</w:t>
            </w:r>
          </w:p>
          <w:p>
            <w:pPr>
              <w:spacing w:after="20"/>
              <w:ind w:left="20"/>
              <w:jc w:val="both"/>
            </w:pPr>
            <w:r>
              <w:rPr>
                <w:rFonts w:ascii="Times New Roman"/>
                <w:b w:val="false"/>
                <w:i w:val="false"/>
                <w:color w:val="000000"/>
                <w:sz w:val="20"/>
              </w:rPr>
              <w:t>
0515000 - Менеджмент (салалар бойынша)</w:t>
            </w:r>
          </w:p>
          <w:p>
            <w:pPr>
              <w:spacing w:after="20"/>
              <w:ind w:left="20"/>
              <w:jc w:val="both"/>
            </w:pPr>
            <w:r>
              <w:rPr>
                <w:rFonts w:ascii="Times New Roman"/>
                <w:b w:val="false"/>
                <w:i w:val="false"/>
                <w:color w:val="000000"/>
                <w:sz w:val="20"/>
              </w:rPr>
              <w:t>
1305000 - Ақпараттық жүйелер (қолдану салалары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50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қазақ-қытай тіл колледжі" жекеменшік мекемесі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0511000 -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автомобиль-жол колледжі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1410000 - Автомобиль жолдары мен аэродромдар салу </w:t>
            </w:r>
          </w:p>
          <w:p>
            <w:pPr>
              <w:spacing w:after="20"/>
              <w:ind w:left="20"/>
              <w:jc w:val="both"/>
            </w:pPr>
            <w:r>
              <w:rPr>
                <w:rFonts w:ascii="Times New Roman"/>
                <w:b w:val="false"/>
                <w:i w:val="false"/>
                <w:color w:val="000000"/>
                <w:sz w:val="20"/>
              </w:rPr>
              <w:t>
1201000 - Автомобиль көлігіне техникалық қызмет көрсету, жөндеу және пайдалану</w:t>
            </w:r>
          </w:p>
          <w:p>
            <w:pPr>
              <w:spacing w:after="20"/>
              <w:ind w:left="20"/>
              <w:jc w:val="both"/>
            </w:pPr>
            <w:r>
              <w:rPr>
                <w:rFonts w:ascii="Times New Roman"/>
                <w:b w:val="false"/>
                <w:i w:val="false"/>
                <w:color w:val="000000"/>
                <w:sz w:val="20"/>
              </w:rPr>
              <w:t>
1202000 - Көліктегі қозғалысты басқару және тасымалдауды ұйымдастыру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(қазақша)</w:t>
            </w:r>
          </w:p>
          <w:p>
            <w:pPr>
              <w:spacing w:after="20"/>
              <w:ind w:left="20"/>
              <w:jc w:val="both"/>
            </w:pPr>
            <w:r>
              <w:rPr>
                <w:rFonts w:ascii="Times New Roman"/>
                <w:b w:val="false"/>
                <w:i w:val="false"/>
                <w:color w:val="000000"/>
                <w:sz w:val="20"/>
              </w:rPr>
              <w:t>
75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Демирел атындағы "Мектеп-интернат-колледж" мекемесі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0105000 - Бастауыш білім беру</w:t>
            </w:r>
          </w:p>
          <w:p>
            <w:pPr>
              <w:spacing w:after="20"/>
              <w:ind w:left="20"/>
              <w:jc w:val="both"/>
            </w:pPr>
            <w:r>
              <w:rPr>
                <w:rFonts w:ascii="Times New Roman"/>
                <w:b w:val="false"/>
                <w:i w:val="false"/>
                <w:color w:val="000000"/>
                <w:sz w:val="20"/>
              </w:rPr>
              <w:t xml:space="preserve">
0111000 - Негізгі орта білім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инновциялық экономика және басқару академиясы жанындағы қаржы экономикалық колледжі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1305000 - Ақпараттық жүйелер</w:t>
            </w:r>
          </w:p>
          <w:p>
            <w:pPr>
              <w:spacing w:after="20"/>
              <w:ind w:left="20"/>
              <w:jc w:val="both"/>
            </w:pPr>
            <w:r>
              <w:rPr>
                <w:rFonts w:ascii="Times New Roman"/>
                <w:b w:val="false"/>
                <w:i w:val="false"/>
                <w:color w:val="000000"/>
                <w:sz w:val="20"/>
              </w:rPr>
              <w:t>
0513000 - Маркетинг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xml:space="preserve">
25 (орысша)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қоғамдық университеті жанындағы "Әділет" колледжі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 Есептеу техникасы және бағдарламалық қамтамасыз ету</w:t>
            </w:r>
          </w:p>
          <w:p>
            <w:pPr>
              <w:spacing w:after="20"/>
              <w:ind w:left="20"/>
              <w:jc w:val="both"/>
            </w:pPr>
            <w:r>
              <w:rPr>
                <w:rFonts w:ascii="Times New Roman"/>
                <w:b w:val="false"/>
                <w:i w:val="false"/>
                <w:color w:val="000000"/>
                <w:sz w:val="20"/>
              </w:rPr>
              <w:t>
0507000 - Қонақ үй шаруашылығына қызмет көрсетуді ұйымдастыру</w:t>
            </w:r>
          </w:p>
          <w:p>
            <w:pPr>
              <w:spacing w:after="20"/>
              <w:ind w:left="20"/>
              <w:jc w:val="both"/>
            </w:pPr>
            <w:r>
              <w:rPr>
                <w:rFonts w:ascii="Times New Roman"/>
                <w:b w:val="false"/>
                <w:i w:val="false"/>
                <w:color w:val="000000"/>
                <w:sz w:val="20"/>
              </w:rPr>
              <w:t>
0515000 - Менеджмент (салалар бойынша)</w:t>
            </w:r>
          </w:p>
          <w:p>
            <w:pPr>
              <w:spacing w:after="20"/>
              <w:ind w:left="20"/>
              <w:jc w:val="both"/>
            </w:pPr>
            <w:r>
              <w:rPr>
                <w:rFonts w:ascii="Times New Roman"/>
                <w:b w:val="false"/>
                <w:i w:val="false"/>
                <w:color w:val="000000"/>
                <w:sz w:val="20"/>
              </w:rPr>
              <w:t>
0518000 - Есеп және аудит (салалар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50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(орысша)</w:t>
            </w:r>
          </w:p>
          <w:p>
            <w:pPr>
              <w:spacing w:after="20"/>
              <w:ind w:left="20"/>
              <w:jc w:val="both"/>
            </w:pPr>
            <w:r>
              <w:rPr>
                <w:rFonts w:ascii="Times New Roman"/>
                <w:b w:val="false"/>
                <w:i w:val="false"/>
                <w:color w:val="000000"/>
                <w:sz w:val="20"/>
              </w:rPr>
              <w:t>
75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бас сәулет-құрылыс академиясының жанындағы колледжі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1418000 - Сәулет </w:t>
            </w:r>
          </w:p>
          <w:p>
            <w:pPr>
              <w:spacing w:after="20"/>
              <w:ind w:left="20"/>
              <w:jc w:val="both"/>
            </w:pPr>
            <w:r>
              <w:rPr>
                <w:rFonts w:ascii="Times New Roman"/>
                <w:b w:val="false"/>
                <w:i w:val="false"/>
                <w:color w:val="000000"/>
                <w:sz w:val="20"/>
              </w:rPr>
              <w:t>
1401000 - Ғимараттар мен құрылғыларды салу және пайдалану</w:t>
            </w:r>
          </w:p>
          <w:p>
            <w:pPr>
              <w:spacing w:after="20"/>
              <w:ind w:left="20"/>
              <w:jc w:val="both"/>
            </w:pPr>
            <w:r>
              <w:rPr>
                <w:rFonts w:ascii="Times New Roman"/>
                <w:b w:val="false"/>
                <w:i w:val="false"/>
                <w:color w:val="000000"/>
                <w:sz w:val="20"/>
              </w:rPr>
              <w:t>
0402000 - Дизайн (бейін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(орысша)</w:t>
            </w:r>
          </w:p>
          <w:p>
            <w:pPr>
              <w:spacing w:after="20"/>
              <w:ind w:left="20"/>
              <w:jc w:val="both"/>
            </w:pPr>
            <w:r>
              <w:rPr>
                <w:rFonts w:ascii="Times New Roman"/>
                <w:b w:val="false"/>
                <w:i w:val="false"/>
                <w:color w:val="000000"/>
                <w:sz w:val="20"/>
              </w:rPr>
              <w:t>
100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аграрлық колледжі" мекемесі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1513000 - Ветеринария</w:t>
            </w:r>
          </w:p>
          <w:p>
            <w:pPr>
              <w:spacing w:after="20"/>
              <w:ind w:left="20"/>
              <w:jc w:val="both"/>
            </w:pPr>
            <w:r>
              <w:rPr>
                <w:rFonts w:ascii="Times New Roman"/>
                <w:b w:val="false"/>
                <w:i w:val="false"/>
                <w:color w:val="000000"/>
                <w:sz w:val="20"/>
              </w:rPr>
              <w:t>
1201000 - Автомобиль көлігіне техникалық қызмет көрсету, жөндеу және пайдалану</w:t>
            </w:r>
          </w:p>
          <w:p>
            <w:pPr>
              <w:spacing w:after="20"/>
              <w:ind w:left="20"/>
              <w:jc w:val="both"/>
            </w:pPr>
            <w:r>
              <w:rPr>
                <w:rFonts w:ascii="Times New Roman"/>
                <w:b w:val="false"/>
                <w:i w:val="false"/>
                <w:color w:val="000000"/>
                <w:sz w:val="20"/>
              </w:rPr>
              <w:t xml:space="preserve">
1518000 - Ауыл шаруашылығын автоматтандыру және электрлендіру </w:t>
            </w:r>
          </w:p>
          <w:p>
            <w:pPr>
              <w:spacing w:after="20"/>
              <w:ind w:left="20"/>
              <w:jc w:val="both"/>
            </w:pPr>
            <w:r>
              <w:rPr>
                <w:rFonts w:ascii="Times New Roman"/>
                <w:b w:val="false"/>
                <w:i w:val="false"/>
                <w:color w:val="000000"/>
                <w:sz w:val="20"/>
              </w:rPr>
              <w:t>
1305000 - Ақпараттық жүйелер</w:t>
            </w:r>
          </w:p>
          <w:p>
            <w:pPr>
              <w:spacing w:after="20"/>
              <w:ind w:left="20"/>
              <w:jc w:val="both"/>
            </w:pPr>
            <w:r>
              <w:rPr>
                <w:rFonts w:ascii="Times New Roman"/>
                <w:b w:val="false"/>
                <w:i w:val="false"/>
                <w:color w:val="000000"/>
                <w:sz w:val="20"/>
              </w:rPr>
              <w:t>
1511000 - Жер игеру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акционерлік қоғамының авиациялық колледжі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1202000 - Көліктегі қозғалысты басқару және тасымалдауды ұйымдастыру (әуе көлігі)</w:t>
            </w:r>
          </w:p>
          <w:p>
            <w:pPr>
              <w:spacing w:after="20"/>
              <w:ind w:left="20"/>
              <w:jc w:val="both"/>
            </w:pPr>
            <w:r>
              <w:rPr>
                <w:rFonts w:ascii="Times New Roman"/>
                <w:b w:val="false"/>
                <w:i w:val="false"/>
                <w:color w:val="000000"/>
                <w:sz w:val="20"/>
              </w:rPr>
              <w:t>
1205000 - Әуе көлігі қозғалысын басқару және пайдалану</w:t>
            </w:r>
          </w:p>
          <w:p>
            <w:pPr>
              <w:spacing w:after="20"/>
              <w:ind w:left="20"/>
              <w:jc w:val="both"/>
            </w:pPr>
            <w:r>
              <w:rPr>
                <w:rFonts w:ascii="Times New Roman"/>
                <w:b w:val="false"/>
                <w:i w:val="false"/>
                <w:color w:val="000000"/>
                <w:sz w:val="20"/>
              </w:rPr>
              <w:t>
1310000 - Көліктік радиоэлектрондық жабдықтарды техникалық пайдалану (әуе көлігі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(қазақша)</w:t>
            </w:r>
          </w:p>
          <w:p>
            <w:pPr>
              <w:spacing w:after="20"/>
              <w:ind w:left="20"/>
              <w:jc w:val="both"/>
            </w:pPr>
            <w:r>
              <w:rPr>
                <w:rFonts w:ascii="Times New Roman"/>
                <w:b w:val="false"/>
                <w:i w:val="false"/>
                <w:color w:val="000000"/>
                <w:sz w:val="20"/>
              </w:rPr>
              <w:t>
75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инженерлік -технологиялық университеті" (колледж) жауапкершілігі шектеулі серіктестігі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1226000 - Тамақтандыру кәсіпорындары өндірісі тағамдарының технологиясы және оны ұйымдастыру</w:t>
            </w:r>
          </w:p>
          <w:p>
            <w:pPr>
              <w:spacing w:after="20"/>
              <w:ind w:left="20"/>
              <w:jc w:val="both"/>
            </w:pPr>
            <w:r>
              <w:rPr>
                <w:rFonts w:ascii="Times New Roman"/>
                <w:b w:val="false"/>
                <w:i w:val="false"/>
                <w:color w:val="000000"/>
                <w:sz w:val="20"/>
              </w:rPr>
              <w:t>
1306000 - Радиоэлектроника және байланыс(түрлері бойынша)</w:t>
            </w:r>
          </w:p>
          <w:p>
            <w:pPr>
              <w:spacing w:after="20"/>
              <w:ind w:left="20"/>
              <w:jc w:val="both"/>
            </w:pPr>
            <w:r>
              <w:rPr>
                <w:rFonts w:ascii="Times New Roman"/>
                <w:b w:val="false"/>
                <w:i w:val="false"/>
                <w:color w:val="000000"/>
                <w:sz w:val="20"/>
              </w:rPr>
              <w:t>
0511000 - Туризм</w:t>
            </w:r>
          </w:p>
          <w:p>
            <w:pPr>
              <w:spacing w:after="20"/>
              <w:ind w:left="20"/>
              <w:jc w:val="both"/>
            </w:pPr>
            <w:r>
              <w:rPr>
                <w:rFonts w:ascii="Times New Roman"/>
                <w:b w:val="false"/>
                <w:i w:val="false"/>
                <w:color w:val="000000"/>
                <w:sz w:val="20"/>
              </w:rPr>
              <w:t>
0601000 - Стандарттау, метрология және сертификаттау</w:t>
            </w:r>
          </w:p>
          <w:p>
            <w:pPr>
              <w:spacing w:after="20"/>
              <w:ind w:left="20"/>
              <w:jc w:val="both"/>
            </w:pPr>
            <w:r>
              <w:rPr>
                <w:rFonts w:ascii="Times New Roman"/>
                <w:b w:val="false"/>
                <w:i w:val="false"/>
                <w:color w:val="000000"/>
                <w:sz w:val="20"/>
              </w:rPr>
              <w:t>
1304000 - Есептеу техникасы және бағдарламалық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академиясының Алматы көлік колледжі" жауапкершілігі шектеулі серіктестігі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1108000 - Теміржол жылжымалы құрамдарын пайдалану, жөндеу және техникалық қызмет көрсету (локомотивтер)</w:t>
            </w:r>
          </w:p>
          <w:p>
            <w:pPr>
              <w:spacing w:after="20"/>
              <w:ind w:left="20"/>
              <w:jc w:val="both"/>
            </w:pPr>
            <w:r>
              <w:rPr>
                <w:rFonts w:ascii="Times New Roman"/>
                <w:b w:val="false"/>
                <w:i w:val="false"/>
                <w:color w:val="000000"/>
                <w:sz w:val="20"/>
              </w:rPr>
              <w:t>
1203000 - Теміржол көлігінде тасымалдауды ұйымдастыру және қозғалысты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50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 (қазақша)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 Рузуддиновтың Медициналық-стоматологиялық колледжі" жауапкершілігі шектеулі серіктестігі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1121000 - Медициналық техниканы монтаждау, техникалық қызмет көрсету және жөндеу</w:t>
            </w:r>
          </w:p>
          <w:p>
            <w:pPr>
              <w:spacing w:after="20"/>
              <w:ind w:left="20"/>
              <w:jc w:val="both"/>
            </w:pPr>
            <w:r>
              <w:rPr>
                <w:rFonts w:ascii="Times New Roman"/>
                <w:b w:val="false"/>
                <w:i w:val="false"/>
                <w:color w:val="000000"/>
                <w:sz w:val="20"/>
              </w:rPr>
              <w:t>
0308000 - Медициналық оптика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"Орталықазия техника-экономикалық колледжі" білім беру мекемесі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1229000 - Прибор жасау</w:t>
            </w:r>
          </w:p>
          <w:p>
            <w:pPr>
              <w:spacing w:after="20"/>
              <w:ind w:left="20"/>
              <w:jc w:val="both"/>
            </w:pPr>
            <w:r>
              <w:rPr>
                <w:rFonts w:ascii="Times New Roman"/>
                <w:b w:val="false"/>
                <w:i w:val="false"/>
                <w:color w:val="000000"/>
                <w:sz w:val="20"/>
              </w:rPr>
              <w:t>
1304000 - Есептеу техникасы және бағдарламалық қамтамасыз ету</w:t>
            </w:r>
          </w:p>
          <w:p>
            <w:pPr>
              <w:spacing w:after="20"/>
              <w:ind w:left="20"/>
              <w:jc w:val="both"/>
            </w:pPr>
            <w:r>
              <w:rPr>
                <w:rFonts w:ascii="Times New Roman"/>
                <w:b w:val="false"/>
                <w:i w:val="false"/>
                <w:color w:val="000000"/>
                <w:sz w:val="20"/>
              </w:rPr>
              <w:t>
1306000 - Радиоэлектроника және байланыс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50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энергетика және байланыс университеті" коммерциялық емес акционерлік қоғамы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0906000 - Жылу электр станцияларының жылу энергетикалық қондырғылары</w:t>
            </w:r>
          </w:p>
          <w:p>
            <w:pPr>
              <w:spacing w:after="20"/>
              <w:ind w:left="20"/>
              <w:jc w:val="both"/>
            </w:pPr>
            <w:r>
              <w:rPr>
                <w:rFonts w:ascii="Times New Roman"/>
                <w:b w:val="false"/>
                <w:i w:val="false"/>
                <w:color w:val="000000"/>
                <w:sz w:val="20"/>
              </w:rPr>
              <w:t>
1302000 - Автоматтандыру және басқару</w:t>
            </w:r>
          </w:p>
          <w:p>
            <w:pPr>
              <w:spacing w:after="20"/>
              <w:ind w:left="20"/>
              <w:jc w:val="both"/>
            </w:pPr>
            <w:r>
              <w:rPr>
                <w:rFonts w:ascii="Times New Roman"/>
                <w:b w:val="false"/>
                <w:i w:val="false"/>
                <w:color w:val="000000"/>
                <w:sz w:val="20"/>
              </w:rPr>
              <w:t>
0901000 - Электр станциялар мен желілерінің электр жабдықтары (түрлері бойынша)</w:t>
            </w:r>
          </w:p>
          <w:p>
            <w:pPr>
              <w:spacing w:after="20"/>
              <w:ind w:left="20"/>
              <w:jc w:val="both"/>
            </w:pPr>
            <w:r>
              <w:rPr>
                <w:rFonts w:ascii="Times New Roman"/>
                <w:b w:val="false"/>
                <w:i w:val="false"/>
                <w:color w:val="000000"/>
                <w:sz w:val="20"/>
              </w:rPr>
              <w:t>
1304000 - Есептеу техникасы және бағдарламалық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50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 және статистика колледжі" мекемесі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1306000-Радиоэлектроника және байланыс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"ҚазНұр" Гуманитарлық колледжі" білім беру мекемесі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0101000 - Мектепке дейінгі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қаласы әкімдігінің </w:t>
            </w:r>
            <w:r>
              <w:br/>
            </w:r>
            <w:r>
              <w:rPr>
                <w:rFonts w:ascii="Times New Roman"/>
                <w:b w:val="false"/>
                <w:i w:val="false"/>
                <w:color w:val="000000"/>
                <w:sz w:val="20"/>
              </w:rPr>
              <w:t>2018 жылғы 7 қыркүйектегі</w:t>
            </w:r>
            <w:r>
              <w:br/>
            </w:r>
            <w:r>
              <w:rPr>
                <w:rFonts w:ascii="Times New Roman"/>
                <w:b w:val="false"/>
                <w:i w:val="false"/>
                <w:color w:val="000000"/>
                <w:sz w:val="20"/>
              </w:rPr>
              <w:t>№ 3/410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2018-2022 жылдарға техникалық және кәсіптік білімді мамандарды даярлауға</w:t>
      </w:r>
      <w:r>
        <w:br/>
      </w:r>
      <w:r>
        <w:rPr>
          <w:rFonts w:ascii="Times New Roman"/>
          <w:b/>
          <w:i w:val="false"/>
          <w:color w:val="000000"/>
        </w:rPr>
        <w:t>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Оқу орнының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Мамандықтардың коды мен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2018-2022 жылдарға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оқушылар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базасында (оқу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 базасында (оқу тілі)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сервистік қызмет көрсету колледжі" коммуналдық мемлекеттік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0507000 - Қонақ үй шаруашылығына қызмет көрсетуді ұйымдастыру</w:t>
            </w:r>
          </w:p>
          <w:p>
            <w:pPr>
              <w:spacing w:after="20"/>
              <w:ind w:left="20"/>
              <w:jc w:val="both"/>
            </w:pPr>
            <w:r>
              <w:rPr>
                <w:rFonts w:ascii="Times New Roman"/>
                <w:b w:val="false"/>
                <w:i w:val="false"/>
                <w:color w:val="000000"/>
                <w:sz w:val="20"/>
              </w:rPr>
              <w:t xml:space="preserve">
0511000 - Туризм (салалар бойынша) </w:t>
            </w:r>
          </w:p>
          <w:p>
            <w:pPr>
              <w:spacing w:after="20"/>
              <w:ind w:left="20"/>
              <w:jc w:val="both"/>
            </w:pPr>
            <w:r>
              <w:rPr>
                <w:rFonts w:ascii="Times New Roman"/>
                <w:b w:val="false"/>
                <w:i w:val="false"/>
                <w:color w:val="000000"/>
                <w:sz w:val="20"/>
              </w:rPr>
              <w:t xml:space="preserve">
0513000 - Маркетинг (салалар бойынша) </w:t>
            </w:r>
          </w:p>
          <w:p>
            <w:pPr>
              <w:spacing w:after="20"/>
              <w:ind w:left="20"/>
              <w:jc w:val="both"/>
            </w:pPr>
            <w:r>
              <w:rPr>
                <w:rFonts w:ascii="Times New Roman"/>
                <w:b w:val="false"/>
                <w:i w:val="false"/>
                <w:color w:val="000000"/>
                <w:sz w:val="20"/>
              </w:rPr>
              <w:t>
0510000 - Іс жүргізу және мұрағаттану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(қазақша)</w:t>
            </w:r>
          </w:p>
          <w:p>
            <w:pPr>
              <w:spacing w:after="20"/>
              <w:ind w:left="20"/>
              <w:jc w:val="both"/>
            </w:pPr>
            <w:r>
              <w:rPr>
                <w:rFonts w:ascii="Times New Roman"/>
                <w:b w:val="false"/>
                <w:i w:val="false"/>
                <w:color w:val="000000"/>
                <w:sz w:val="20"/>
              </w:rPr>
              <w:t>
75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сән және дизайн колледжі" коммуналдық мемлекеттік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 Тігін өндірісі және киімдерді үлгілеу</w:t>
            </w:r>
          </w:p>
          <w:p>
            <w:pPr>
              <w:spacing w:after="20"/>
              <w:ind w:left="20"/>
              <w:jc w:val="both"/>
            </w:pPr>
            <w:r>
              <w:rPr>
                <w:rFonts w:ascii="Times New Roman"/>
                <w:b w:val="false"/>
                <w:i w:val="false"/>
                <w:color w:val="000000"/>
                <w:sz w:val="20"/>
              </w:rPr>
              <w:t>
0506000 - Шаштараз өнері және сәндік косметика</w:t>
            </w:r>
          </w:p>
          <w:p>
            <w:pPr>
              <w:spacing w:after="20"/>
              <w:ind w:left="20"/>
              <w:jc w:val="both"/>
            </w:pPr>
            <w:r>
              <w:rPr>
                <w:rFonts w:ascii="Times New Roman"/>
                <w:b w:val="false"/>
                <w:i w:val="false"/>
                <w:color w:val="000000"/>
                <w:sz w:val="20"/>
              </w:rPr>
              <w:t>
0508000 - Тамақтандыруды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75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 "Алматы көпсалалы колледжі" коммуналдық мемлекеттік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0402000 - Дизайн (бейін бойынша)</w:t>
            </w:r>
          </w:p>
          <w:p>
            <w:pPr>
              <w:spacing w:after="20"/>
              <w:ind w:left="20"/>
              <w:jc w:val="both"/>
            </w:pPr>
            <w:r>
              <w:rPr>
                <w:rFonts w:ascii="Times New Roman"/>
                <w:b w:val="false"/>
                <w:i w:val="false"/>
                <w:color w:val="000000"/>
                <w:sz w:val="20"/>
              </w:rPr>
              <w:t>
0510000 - Іс жүргізу және мұрағаттану</w:t>
            </w:r>
          </w:p>
          <w:p>
            <w:pPr>
              <w:spacing w:after="20"/>
              <w:ind w:left="20"/>
              <w:jc w:val="both"/>
            </w:pPr>
            <w:r>
              <w:rPr>
                <w:rFonts w:ascii="Times New Roman"/>
                <w:b w:val="false"/>
                <w:i w:val="false"/>
                <w:color w:val="000000"/>
                <w:sz w:val="20"/>
              </w:rPr>
              <w:t>
1401000 - Ғимараттар мен құрылғыларды салу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полиграфия колледжі" коммуналдық мемлекеттік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1227000 - Полиграфия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автомеханика колледжі" коммуналдық мемлекеттік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 Автомобиль көлігіне техникалық қызмет көрсету, жөндеу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(қазақша)</w:t>
            </w:r>
          </w:p>
          <w:p>
            <w:pPr>
              <w:spacing w:after="20"/>
              <w:ind w:left="20"/>
              <w:jc w:val="both"/>
            </w:pPr>
            <w:r>
              <w:rPr>
                <w:rFonts w:ascii="Times New Roman"/>
                <w:b w:val="false"/>
                <w:i w:val="false"/>
                <w:color w:val="000000"/>
                <w:sz w:val="20"/>
              </w:rPr>
              <w:t>
100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(қазақша)</w:t>
            </w:r>
          </w:p>
          <w:p>
            <w:pPr>
              <w:spacing w:after="20"/>
              <w:ind w:left="20"/>
              <w:jc w:val="both"/>
            </w:pPr>
            <w:r>
              <w:rPr>
                <w:rFonts w:ascii="Times New Roman"/>
                <w:b w:val="false"/>
                <w:i w:val="false"/>
                <w:color w:val="000000"/>
                <w:sz w:val="20"/>
              </w:rPr>
              <w:t>
100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құрылыс және халықтық кәсіпшілік колледжі" коммуналдық мемлекеттік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 Автомобиль көлігіне техникалық қызмет көрсету, жөндеу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50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50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технологиялар және флористика колледжі" коммуналдық мемлекеттік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 Тігін өндірісі және киімдерді модельдеу</w:t>
            </w:r>
          </w:p>
          <w:p>
            <w:pPr>
              <w:spacing w:after="20"/>
              <w:ind w:left="20"/>
              <w:jc w:val="both"/>
            </w:pPr>
            <w:r>
              <w:rPr>
                <w:rFonts w:ascii="Times New Roman"/>
                <w:b w:val="false"/>
                <w:i w:val="false"/>
                <w:color w:val="000000"/>
                <w:sz w:val="20"/>
              </w:rPr>
              <w:t>
1201000 - Автомобиль көлігіне техникалық қызмет көрсету, жөндеу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телекоммуникация және машина жасау колледжі" коммуналдық мемлекеттік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1306000 - Радиоэлектроника және байланыс</w:t>
            </w:r>
          </w:p>
          <w:p>
            <w:pPr>
              <w:spacing w:after="20"/>
              <w:ind w:left="20"/>
              <w:jc w:val="both"/>
            </w:pPr>
            <w:r>
              <w:rPr>
                <w:rFonts w:ascii="Times New Roman"/>
                <w:b w:val="false"/>
                <w:i w:val="false"/>
                <w:color w:val="000000"/>
                <w:sz w:val="20"/>
              </w:rPr>
              <w:t>
1115000 - Өндірістегі элетромеханикалық жабдықтар (түрлері бойынша)</w:t>
            </w:r>
          </w:p>
          <w:p>
            <w:pPr>
              <w:spacing w:after="20"/>
              <w:ind w:left="20"/>
              <w:jc w:val="both"/>
            </w:pPr>
            <w:r>
              <w:rPr>
                <w:rFonts w:ascii="Times New Roman"/>
                <w:b w:val="false"/>
                <w:i w:val="false"/>
                <w:color w:val="000000"/>
                <w:sz w:val="20"/>
              </w:rPr>
              <w:t>
1201000 - Автомобиль көлігіне техникалық қызмет көрсету, жөндеу және пайдалану</w:t>
            </w:r>
          </w:p>
          <w:p>
            <w:pPr>
              <w:spacing w:after="20"/>
              <w:ind w:left="20"/>
              <w:jc w:val="both"/>
            </w:pPr>
            <w:r>
              <w:rPr>
                <w:rFonts w:ascii="Times New Roman"/>
                <w:b w:val="false"/>
                <w:i w:val="false"/>
                <w:color w:val="000000"/>
                <w:sz w:val="20"/>
              </w:rPr>
              <w:t>
1109000 - Токарлық іс және металл өңдеу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(қазақша)</w:t>
            </w:r>
          </w:p>
          <w:p>
            <w:pPr>
              <w:spacing w:after="20"/>
              <w:ind w:left="20"/>
              <w:jc w:val="both"/>
            </w:pPr>
            <w:r>
              <w:rPr>
                <w:rFonts w:ascii="Times New Roman"/>
                <w:b w:val="false"/>
                <w:i w:val="false"/>
                <w:color w:val="000000"/>
                <w:sz w:val="20"/>
              </w:rPr>
              <w:t>
75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құрылыс-техникалық колледжі" коммуналдық мемлекеттік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 Ғимараттар мен құрылғыларды салу және пайдалану</w:t>
            </w:r>
          </w:p>
          <w:p>
            <w:pPr>
              <w:spacing w:after="20"/>
              <w:ind w:left="20"/>
              <w:jc w:val="both"/>
            </w:pPr>
            <w:r>
              <w:rPr>
                <w:rFonts w:ascii="Times New Roman"/>
                <w:b w:val="false"/>
                <w:i w:val="false"/>
                <w:color w:val="000000"/>
                <w:sz w:val="20"/>
              </w:rPr>
              <w:t>
1304000 - Есептеу техникасы және бағдарламалық қамтамасыз ету (түрлері бойынша)</w:t>
            </w:r>
          </w:p>
          <w:p>
            <w:pPr>
              <w:spacing w:after="20"/>
              <w:ind w:left="20"/>
              <w:jc w:val="both"/>
            </w:pPr>
            <w:r>
              <w:rPr>
                <w:rFonts w:ascii="Times New Roman"/>
                <w:b w:val="false"/>
                <w:i w:val="false"/>
                <w:color w:val="000000"/>
                <w:sz w:val="20"/>
              </w:rPr>
              <w:t>
0910000 - Электр және электрмеханикалық жабдықтар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(қазақша)</w:t>
            </w:r>
          </w:p>
          <w:p>
            <w:pPr>
              <w:spacing w:after="20"/>
              <w:ind w:left="20"/>
              <w:jc w:val="both"/>
            </w:pPr>
            <w:r>
              <w:rPr>
                <w:rFonts w:ascii="Times New Roman"/>
                <w:b w:val="false"/>
                <w:i w:val="false"/>
                <w:color w:val="000000"/>
                <w:sz w:val="20"/>
              </w:rPr>
              <w:t>
75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электромеханика колледжі" коммуналдық мемлекеттік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0910000 - Электр және электр механикалық жабдығы</w:t>
            </w:r>
          </w:p>
          <w:p>
            <w:pPr>
              <w:spacing w:after="20"/>
              <w:ind w:left="20"/>
              <w:jc w:val="both"/>
            </w:pPr>
            <w:r>
              <w:rPr>
                <w:rFonts w:ascii="Times New Roman"/>
                <w:b w:val="false"/>
                <w:i w:val="false"/>
                <w:color w:val="000000"/>
                <w:sz w:val="20"/>
              </w:rPr>
              <w:t>
1201000 - Автомобиль көлігіне техникалық қызмет көрсету, жөндеу және пайдалану 1114000 - Дәнекерлеу ісі</w:t>
            </w:r>
          </w:p>
          <w:p>
            <w:pPr>
              <w:spacing w:after="20"/>
              <w:ind w:left="20"/>
              <w:jc w:val="both"/>
            </w:pPr>
            <w:r>
              <w:rPr>
                <w:rFonts w:ascii="Times New Roman"/>
                <w:b w:val="false"/>
                <w:i w:val="false"/>
                <w:color w:val="000000"/>
                <w:sz w:val="20"/>
              </w:rPr>
              <w:t>
0402000 - Дизайн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жолаушылар көлігі және технологиялар колледжі" коммуналдық мемлекеттік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 Шаштараз өнері және сәндік косметика</w:t>
            </w:r>
          </w:p>
          <w:p>
            <w:pPr>
              <w:spacing w:after="20"/>
              <w:ind w:left="20"/>
              <w:jc w:val="both"/>
            </w:pPr>
            <w:r>
              <w:rPr>
                <w:rFonts w:ascii="Times New Roman"/>
                <w:b w:val="false"/>
                <w:i w:val="false"/>
                <w:color w:val="000000"/>
                <w:sz w:val="20"/>
              </w:rPr>
              <w:t>
1201000 - Автомобиль көлігіне техникалық қызмет көрсету, жөндеу және пайдалану 1114000 - Дәнекерлеу 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 Білім басқармасының "№ 1 Алматы қазақ мемлекеттік гуманитарлық-педагогтік колледжі" мемлекеттік коммуналдық қазыналық кәсіпорны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0105000 - Бастауыш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мемлекеттік сервис және технологиялар колледжі" мемлекеттік коммуналдық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 Шаштараз өнері және сәндік косметика</w:t>
            </w:r>
          </w:p>
          <w:p>
            <w:pPr>
              <w:spacing w:after="20"/>
              <w:ind w:left="20"/>
              <w:jc w:val="both"/>
            </w:pPr>
            <w:r>
              <w:rPr>
                <w:rFonts w:ascii="Times New Roman"/>
                <w:b w:val="false"/>
                <w:i w:val="false"/>
                <w:color w:val="000000"/>
                <w:sz w:val="20"/>
              </w:rPr>
              <w:t>
1211000 - Тігін өндірісі және киімдерді модельдеу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18 (орысша арнайы топ)</w:t>
            </w:r>
          </w:p>
          <w:p>
            <w:pPr>
              <w:spacing w:after="20"/>
              <w:ind w:left="20"/>
              <w:jc w:val="both"/>
            </w:pPr>
            <w:r>
              <w:rPr>
                <w:rFonts w:ascii="Times New Roman"/>
                <w:b w:val="false"/>
                <w:i w:val="false"/>
                <w:color w:val="000000"/>
                <w:sz w:val="20"/>
              </w:rPr>
              <w:t>
7 (орысша арнайы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мемлекеттік жаңа технологиялар колледжі" мемлекеттік коммуналдық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 Автомобиль көлігіне техникалық қызмет көрсету, жөндеу және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мемлекеттік политехникалық колледжі" мемлекеттік коммуналдық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 Есептеу техникасы және бағдарламалық қамтамасыз ету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 "Алматы мемлекеттік энергетика және электрондық технологиялар колледжі" мемлекеттік коммуналдық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0901000 - Электр станциялары мен желілерінің электр жабдықтары</w:t>
            </w:r>
          </w:p>
          <w:p>
            <w:pPr>
              <w:spacing w:after="20"/>
              <w:ind w:left="20"/>
              <w:jc w:val="both"/>
            </w:pPr>
            <w:r>
              <w:rPr>
                <w:rFonts w:ascii="Times New Roman"/>
                <w:b w:val="false"/>
                <w:i w:val="false"/>
                <w:color w:val="000000"/>
                <w:sz w:val="20"/>
              </w:rPr>
              <w:t>
1305000 - Ақпараттық жүйелер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мемлекеттік бизнес колледжі" мемлекеттік коммуналдық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1226000 - Тамақтандыру кәсіпорындарының өнім өндіру технологиясы және оны ұйымдастыру</w:t>
            </w:r>
          </w:p>
          <w:p>
            <w:pPr>
              <w:spacing w:after="20"/>
              <w:ind w:left="20"/>
              <w:jc w:val="both"/>
            </w:pPr>
            <w:r>
              <w:rPr>
                <w:rFonts w:ascii="Times New Roman"/>
                <w:b w:val="false"/>
                <w:i w:val="false"/>
                <w:color w:val="000000"/>
                <w:sz w:val="20"/>
              </w:rPr>
              <w:t>
1219000 - Нан, макарон және кондитер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50 (орысша)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75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"Туризм және қонақжайлылық индустриясы колледжі" мемлекеттік коммуналдық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 Тамақтандыруды ұйымдастыру</w:t>
            </w:r>
          </w:p>
          <w:p>
            <w:pPr>
              <w:spacing w:after="20"/>
              <w:ind w:left="20"/>
              <w:jc w:val="both"/>
            </w:pPr>
            <w:r>
              <w:rPr>
                <w:rFonts w:ascii="Times New Roman"/>
                <w:b w:val="false"/>
                <w:i w:val="false"/>
                <w:color w:val="000000"/>
                <w:sz w:val="20"/>
              </w:rPr>
              <w:t>
0507000 - Қонақ үй шаруашылығына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50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"Алматы мемлекеттік көлік және коммуникациялар колледжі" мемлекеттік коммуналдық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1203000 - Теміржол көлігінде тасымалдауды ұйымдастыру және қозғалысты басқару</w:t>
            </w:r>
          </w:p>
          <w:p>
            <w:pPr>
              <w:spacing w:after="20"/>
              <w:ind w:left="20"/>
              <w:jc w:val="both"/>
            </w:pPr>
            <w:r>
              <w:rPr>
                <w:rFonts w:ascii="Times New Roman"/>
                <w:b w:val="false"/>
                <w:i w:val="false"/>
                <w:color w:val="000000"/>
                <w:sz w:val="20"/>
              </w:rPr>
              <w:t>
1108000 - Теміржол жылжымалы құрамдарын пайдалану, жөндеу және техникалық қызмет көрсету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Білім басқармасының "№ 2 Алматы мемлекеттік гуманитарлық-педагогтік колледжі" мемлекеттік коммуналдық қазыналық кәсіпорны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0105000 - Бастауыш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технико-экономикалық қатынас жолдары колледжі" жауапкершілігі шектеулі серіктестігі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1203000 -Теміржол көлігінде тасымалдауды ұйымдастыру және қозғалысты басқару</w:t>
            </w:r>
          </w:p>
          <w:p>
            <w:pPr>
              <w:spacing w:after="20"/>
              <w:ind w:left="20"/>
              <w:jc w:val="both"/>
            </w:pPr>
            <w:r>
              <w:rPr>
                <w:rFonts w:ascii="Times New Roman"/>
                <w:b w:val="false"/>
                <w:i w:val="false"/>
                <w:color w:val="000000"/>
                <w:sz w:val="20"/>
              </w:rPr>
              <w:t>
1303000 -Теміржол көлігіндегі автоматика, телемеханика және қозғалысты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50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технологиялық университеті" акционерлік қоғамы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1219000 - Нан пісіру, макарон және кондитерлік өндірісі</w:t>
            </w:r>
          </w:p>
          <w:p>
            <w:pPr>
              <w:spacing w:after="20"/>
              <w:ind w:left="20"/>
              <w:jc w:val="both"/>
            </w:pPr>
            <w:r>
              <w:rPr>
                <w:rFonts w:ascii="Times New Roman"/>
                <w:b w:val="false"/>
                <w:i w:val="false"/>
                <w:color w:val="000000"/>
                <w:sz w:val="20"/>
              </w:rPr>
              <w:t>
1211000 - Тігін өндірісі және киімдерді модельдеу</w:t>
            </w:r>
          </w:p>
          <w:p>
            <w:pPr>
              <w:spacing w:after="20"/>
              <w:ind w:left="20"/>
              <w:jc w:val="both"/>
            </w:pPr>
            <w:r>
              <w:rPr>
                <w:rFonts w:ascii="Times New Roman"/>
                <w:b w:val="false"/>
                <w:i w:val="false"/>
                <w:color w:val="000000"/>
                <w:sz w:val="20"/>
              </w:rPr>
              <w:t>
0508000 - Тамақтандыруды ұйымдастыру</w:t>
            </w:r>
          </w:p>
          <w:p>
            <w:pPr>
              <w:spacing w:after="20"/>
              <w:ind w:left="20"/>
              <w:jc w:val="both"/>
            </w:pPr>
            <w:r>
              <w:rPr>
                <w:rFonts w:ascii="Times New Roman"/>
                <w:b w:val="false"/>
                <w:i w:val="false"/>
                <w:color w:val="000000"/>
                <w:sz w:val="20"/>
              </w:rPr>
              <w:t xml:space="preserve">
0507000 - Қонақ үй шаруашылығына қызмет көрсетуді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(орысша)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50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қаржылық - құқықтық және технологиялық колледжі" коммерциялық емес жекеменшік мекемесі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1219000 - Нан пісіру, макарон және кондитерлік өндірісі</w:t>
            </w:r>
          </w:p>
          <w:p>
            <w:pPr>
              <w:spacing w:after="20"/>
              <w:ind w:left="20"/>
              <w:jc w:val="both"/>
            </w:pPr>
            <w:r>
              <w:rPr>
                <w:rFonts w:ascii="Times New Roman"/>
                <w:b w:val="false"/>
                <w:i w:val="false"/>
                <w:color w:val="000000"/>
                <w:sz w:val="20"/>
              </w:rPr>
              <w:t>
0508000 - Тамақтандыруды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 (қазақша)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инновациялық техникалық колледжі" жауапкершілігі шектеулі серіктестігі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 Есептеу техникасы және бағдарламалық қамтамасыз ету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50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50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академиясының Алматы көлік колледжі" жауапкершілігі шектеулі серіктестігі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1108000 - Теміржол жылжымалы құрамдарын пайдалану, жөндеу және техникалық қызмет көрсету </w:t>
            </w:r>
          </w:p>
          <w:p>
            <w:pPr>
              <w:spacing w:after="20"/>
              <w:ind w:left="20"/>
              <w:jc w:val="both"/>
            </w:pPr>
            <w:r>
              <w:rPr>
                <w:rFonts w:ascii="Times New Roman"/>
                <w:b w:val="false"/>
                <w:i w:val="false"/>
                <w:color w:val="000000"/>
                <w:sz w:val="20"/>
              </w:rPr>
              <w:t>
1409000 - Теміржол құрылысы, жол және жол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(қазақша)</w:t>
            </w:r>
          </w:p>
          <w:p>
            <w:pPr>
              <w:spacing w:after="20"/>
              <w:ind w:left="20"/>
              <w:jc w:val="both"/>
            </w:pPr>
            <w:r>
              <w:rPr>
                <w:rFonts w:ascii="Times New Roman"/>
                <w:b w:val="false"/>
                <w:i w:val="false"/>
                <w:color w:val="000000"/>
                <w:sz w:val="20"/>
              </w:rPr>
              <w:t>
25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"Сымбат" дизайн және технология академиясы" білім беру мекемесі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 Тігін өндірісі және киімдерді модельдеу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(қазақша)</w:t>
            </w:r>
          </w:p>
          <w:p>
            <w:pPr>
              <w:spacing w:after="20"/>
              <w:ind w:left="20"/>
              <w:jc w:val="both"/>
            </w:pPr>
            <w:r>
              <w:rPr>
                <w:rFonts w:ascii="Times New Roman"/>
                <w:b w:val="false"/>
                <w:i w:val="false"/>
                <w:color w:val="000000"/>
                <w:sz w:val="20"/>
              </w:rPr>
              <w:t>
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(орысша)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 (қазақша)</w:t>
            </w:r>
          </w:p>
          <w:p>
            <w:pPr>
              <w:spacing w:after="20"/>
              <w:ind w:left="20"/>
              <w:jc w:val="both"/>
            </w:pPr>
            <w:r>
              <w:rPr>
                <w:rFonts w:ascii="Times New Roman"/>
                <w:b w:val="false"/>
                <w:i w:val="false"/>
                <w:color w:val="000000"/>
                <w:sz w:val="20"/>
              </w:rPr>
              <w:t>
925 (орысша)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(қазақша)</w:t>
            </w:r>
          </w:p>
          <w:p>
            <w:pPr>
              <w:spacing w:after="20"/>
              <w:ind w:left="20"/>
              <w:jc w:val="both"/>
            </w:pPr>
            <w:r>
              <w:rPr>
                <w:rFonts w:ascii="Times New Roman"/>
                <w:b w:val="false"/>
                <w:i w:val="false"/>
                <w:color w:val="000000"/>
                <w:sz w:val="20"/>
              </w:rPr>
              <w:t>
50 (орысша)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