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3ccf" w14:textId="2613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VI сайланған Алматы қаласы мәслихаты XXV сессиясының "Алматы қаласының 2018-2020 жылдарға арналған бюджеті туралы" 2017 жылғы 13 желтоқсандағы № 182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ХХXVIII сессиясының 2018 жылғы 13 желтоқсандағы № 293 шешiмi. Алматы қаласы Әдiлет департаментінде 2018 жылғы 14 желтоқсанда № 1519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 Үкіметінің "2018 жылға арналған республикалық бюджеттің көрсеткіштерін түзету және "2018 – 2020 жылдарға арналған республикалық бюджет туралы" Қазақстан Республикасының Заңын іске асыру туралы" Қазақстан Республикасы Үкіметінің 2017 жылғы 7 желтоқсандағы № 823 қаулысына өзгерістер енгізу туралы" 2018 жылғы 6 желтоқсандағы № 807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VI сайланған Алматы қаласы мәслихатының 2017 жылғы 13 желтоқсандағы XXV сессиясының "Алматы қаласының 2018-2020 жылдарға арналған бюджеті туралы" № 182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1440 рет санымен тіркелген, 2017 жылғы 29 желтоқсандағы "Алматы ақшамы" газетінің № 158 санында және 2017 жылғы 29 желтоқсандағы "Вечерний Алматы" газетінің № 165 санында жарияланған), VI сайланған Алматы қаласы мәслихатының 2018 жылғы 17 сәуірдегі XXVII сессияның VI сайланған Алматы қаласы мәслихаты XXV сессиясының "Алматы қаласының 2018-2020 жылдарға арналған бюджеті туралы" 2017 жылғы 13 желтоқсандағы № 182 шешіміне (нормативтік құқықтық актілердің мемлекеттік тіркеу Тізілімінде № 1469 рет санымен тіркелген, 2018 жылғы 21 сәуірдегі "Алматы ақшамы" газетінің № 46 санында және 2018 жылғы 21 сәуірдегі "Вечерний Алматы" газетінің № 50-51 санында жарияланған) өзгерістер енгізу туралы" № 200 шешіміне енгізілген өзгерістермен, VI сайланған Алматы қаласы мәслихатының 2018 жылғы 24 мамырдағы XXVIII сессиясының VI сайланған Алматы қаласы мәслихаты XXV сессиясының "Алматы қаласының 2018-2020 жылдарға арналған бюджеті туралы" 2017 жылғы 13 желтоқсандағы №182 шешіміне (нормативтік құқықтық актілердің мемлекеттік тіркеу Тізілімінде № 1480 рет санымен тіркелген, 2018 жылғы 5 маусымдағы "Алматы ақшамы" газетінің № 64 санында және 2018 жылғы 5 маусымдағы "Вечерний Алматы" газетінің № 71-72 санында жарияланған) өзгерістер енгізу туралы" № 228 шешіміне енгізілген өзгерістермен, VI сайланған Алматы қаласы мәслихатының 2018 жылғы 17 шілдедегі XXX сессиясының VI сайланған Алматы қаласы мәслихаты XXV сессиясының "Алматы қаласының 2018-2020 жылдарға арналған бюджеті туралы" 2017 жылғы 13 желтоқсандағы №182 шешіміне (нормативтік құқықтық актілердің мемлекеттік тіркеу Тізілімінде № 1492 рет санымен тіркелген, 2018 жылғы 28 шілдедегі "Алматы ақшамы" газетінің № 85 санында және 2018 жылғы 28 шілдедегі "Вечерний Алматы" газетінің № 92-93 санында жарияланған) өзгерістер енгізу туралы" № 240 шешіміне енгізілген өзгерістермен, VI сайланған Алматы қаласы мәслихатының 2018 жылғы 28 қыркүйектегі XXXV сессиясының VI сайланған Алматы қаласы мәслихаты XXV сессиясының "Алматы қаласының 2018-2020 жылдарға арналған бюджеті туралы" 2017 жылғы 13 желтоқсандағы № 182 шешіміне (нормативтік құқықтық актілердің мемлекеттік тіркеу Тізілімінде № 1502 рет санымен тіркелген, 2018 жылғы 11 қазандағы "Алматы ақшамы" газетінің № 115 (5622) санында және 2018 жылғы 11 қазандағы "Вечерний Алматы" газетінің № 123 (13444) санында жарияланған) өзгерістер енгізу туралы" № 274 шешіміне енгізілген өзгерістермен, VI сайланған Алматы қаласы мәслихатының 2018 жылғы 21 қарашадағы XXXVІІ сессиясының VI сайланған Алматы қаласы мәслихаты XXV сессиясының "Алматы қаласының 2018-2020 жылдарға арналған бюджеті туралы" 2017 жылғы 13 желтоқсандағы № 182 шешіміне (нормативтік құқықтық актілердің мемлекеттік тіркеу Тізілімінде № 1515 рет санымен тіркелген, 2018 жылғы 1 желтоқсандағы "Алматы ақшамы" газетінің № 137-138 санында және 2018 жылғы 1 желтоқсандағы "Вечерний Алматы" газетінің № 145-146 санында жарияланған) өзгерістер енгізу туралы" № 281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"483 975 170,4" сандары "483 372 775,4"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жолдағы "5 642 557,4" сандары "5 129 779,4"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деген жолдағы "67 521 560" сандары "67 431 943"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"492 198 489,9" сандары "489 374 800,9"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"9 670 291" сандары "10 078 691"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"30 107 877" сандары "31 903 401"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жолдағы "32 719 376" сандары "34 514 900"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"-48 001 487,5" сандары "-47 984 117,5"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"48 001 487,5" сандары "47 984 117,5"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"10 066 026" сандары "10 033 508"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"2 600 427" сандары "2 596 518"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"16 833 942" сандары "16 675 372"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"104 502 920" сандары "104 350 674"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"17 185 207" сандары "17 181 407"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"19 881 315" сандары "19 743 759"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"92 468 739" сандары "92 229 516"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"23 848 477" сандары "23 782 244"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"11 949 571" сандары "11 543 916"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"6 354 177" сандары "6 354 539"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"63 426 388" сандары "64 244 647"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"39 934 030" сандары "39 287 303" сандарымен ауыстырылсын.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С.А. Козловқа және Алматы қаласы әкімінің орынбасары Ә.А. Жүнісоваға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2018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XХХVІІІ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                                                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483 372 775,4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5 129 779,4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489 374 800,9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бойынша жұмыстар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қаласында мектепке дейінгі ұйымдарды сейсмикалық күшейту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және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қорынын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архивтер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110 235 393,9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110 235 393,9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3 328 727,6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-47 984 117,5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47 984 117,5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XХХVІІІ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