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c2d9f" w14:textId="73c2d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көшелерін қайта атау туралы</w:t>
      </w:r>
    </w:p>
    <w:p>
      <w:pPr>
        <w:spacing w:after="0"/>
        <w:ind w:left="0"/>
        <w:jc w:val="both"/>
      </w:pPr>
      <w:r>
        <w:rPr>
          <w:rFonts w:ascii="Times New Roman"/>
          <w:b w:val="false"/>
          <w:i w:val="false"/>
          <w:color w:val="000000"/>
          <w:sz w:val="28"/>
        </w:rPr>
        <w:t>Бірлескен Алматы қаласы әкімдігінің 2018 жылғы 29 желтоқсандағы № 4/605 қаулысы және VІ сайланған Алматы қаласы мәслихатының кезектен тыс XХХІX сессиясының 2018 жылғы 28 желтоқсандағы № 300 шешімі. Алматы қаласы Әдiлет департаментінде 2018 жылғы 29 желтоқсанда № 1521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13-бабына</w:t>
      </w:r>
      <w:r>
        <w:rPr>
          <w:rFonts w:ascii="Times New Roman"/>
          <w:b w:val="false"/>
          <w:i w:val="false"/>
          <w:color w:val="000000"/>
          <w:sz w:val="28"/>
        </w:rPr>
        <w:t xml:space="preserve"> cәйкес, Алматы қаласы тұрғындарының пікірін ескере отырып, Алматы қаласы әкімдігі жанындағы ономастика комиссиясының 2018 жылғы 12 желтоқсандағы және Қазақстан Республикасының Үкіметі жанындағы Республикалық ономастика комиссиясының 2018 жылғы 21 желтоқсандағы қорытындыларының негізінде, Алматы қаласының әкімдігі ҚАУЛЫ ЕТЕДІ және VІ сайланған Алматы қаласының мәслихаты ШЕШІМ ҚАБЫЛДАДЫ:</w:t>
      </w:r>
    </w:p>
    <w:bookmarkEnd w:id="0"/>
    <w:bookmarkStart w:name="z2" w:id="1"/>
    <w:p>
      <w:pPr>
        <w:spacing w:after="0"/>
        <w:ind w:left="0"/>
        <w:jc w:val="both"/>
      </w:pPr>
      <w:r>
        <w:rPr>
          <w:rFonts w:ascii="Times New Roman"/>
          <w:b w:val="false"/>
          <w:i w:val="false"/>
          <w:color w:val="000000"/>
          <w:sz w:val="28"/>
        </w:rPr>
        <w:t>
      1. Төмендегі көшелерге:</w:t>
      </w:r>
    </w:p>
    <w:bookmarkEnd w:id="1"/>
    <w:bookmarkStart w:name="z3" w:id="2"/>
    <w:p>
      <w:pPr>
        <w:spacing w:after="0"/>
        <w:ind w:left="0"/>
        <w:jc w:val="both"/>
      </w:pPr>
      <w:r>
        <w:rPr>
          <w:rFonts w:ascii="Times New Roman"/>
          <w:b w:val="false"/>
          <w:i w:val="false"/>
          <w:color w:val="000000"/>
          <w:sz w:val="28"/>
        </w:rPr>
        <w:t>
      Алматы қаласы Әуезов, Алатау, Наурызбай аудандары бойынша:</w:t>
      </w:r>
    </w:p>
    <w:bookmarkEnd w:id="2"/>
    <w:bookmarkStart w:name="z4" w:id="3"/>
    <w:p>
      <w:pPr>
        <w:spacing w:after="0"/>
        <w:ind w:left="0"/>
        <w:jc w:val="both"/>
      </w:pPr>
      <w:r>
        <w:rPr>
          <w:rFonts w:ascii="Times New Roman"/>
          <w:b w:val="false"/>
          <w:i w:val="false"/>
          <w:color w:val="000000"/>
          <w:sz w:val="28"/>
        </w:rPr>
        <w:t>
      Ташкентский көшесі - Райымбек даңғылы;</w:t>
      </w:r>
    </w:p>
    <w:bookmarkEnd w:id="3"/>
    <w:bookmarkStart w:name="z5" w:id="4"/>
    <w:p>
      <w:pPr>
        <w:spacing w:after="0"/>
        <w:ind w:left="0"/>
        <w:jc w:val="both"/>
      </w:pPr>
      <w:r>
        <w:rPr>
          <w:rFonts w:ascii="Times New Roman"/>
          <w:b w:val="false"/>
          <w:i w:val="false"/>
          <w:color w:val="000000"/>
          <w:sz w:val="28"/>
        </w:rPr>
        <w:t>
      Алматы қаласы Әуезов ауданы бойынша "Достық" шағын ауданындағы:</w:t>
      </w:r>
    </w:p>
    <w:bookmarkEnd w:id="4"/>
    <w:bookmarkStart w:name="z6" w:id="5"/>
    <w:p>
      <w:pPr>
        <w:spacing w:after="0"/>
        <w:ind w:left="0"/>
        <w:jc w:val="both"/>
      </w:pPr>
      <w:r>
        <w:rPr>
          <w:rFonts w:ascii="Times New Roman"/>
          <w:b w:val="false"/>
          <w:i w:val="false"/>
          <w:color w:val="000000"/>
          <w:sz w:val="28"/>
        </w:rPr>
        <w:t>
      Абай көшесі – Тәуке хан көшесі;</w:t>
      </w:r>
    </w:p>
    <w:bookmarkEnd w:id="5"/>
    <w:bookmarkStart w:name="z7" w:id="6"/>
    <w:p>
      <w:pPr>
        <w:spacing w:after="0"/>
        <w:ind w:left="0"/>
        <w:jc w:val="both"/>
      </w:pPr>
      <w:r>
        <w:rPr>
          <w:rFonts w:ascii="Times New Roman"/>
          <w:b w:val="false"/>
          <w:i w:val="false"/>
          <w:color w:val="000000"/>
          <w:sz w:val="28"/>
        </w:rPr>
        <w:t>
      Айвазовский көшесі – Ақжүніс көшесі;</w:t>
      </w:r>
    </w:p>
    <w:bookmarkEnd w:id="6"/>
    <w:bookmarkStart w:name="z8" w:id="7"/>
    <w:p>
      <w:pPr>
        <w:spacing w:after="0"/>
        <w:ind w:left="0"/>
        <w:jc w:val="both"/>
      </w:pPr>
      <w:r>
        <w:rPr>
          <w:rFonts w:ascii="Times New Roman"/>
          <w:b w:val="false"/>
          <w:i w:val="false"/>
          <w:color w:val="000000"/>
          <w:sz w:val="28"/>
        </w:rPr>
        <w:t>
      Алматы көшесі – Ақкөгершін көшесі;</w:t>
      </w:r>
    </w:p>
    <w:bookmarkEnd w:id="7"/>
    <w:bookmarkStart w:name="z9" w:id="8"/>
    <w:p>
      <w:pPr>
        <w:spacing w:after="0"/>
        <w:ind w:left="0"/>
        <w:jc w:val="both"/>
      </w:pPr>
      <w:r>
        <w:rPr>
          <w:rFonts w:ascii="Times New Roman"/>
          <w:b w:val="false"/>
          <w:i w:val="false"/>
          <w:color w:val="000000"/>
          <w:sz w:val="28"/>
        </w:rPr>
        <w:t>
      Волгоградская көшесі – Жеті жарғы көшесі;</w:t>
      </w:r>
    </w:p>
    <w:bookmarkEnd w:id="8"/>
    <w:bookmarkStart w:name="z10" w:id="9"/>
    <w:p>
      <w:pPr>
        <w:spacing w:after="0"/>
        <w:ind w:left="0"/>
        <w:jc w:val="both"/>
      </w:pPr>
      <w:r>
        <w:rPr>
          <w:rFonts w:ascii="Times New Roman"/>
          <w:b w:val="false"/>
          <w:i w:val="false"/>
          <w:color w:val="000000"/>
          <w:sz w:val="28"/>
        </w:rPr>
        <w:t>
      Жамбыл көшесі – Ата толғауы көшесі;</w:t>
      </w:r>
    </w:p>
    <w:bookmarkEnd w:id="9"/>
    <w:bookmarkStart w:name="z11" w:id="10"/>
    <w:p>
      <w:pPr>
        <w:spacing w:after="0"/>
        <w:ind w:left="0"/>
        <w:jc w:val="both"/>
      </w:pPr>
      <w:r>
        <w:rPr>
          <w:rFonts w:ascii="Times New Roman"/>
          <w:b w:val="false"/>
          <w:i w:val="false"/>
          <w:color w:val="000000"/>
          <w:sz w:val="28"/>
        </w:rPr>
        <w:t>
      Ильич көшесі – Жайдарман көшесі;</w:t>
      </w:r>
    </w:p>
    <w:bookmarkEnd w:id="10"/>
    <w:bookmarkStart w:name="z12" w:id="11"/>
    <w:p>
      <w:pPr>
        <w:spacing w:after="0"/>
        <w:ind w:left="0"/>
        <w:jc w:val="both"/>
      </w:pPr>
      <w:r>
        <w:rPr>
          <w:rFonts w:ascii="Times New Roman"/>
          <w:b w:val="false"/>
          <w:i w:val="false"/>
          <w:color w:val="000000"/>
          <w:sz w:val="28"/>
        </w:rPr>
        <w:t>
      Калинин көшесі – Фарида Шәріпова көшесі;</w:t>
      </w:r>
    </w:p>
    <w:bookmarkEnd w:id="11"/>
    <w:bookmarkStart w:name="z13" w:id="12"/>
    <w:p>
      <w:pPr>
        <w:spacing w:after="0"/>
        <w:ind w:left="0"/>
        <w:jc w:val="both"/>
      </w:pPr>
      <w:r>
        <w:rPr>
          <w:rFonts w:ascii="Times New Roman"/>
          <w:b w:val="false"/>
          <w:i w:val="false"/>
          <w:color w:val="000000"/>
          <w:sz w:val="28"/>
        </w:rPr>
        <w:t>
      Киевская көшесі – Сыйластық көшесі;</w:t>
      </w:r>
    </w:p>
    <w:bookmarkEnd w:id="12"/>
    <w:bookmarkStart w:name="z14" w:id="13"/>
    <w:p>
      <w:pPr>
        <w:spacing w:after="0"/>
        <w:ind w:left="0"/>
        <w:jc w:val="both"/>
      </w:pPr>
      <w:r>
        <w:rPr>
          <w:rFonts w:ascii="Times New Roman"/>
          <w:b w:val="false"/>
          <w:i w:val="false"/>
          <w:color w:val="000000"/>
          <w:sz w:val="28"/>
        </w:rPr>
        <w:t xml:space="preserve">
      Котовский көшесі – Терме көшесі; </w:t>
      </w:r>
    </w:p>
    <w:bookmarkEnd w:id="13"/>
    <w:bookmarkStart w:name="z15" w:id="14"/>
    <w:p>
      <w:pPr>
        <w:spacing w:after="0"/>
        <w:ind w:left="0"/>
        <w:jc w:val="both"/>
      </w:pPr>
      <w:r>
        <w:rPr>
          <w:rFonts w:ascii="Times New Roman"/>
          <w:b w:val="false"/>
          <w:i w:val="false"/>
          <w:color w:val="000000"/>
          <w:sz w:val="28"/>
        </w:rPr>
        <w:t>
      Красноармейская көшесі – Ақбақай көшесі;</w:t>
      </w:r>
    </w:p>
    <w:bookmarkEnd w:id="14"/>
    <w:bookmarkStart w:name="z16" w:id="15"/>
    <w:p>
      <w:pPr>
        <w:spacing w:after="0"/>
        <w:ind w:left="0"/>
        <w:jc w:val="both"/>
      </w:pPr>
      <w:r>
        <w:rPr>
          <w:rFonts w:ascii="Times New Roman"/>
          <w:b w:val="false"/>
          <w:i w:val="false"/>
          <w:color w:val="000000"/>
          <w:sz w:val="28"/>
        </w:rPr>
        <w:t>
      Қарағанды көшесі – Ұлағат көшесі;</w:t>
      </w:r>
    </w:p>
    <w:bookmarkEnd w:id="15"/>
    <w:bookmarkStart w:name="z17" w:id="16"/>
    <w:p>
      <w:pPr>
        <w:spacing w:after="0"/>
        <w:ind w:left="0"/>
        <w:jc w:val="both"/>
      </w:pPr>
      <w:r>
        <w:rPr>
          <w:rFonts w:ascii="Times New Roman"/>
          <w:b w:val="false"/>
          <w:i w:val="false"/>
          <w:color w:val="000000"/>
          <w:sz w:val="28"/>
        </w:rPr>
        <w:t>
      Құрманғазы көшесі – Поль Гурдэ көшесі;</w:t>
      </w:r>
    </w:p>
    <w:bookmarkEnd w:id="16"/>
    <w:bookmarkStart w:name="z18" w:id="17"/>
    <w:p>
      <w:pPr>
        <w:spacing w:after="0"/>
        <w:ind w:left="0"/>
        <w:jc w:val="both"/>
      </w:pPr>
      <w:r>
        <w:rPr>
          <w:rFonts w:ascii="Times New Roman"/>
          <w:b w:val="false"/>
          <w:i w:val="false"/>
          <w:color w:val="000000"/>
          <w:sz w:val="28"/>
        </w:rPr>
        <w:t>
      Ленин көшесі – Ақжайнақ көшесі;</w:t>
      </w:r>
    </w:p>
    <w:bookmarkEnd w:id="17"/>
    <w:bookmarkStart w:name="z19" w:id="18"/>
    <w:p>
      <w:pPr>
        <w:spacing w:after="0"/>
        <w:ind w:left="0"/>
        <w:jc w:val="both"/>
      </w:pPr>
      <w:r>
        <w:rPr>
          <w:rFonts w:ascii="Times New Roman"/>
          <w:b w:val="false"/>
          <w:i w:val="false"/>
          <w:color w:val="000000"/>
          <w:sz w:val="28"/>
        </w:rPr>
        <w:t>
      М. Мәметова көшесі – Тағзым көшесі;</w:t>
      </w:r>
    </w:p>
    <w:bookmarkEnd w:id="18"/>
    <w:bookmarkStart w:name="z20" w:id="19"/>
    <w:p>
      <w:pPr>
        <w:spacing w:after="0"/>
        <w:ind w:left="0"/>
        <w:jc w:val="both"/>
      </w:pPr>
      <w:r>
        <w:rPr>
          <w:rFonts w:ascii="Times New Roman"/>
          <w:b w:val="false"/>
          <w:i w:val="false"/>
          <w:color w:val="000000"/>
          <w:sz w:val="28"/>
        </w:rPr>
        <w:t>
      Московская көшесі - Баршынкент көшесі;</w:t>
      </w:r>
    </w:p>
    <w:bookmarkEnd w:id="19"/>
    <w:bookmarkStart w:name="z21" w:id="20"/>
    <w:p>
      <w:pPr>
        <w:spacing w:after="0"/>
        <w:ind w:left="0"/>
        <w:jc w:val="both"/>
      </w:pPr>
      <w:r>
        <w:rPr>
          <w:rFonts w:ascii="Times New Roman"/>
          <w:b w:val="false"/>
          <w:i w:val="false"/>
          <w:color w:val="000000"/>
          <w:sz w:val="28"/>
        </w:rPr>
        <w:t>
      МТФ-3 көшесі – Аймүйсін көшесі;</w:t>
      </w:r>
    </w:p>
    <w:bookmarkEnd w:id="20"/>
    <w:bookmarkStart w:name="z22" w:id="21"/>
    <w:p>
      <w:pPr>
        <w:spacing w:after="0"/>
        <w:ind w:left="0"/>
        <w:jc w:val="both"/>
      </w:pPr>
      <w:r>
        <w:rPr>
          <w:rFonts w:ascii="Times New Roman"/>
          <w:b w:val="false"/>
          <w:i w:val="false"/>
          <w:color w:val="000000"/>
          <w:sz w:val="28"/>
        </w:rPr>
        <w:t>
      Пионерская көшесі – Ілтипат көшесі;</w:t>
      </w:r>
    </w:p>
    <w:bookmarkEnd w:id="21"/>
    <w:bookmarkStart w:name="z23" w:id="22"/>
    <w:p>
      <w:pPr>
        <w:spacing w:after="0"/>
        <w:ind w:left="0"/>
        <w:jc w:val="both"/>
      </w:pPr>
      <w:r>
        <w:rPr>
          <w:rFonts w:ascii="Times New Roman"/>
          <w:b w:val="false"/>
          <w:i w:val="false"/>
          <w:color w:val="000000"/>
          <w:sz w:val="28"/>
        </w:rPr>
        <w:t>
      Пригородная көшесі – Рабат көшесі;</w:t>
      </w:r>
    </w:p>
    <w:bookmarkEnd w:id="22"/>
    <w:bookmarkStart w:name="z24" w:id="23"/>
    <w:p>
      <w:pPr>
        <w:spacing w:after="0"/>
        <w:ind w:left="0"/>
        <w:jc w:val="both"/>
      </w:pPr>
      <w:r>
        <w:rPr>
          <w:rFonts w:ascii="Times New Roman"/>
          <w:b w:val="false"/>
          <w:i w:val="false"/>
          <w:color w:val="000000"/>
          <w:sz w:val="28"/>
        </w:rPr>
        <w:t>
      Свердлов көшесі – Дастан көшесі;</w:t>
      </w:r>
    </w:p>
    <w:bookmarkEnd w:id="23"/>
    <w:bookmarkStart w:name="z25" w:id="24"/>
    <w:p>
      <w:pPr>
        <w:spacing w:after="0"/>
        <w:ind w:left="0"/>
        <w:jc w:val="both"/>
      </w:pPr>
      <w:r>
        <w:rPr>
          <w:rFonts w:ascii="Times New Roman"/>
          <w:b w:val="false"/>
          <w:i w:val="false"/>
          <w:color w:val="000000"/>
          <w:sz w:val="28"/>
        </w:rPr>
        <w:t>
      Ташкентский тұйық көшесі – Сейхұн көшесі;</w:t>
      </w:r>
    </w:p>
    <w:bookmarkEnd w:id="24"/>
    <w:bookmarkStart w:name="z26" w:id="25"/>
    <w:p>
      <w:pPr>
        <w:spacing w:after="0"/>
        <w:ind w:left="0"/>
        <w:jc w:val="both"/>
      </w:pPr>
      <w:r>
        <w:rPr>
          <w:rFonts w:ascii="Times New Roman"/>
          <w:b w:val="false"/>
          <w:i w:val="false"/>
          <w:color w:val="000000"/>
          <w:sz w:val="28"/>
        </w:rPr>
        <w:t>
      Толстой көшесі – Кемеңгер көшесі;</w:t>
      </w:r>
    </w:p>
    <w:bookmarkEnd w:id="25"/>
    <w:bookmarkStart w:name="z27" w:id="26"/>
    <w:p>
      <w:pPr>
        <w:spacing w:after="0"/>
        <w:ind w:left="0"/>
        <w:jc w:val="both"/>
      </w:pPr>
      <w:r>
        <w:rPr>
          <w:rFonts w:ascii="Times New Roman"/>
          <w:b w:val="false"/>
          <w:i w:val="false"/>
          <w:color w:val="000000"/>
          <w:sz w:val="28"/>
        </w:rPr>
        <w:t>
      Уйгурская көшесі – Қарахан көшесі;</w:t>
      </w:r>
    </w:p>
    <w:bookmarkEnd w:id="26"/>
    <w:bookmarkStart w:name="z28" w:id="27"/>
    <w:p>
      <w:pPr>
        <w:spacing w:after="0"/>
        <w:ind w:left="0"/>
        <w:jc w:val="both"/>
      </w:pPr>
      <w:r>
        <w:rPr>
          <w:rFonts w:ascii="Times New Roman"/>
          <w:b w:val="false"/>
          <w:i w:val="false"/>
          <w:color w:val="000000"/>
          <w:sz w:val="28"/>
        </w:rPr>
        <w:t>
      Фрунзе көшесі – Манат көшесі;</w:t>
      </w:r>
    </w:p>
    <w:bookmarkEnd w:id="27"/>
    <w:bookmarkStart w:name="z29" w:id="28"/>
    <w:p>
      <w:pPr>
        <w:spacing w:after="0"/>
        <w:ind w:left="0"/>
        <w:jc w:val="both"/>
      </w:pPr>
      <w:r>
        <w:rPr>
          <w:rFonts w:ascii="Times New Roman"/>
          <w:b w:val="false"/>
          <w:i w:val="false"/>
          <w:color w:val="000000"/>
          <w:sz w:val="28"/>
        </w:rPr>
        <w:t>
      Школьная көшесі – Шамғон Қажығалиев көшесі;</w:t>
      </w:r>
    </w:p>
    <w:bookmarkEnd w:id="28"/>
    <w:bookmarkStart w:name="z30" w:id="29"/>
    <w:p>
      <w:pPr>
        <w:spacing w:after="0"/>
        <w:ind w:left="0"/>
        <w:jc w:val="both"/>
      </w:pPr>
      <w:r>
        <w:rPr>
          <w:rFonts w:ascii="Times New Roman"/>
          <w:b w:val="false"/>
          <w:i w:val="false"/>
          <w:color w:val="000000"/>
          <w:sz w:val="28"/>
        </w:rPr>
        <w:t>
      Алматы қаласы Әуезов ауданы бойынша "Таугүл" шағын ауданындағы:</w:t>
      </w:r>
    </w:p>
    <w:bookmarkEnd w:id="29"/>
    <w:bookmarkStart w:name="z31" w:id="30"/>
    <w:p>
      <w:pPr>
        <w:spacing w:after="0"/>
        <w:ind w:left="0"/>
        <w:jc w:val="both"/>
      </w:pPr>
      <w:r>
        <w:rPr>
          <w:rFonts w:ascii="Times New Roman"/>
          <w:b w:val="false"/>
          <w:i w:val="false"/>
          <w:color w:val="000000"/>
          <w:sz w:val="28"/>
        </w:rPr>
        <w:t>
      Кассин көшесі – Керуентау көшесі;</w:t>
      </w:r>
    </w:p>
    <w:bookmarkEnd w:id="30"/>
    <w:bookmarkStart w:name="z32" w:id="31"/>
    <w:p>
      <w:pPr>
        <w:spacing w:after="0"/>
        <w:ind w:left="0"/>
        <w:jc w:val="both"/>
      </w:pPr>
      <w:r>
        <w:rPr>
          <w:rFonts w:ascii="Times New Roman"/>
          <w:b w:val="false"/>
          <w:i w:val="false"/>
          <w:color w:val="000000"/>
          <w:sz w:val="28"/>
        </w:rPr>
        <w:t>
      Новостройка көшесі – Тайбурыл көшесі;</w:t>
      </w:r>
    </w:p>
    <w:bookmarkEnd w:id="31"/>
    <w:bookmarkStart w:name="z33" w:id="32"/>
    <w:p>
      <w:pPr>
        <w:spacing w:after="0"/>
        <w:ind w:left="0"/>
        <w:jc w:val="both"/>
      </w:pPr>
      <w:r>
        <w:rPr>
          <w:rFonts w:ascii="Times New Roman"/>
          <w:b w:val="false"/>
          <w:i w:val="false"/>
          <w:color w:val="000000"/>
          <w:sz w:val="28"/>
        </w:rPr>
        <w:t>
      ПМК-610 көшесі – Қоржын көшесі;</w:t>
      </w:r>
    </w:p>
    <w:bookmarkEnd w:id="32"/>
    <w:bookmarkStart w:name="z34" w:id="33"/>
    <w:p>
      <w:pPr>
        <w:spacing w:after="0"/>
        <w:ind w:left="0"/>
        <w:jc w:val="both"/>
      </w:pPr>
      <w:r>
        <w:rPr>
          <w:rFonts w:ascii="Times New Roman"/>
          <w:b w:val="false"/>
          <w:i w:val="false"/>
          <w:color w:val="000000"/>
          <w:sz w:val="28"/>
        </w:rPr>
        <w:t>
      Пригородная көшесі – Аманжол көшесі;</w:t>
      </w:r>
    </w:p>
    <w:bookmarkEnd w:id="33"/>
    <w:bookmarkStart w:name="z35" w:id="34"/>
    <w:p>
      <w:pPr>
        <w:spacing w:after="0"/>
        <w:ind w:left="0"/>
        <w:jc w:val="both"/>
      </w:pPr>
      <w:r>
        <w:rPr>
          <w:rFonts w:ascii="Times New Roman"/>
          <w:b w:val="false"/>
          <w:i w:val="false"/>
          <w:color w:val="000000"/>
          <w:sz w:val="28"/>
        </w:rPr>
        <w:t>
      Тепличная көшесі – Мұстай Кәрім көшесі;</w:t>
      </w:r>
    </w:p>
    <w:bookmarkEnd w:id="34"/>
    <w:bookmarkStart w:name="z36" w:id="35"/>
    <w:p>
      <w:pPr>
        <w:spacing w:after="0"/>
        <w:ind w:left="0"/>
        <w:jc w:val="both"/>
      </w:pPr>
      <w:r>
        <w:rPr>
          <w:rFonts w:ascii="Times New Roman"/>
          <w:b w:val="false"/>
          <w:i w:val="false"/>
          <w:color w:val="000000"/>
          <w:sz w:val="28"/>
        </w:rPr>
        <w:t>
      Центральная көшесі – Ықылас көшесі,</w:t>
      </w:r>
    </w:p>
    <w:bookmarkEnd w:id="35"/>
    <w:bookmarkStart w:name="z37" w:id="36"/>
    <w:p>
      <w:pPr>
        <w:spacing w:after="0"/>
        <w:ind w:left="0"/>
        <w:jc w:val="both"/>
      </w:pPr>
      <w:r>
        <w:rPr>
          <w:rFonts w:ascii="Times New Roman"/>
          <w:b w:val="false"/>
          <w:i w:val="false"/>
          <w:color w:val="000000"/>
          <w:sz w:val="28"/>
        </w:rPr>
        <w:t>
      Юбилейная көшесі – Тойбастар көшесі;</w:t>
      </w:r>
    </w:p>
    <w:bookmarkEnd w:id="36"/>
    <w:bookmarkStart w:name="z38" w:id="37"/>
    <w:p>
      <w:pPr>
        <w:spacing w:after="0"/>
        <w:ind w:left="0"/>
        <w:jc w:val="both"/>
      </w:pPr>
      <w:r>
        <w:rPr>
          <w:rFonts w:ascii="Times New Roman"/>
          <w:b w:val="false"/>
          <w:i w:val="false"/>
          <w:color w:val="000000"/>
          <w:sz w:val="28"/>
        </w:rPr>
        <w:t>
      Алматы қаласы Алмалы, Бостандық аудандары бойынша:</w:t>
      </w:r>
    </w:p>
    <w:bookmarkEnd w:id="37"/>
    <w:bookmarkStart w:name="z39" w:id="38"/>
    <w:p>
      <w:pPr>
        <w:spacing w:after="0"/>
        <w:ind w:left="0"/>
        <w:jc w:val="both"/>
      </w:pPr>
      <w:r>
        <w:rPr>
          <w:rFonts w:ascii="Times New Roman"/>
          <w:b w:val="false"/>
          <w:i w:val="false"/>
          <w:color w:val="000000"/>
          <w:sz w:val="28"/>
        </w:rPr>
        <w:t>
      Гайдар көшесі – Ислам Каримов көшесі;</w:t>
      </w:r>
    </w:p>
    <w:bookmarkEnd w:id="38"/>
    <w:bookmarkStart w:name="z40" w:id="39"/>
    <w:p>
      <w:pPr>
        <w:spacing w:after="0"/>
        <w:ind w:left="0"/>
        <w:jc w:val="both"/>
      </w:pPr>
      <w:r>
        <w:rPr>
          <w:rFonts w:ascii="Times New Roman"/>
          <w:b w:val="false"/>
          <w:i w:val="false"/>
          <w:color w:val="000000"/>
          <w:sz w:val="28"/>
        </w:rPr>
        <w:t>
      Алматы қаласы Бостандық ауданы бойынша:</w:t>
      </w:r>
    </w:p>
    <w:bookmarkEnd w:id="39"/>
    <w:bookmarkStart w:name="z41" w:id="40"/>
    <w:p>
      <w:pPr>
        <w:spacing w:after="0"/>
        <w:ind w:left="0"/>
        <w:jc w:val="both"/>
      </w:pPr>
      <w:r>
        <w:rPr>
          <w:rFonts w:ascii="Times New Roman"/>
          <w:b w:val="false"/>
          <w:i w:val="false"/>
          <w:color w:val="000000"/>
          <w:sz w:val="28"/>
        </w:rPr>
        <w:t>
      Каблуков көшесі – Әбіш Кекілбайұлы көшесі;</w:t>
      </w:r>
    </w:p>
    <w:bookmarkEnd w:id="40"/>
    <w:bookmarkStart w:name="z42" w:id="41"/>
    <w:p>
      <w:pPr>
        <w:spacing w:after="0"/>
        <w:ind w:left="0"/>
        <w:jc w:val="both"/>
      </w:pPr>
      <w:r>
        <w:rPr>
          <w:rFonts w:ascii="Times New Roman"/>
          <w:b w:val="false"/>
          <w:i w:val="false"/>
          <w:color w:val="000000"/>
          <w:sz w:val="28"/>
        </w:rPr>
        <w:t>
      Алматы қаласы Жетісу ауданы бойынша:</w:t>
      </w:r>
    </w:p>
    <w:bookmarkEnd w:id="41"/>
    <w:bookmarkStart w:name="z43" w:id="42"/>
    <w:p>
      <w:pPr>
        <w:spacing w:after="0"/>
        <w:ind w:left="0"/>
        <w:jc w:val="both"/>
      </w:pPr>
      <w:r>
        <w:rPr>
          <w:rFonts w:ascii="Times New Roman"/>
          <w:b w:val="false"/>
          <w:i w:val="false"/>
          <w:color w:val="000000"/>
          <w:sz w:val="28"/>
        </w:rPr>
        <w:t>
      Алматы көшесі – Табиғат көшесі;</w:t>
      </w:r>
    </w:p>
    <w:bookmarkEnd w:id="42"/>
    <w:bookmarkStart w:name="z44" w:id="43"/>
    <w:p>
      <w:pPr>
        <w:spacing w:after="0"/>
        <w:ind w:left="0"/>
        <w:jc w:val="both"/>
      </w:pPr>
      <w:r>
        <w:rPr>
          <w:rFonts w:ascii="Times New Roman"/>
          <w:b w:val="false"/>
          <w:i w:val="false"/>
          <w:color w:val="000000"/>
          <w:sz w:val="28"/>
        </w:rPr>
        <w:t>
      Винтер көшесі – Еңлікгүл көшесі;</w:t>
      </w:r>
    </w:p>
    <w:bookmarkEnd w:id="43"/>
    <w:bookmarkStart w:name="z45" w:id="44"/>
    <w:p>
      <w:pPr>
        <w:spacing w:after="0"/>
        <w:ind w:left="0"/>
        <w:jc w:val="both"/>
      </w:pPr>
      <w:r>
        <w:rPr>
          <w:rFonts w:ascii="Times New Roman"/>
          <w:b w:val="false"/>
          <w:i w:val="false"/>
          <w:color w:val="000000"/>
          <w:sz w:val="28"/>
        </w:rPr>
        <w:t>
      Зеленая көшесі – Көк айдай көшесі;</w:t>
      </w:r>
    </w:p>
    <w:bookmarkEnd w:id="44"/>
    <w:bookmarkStart w:name="z46" w:id="45"/>
    <w:p>
      <w:pPr>
        <w:spacing w:after="0"/>
        <w:ind w:left="0"/>
        <w:jc w:val="both"/>
      </w:pPr>
      <w:r>
        <w:rPr>
          <w:rFonts w:ascii="Times New Roman"/>
          <w:b w:val="false"/>
          <w:i w:val="false"/>
          <w:color w:val="000000"/>
          <w:sz w:val="28"/>
        </w:rPr>
        <w:t>
      Ключевая-2 көшесі – Серпер көшесі;</w:t>
      </w:r>
    </w:p>
    <w:bookmarkEnd w:id="45"/>
    <w:bookmarkStart w:name="z47" w:id="46"/>
    <w:p>
      <w:pPr>
        <w:spacing w:after="0"/>
        <w:ind w:left="0"/>
        <w:jc w:val="both"/>
      </w:pPr>
      <w:r>
        <w:rPr>
          <w:rFonts w:ascii="Times New Roman"/>
          <w:b w:val="false"/>
          <w:i w:val="false"/>
          <w:color w:val="000000"/>
          <w:sz w:val="28"/>
        </w:rPr>
        <w:t>
      Котовский көшесі – Қылқобыз көшесі;</w:t>
      </w:r>
    </w:p>
    <w:bookmarkEnd w:id="46"/>
    <w:bookmarkStart w:name="z48" w:id="47"/>
    <w:p>
      <w:pPr>
        <w:spacing w:after="0"/>
        <w:ind w:left="0"/>
        <w:jc w:val="both"/>
      </w:pPr>
      <w:r>
        <w:rPr>
          <w:rFonts w:ascii="Times New Roman"/>
          <w:b w:val="false"/>
          <w:i w:val="false"/>
          <w:color w:val="000000"/>
          <w:sz w:val="28"/>
        </w:rPr>
        <w:t>
      Қарасу көшесі – Бұрхан көшесі;</w:t>
      </w:r>
    </w:p>
    <w:bookmarkEnd w:id="47"/>
    <w:bookmarkStart w:name="z49" w:id="48"/>
    <w:p>
      <w:pPr>
        <w:spacing w:after="0"/>
        <w:ind w:left="0"/>
        <w:jc w:val="both"/>
      </w:pPr>
      <w:r>
        <w:rPr>
          <w:rFonts w:ascii="Times New Roman"/>
          <w:b w:val="false"/>
          <w:i w:val="false"/>
          <w:color w:val="000000"/>
          <w:sz w:val="28"/>
        </w:rPr>
        <w:t>
      Летняя көшесі – Самырсын көшесі;</w:t>
      </w:r>
    </w:p>
    <w:bookmarkEnd w:id="48"/>
    <w:bookmarkStart w:name="z50" w:id="49"/>
    <w:p>
      <w:pPr>
        <w:spacing w:after="0"/>
        <w:ind w:left="0"/>
        <w:jc w:val="both"/>
      </w:pPr>
      <w:r>
        <w:rPr>
          <w:rFonts w:ascii="Times New Roman"/>
          <w:b w:val="false"/>
          <w:i w:val="false"/>
          <w:color w:val="000000"/>
          <w:sz w:val="28"/>
        </w:rPr>
        <w:t>
      Озерная көшесі – Жарсуат көшесі;</w:t>
      </w:r>
    </w:p>
    <w:bookmarkEnd w:id="49"/>
    <w:bookmarkStart w:name="z51" w:id="50"/>
    <w:p>
      <w:pPr>
        <w:spacing w:after="0"/>
        <w:ind w:left="0"/>
        <w:jc w:val="both"/>
      </w:pPr>
      <w:r>
        <w:rPr>
          <w:rFonts w:ascii="Times New Roman"/>
          <w:b w:val="false"/>
          <w:i w:val="false"/>
          <w:color w:val="000000"/>
          <w:sz w:val="28"/>
        </w:rPr>
        <w:t>
      Превомайский тұйық көшесі – Талант көшесі;</w:t>
      </w:r>
    </w:p>
    <w:bookmarkEnd w:id="50"/>
    <w:bookmarkStart w:name="z52" w:id="51"/>
    <w:p>
      <w:pPr>
        <w:spacing w:after="0"/>
        <w:ind w:left="0"/>
        <w:jc w:val="both"/>
      </w:pPr>
      <w:r>
        <w:rPr>
          <w:rFonts w:ascii="Times New Roman"/>
          <w:b w:val="false"/>
          <w:i w:val="false"/>
          <w:color w:val="000000"/>
          <w:sz w:val="28"/>
        </w:rPr>
        <w:t>
      Победа көшесі – Жайсаң көшесі;</w:t>
      </w:r>
    </w:p>
    <w:bookmarkEnd w:id="51"/>
    <w:bookmarkStart w:name="z53" w:id="52"/>
    <w:p>
      <w:pPr>
        <w:spacing w:after="0"/>
        <w:ind w:left="0"/>
        <w:jc w:val="both"/>
      </w:pPr>
      <w:r>
        <w:rPr>
          <w:rFonts w:ascii="Times New Roman"/>
          <w:b w:val="false"/>
          <w:i w:val="false"/>
          <w:color w:val="000000"/>
          <w:sz w:val="28"/>
        </w:rPr>
        <w:t>
      Полежаев тұйық көшесі – Төретай көшесі;</w:t>
      </w:r>
    </w:p>
    <w:bookmarkEnd w:id="52"/>
    <w:bookmarkStart w:name="z54" w:id="53"/>
    <w:p>
      <w:pPr>
        <w:spacing w:after="0"/>
        <w:ind w:left="0"/>
        <w:jc w:val="both"/>
      </w:pPr>
      <w:r>
        <w:rPr>
          <w:rFonts w:ascii="Times New Roman"/>
          <w:b w:val="false"/>
          <w:i w:val="false"/>
          <w:color w:val="000000"/>
          <w:sz w:val="28"/>
        </w:rPr>
        <w:t>
      Почтовая көшесі – Құлыншақ көшесі;</w:t>
      </w:r>
    </w:p>
    <w:bookmarkEnd w:id="53"/>
    <w:bookmarkStart w:name="z55" w:id="54"/>
    <w:p>
      <w:pPr>
        <w:spacing w:after="0"/>
        <w:ind w:left="0"/>
        <w:jc w:val="both"/>
      </w:pPr>
      <w:r>
        <w:rPr>
          <w:rFonts w:ascii="Times New Roman"/>
          <w:b w:val="false"/>
          <w:i w:val="false"/>
          <w:color w:val="000000"/>
          <w:sz w:val="28"/>
        </w:rPr>
        <w:t>
      Промышленная көшесі – Арғымақ көшесі;</w:t>
      </w:r>
    </w:p>
    <w:bookmarkEnd w:id="54"/>
    <w:bookmarkStart w:name="z56" w:id="55"/>
    <w:p>
      <w:pPr>
        <w:spacing w:after="0"/>
        <w:ind w:left="0"/>
        <w:jc w:val="both"/>
      </w:pPr>
      <w:r>
        <w:rPr>
          <w:rFonts w:ascii="Times New Roman"/>
          <w:b w:val="false"/>
          <w:i w:val="false"/>
          <w:color w:val="000000"/>
          <w:sz w:val="28"/>
        </w:rPr>
        <w:t>
      Сосновая көшесі – Шілдехана көшесі;</w:t>
      </w:r>
    </w:p>
    <w:bookmarkEnd w:id="55"/>
    <w:bookmarkStart w:name="z57" w:id="56"/>
    <w:p>
      <w:pPr>
        <w:spacing w:after="0"/>
        <w:ind w:left="0"/>
        <w:jc w:val="both"/>
      </w:pPr>
      <w:r>
        <w:rPr>
          <w:rFonts w:ascii="Times New Roman"/>
          <w:b w:val="false"/>
          <w:i w:val="false"/>
          <w:color w:val="000000"/>
          <w:sz w:val="28"/>
        </w:rPr>
        <w:t>
      Уйгурская көшесі – Қайрат көшесі;</w:t>
      </w:r>
    </w:p>
    <w:bookmarkEnd w:id="56"/>
    <w:bookmarkStart w:name="z58" w:id="57"/>
    <w:p>
      <w:pPr>
        <w:spacing w:after="0"/>
        <w:ind w:left="0"/>
        <w:jc w:val="both"/>
      </w:pPr>
      <w:r>
        <w:rPr>
          <w:rFonts w:ascii="Times New Roman"/>
          <w:b w:val="false"/>
          <w:i w:val="false"/>
          <w:color w:val="000000"/>
          <w:sz w:val="28"/>
        </w:rPr>
        <w:t>
      Алматы қаласы Жетісу ауданы бойынша "Первомайский" шағын ауданындағы:</w:t>
      </w:r>
    </w:p>
    <w:bookmarkEnd w:id="57"/>
    <w:bookmarkStart w:name="z59" w:id="58"/>
    <w:p>
      <w:pPr>
        <w:spacing w:after="0"/>
        <w:ind w:left="0"/>
        <w:jc w:val="both"/>
      </w:pPr>
      <w:r>
        <w:rPr>
          <w:rFonts w:ascii="Times New Roman"/>
          <w:b w:val="false"/>
          <w:i w:val="false"/>
          <w:color w:val="000000"/>
          <w:sz w:val="28"/>
        </w:rPr>
        <w:t>
      Береговая көшесі – Аралтөбе көшесі;</w:t>
      </w:r>
    </w:p>
    <w:bookmarkEnd w:id="58"/>
    <w:bookmarkStart w:name="z60" w:id="59"/>
    <w:p>
      <w:pPr>
        <w:spacing w:after="0"/>
        <w:ind w:left="0"/>
        <w:jc w:val="both"/>
      </w:pPr>
      <w:r>
        <w:rPr>
          <w:rFonts w:ascii="Times New Roman"/>
          <w:b w:val="false"/>
          <w:i w:val="false"/>
          <w:color w:val="000000"/>
          <w:sz w:val="28"/>
        </w:rPr>
        <w:t>
      Вокзальная көшесі – Есім хан көшесі;</w:t>
      </w:r>
    </w:p>
    <w:bookmarkEnd w:id="59"/>
    <w:bookmarkStart w:name="z61" w:id="60"/>
    <w:p>
      <w:pPr>
        <w:spacing w:after="0"/>
        <w:ind w:left="0"/>
        <w:jc w:val="both"/>
      </w:pPr>
      <w:r>
        <w:rPr>
          <w:rFonts w:ascii="Times New Roman"/>
          <w:b w:val="false"/>
          <w:i w:val="false"/>
          <w:color w:val="000000"/>
          <w:sz w:val="28"/>
        </w:rPr>
        <w:t>
      Ворошилов көшесі – Серпін көшесі;</w:t>
      </w:r>
    </w:p>
    <w:bookmarkEnd w:id="60"/>
    <w:bookmarkStart w:name="z62" w:id="61"/>
    <w:p>
      <w:pPr>
        <w:spacing w:after="0"/>
        <w:ind w:left="0"/>
        <w:jc w:val="both"/>
      </w:pPr>
      <w:r>
        <w:rPr>
          <w:rFonts w:ascii="Times New Roman"/>
          <w:b w:val="false"/>
          <w:i w:val="false"/>
          <w:color w:val="000000"/>
          <w:sz w:val="28"/>
        </w:rPr>
        <w:t>
      Жамбыл көшесі – Дауылпаз көшесі;</w:t>
      </w:r>
    </w:p>
    <w:bookmarkEnd w:id="61"/>
    <w:bookmarkStart w:name="z63" w:id="62"/>
    <w:p>
      <w:pPr>
        <w:spacing w:after="0"/>
        <w:ind w:left="0"/>
        <w:jc w:val="both"/>
      </w:pPr>
      <w:r>
        <w:rPr>
          <w:rFonts w:ascii="Times New Roman"/>
          <w:b w:val="false"/>
          <w:i w:val="false"/>
          <w:color w:val="000000"/>
          <w:sz w:val="28"/>
        </w:rPr>
        <w:t>
      Жетісу көшесі – Еламан көшесі;</w:t>
      </w:r>
    </w:p>
    <w:bookmarkEnd w:id="62"/>
    <w:bookmarkStart w:name="z64" w:id="63"/>
    <w:p>
      <w:pPr>
        <w:spacing w:after="0"/>
        <w:ind w:left="0"/>
        <w:jc w:val="both"/>
      </w:pPr>
      <w:r>
        <w:rPr>
          <w:rFonts w:ascii="Times New Roman"/>
          <w:b w:val="false"/>
          <w:i w:val="false"/>
          <w:color w:val="000000"/>
          <w:sz w:val="28"/>
        </w:rPr>
        <w:t>
      Заречная көшесі – Жидебай көшесі;</w:t>
      </w:r>
    </w:p>
    <w:bookmarkEnd w:id="63"/>
    <w:bookmarkStart w:name="z65" w:id="64"/>
    <w:p>
      <w:pPr>
        <w:spacing w:after="0"/>
        <w:ind w:left="0"/>
        <w:jc w:val="both"/>
      </w:pPr>
      <w:r>
        <w:rPr>
          <w:rFonts w:ascii="Times New Roman"/>
          <w:b w:val="false"/>
          <w:i w:val="false"/>
          <w:color w:val="000000"/>
          <w:sz w:val="28"/>
        </w:rPr>
        <w:t>
      Зеленая көшесі – Көкшолақ көшесі;</w:t>
      </w:r>
    </w:p>
    <w:bookmarkEnd w:id="64"/>
    <w:bookmarkStart w:name="z66" w:id="65"/>
    <w:p>
      <w:pPr>
        <w:spacing w:after="0"/>
        <w:ind w:left="0"/>
        <w:jc w:val="both"/>
      </w:pPr>
      <w:r>
        <w:rPr>
          <w:rFonts w:ascii="Times New Roman"/>
          <w:b w:val="false"/>
          <w:i w:val="false"/>
          <w:color w:val="000000"/>
          <w:sz w:val="28"/>
        </w:rPr>
        <w:t>
      Интернациональная көшесі – Жолымбет көшесі;</w:t>
      </w:r>
    </w:p>
    <w:bookmarkEnd w:id="65"/>
    <w:bookmarkStart w:name="z67" w:id="66"/>
    <w:p>
      <w:pPr>
        <w:spacing w:after="0"/>
        <w:ind w:left="0"/>
        <w:jc w:val="both"/>
      </w:pPr>
      <w:r>
        <w:rPr>
          <w:rFonts w:ascii="Times New Roman"/>
          <w:b w:val="false"/>
          <w:i w:val="false"/>
          <w:color w:val="000000"/>
          <w:sz w:val="28"/>
        </w:rPr>
        <w:t>
      Капчагайская көшесі – Ақсуат көшесі;</w:t>
      </w:r>
    </w:p>
    <w:bookmarkEnd w:id="66"/>
    <w:bookmarkStart w:name="z68" w:id="67"/>
    <w:p>
      <w:pPr>
        <w:spacing w:after="0"/>
        <w:ind w:left="0"/>
        <w:jc w:val="both"/>
      </w:pPr>
      <w:r>
        <w:rPr>
          <w:rFonts w:ascii="Times New Roman"/>
          <w:b w:val="false"/>
          <w:i w:val="false"/>
          <w:color w:val="000000"/>
          <w:sz w:val="28"/>
        </w:rPr>
        <w:t>
      Ключевая көшесі – Әлқисса көшесі;</w:t>
      </w:r>
    </w:p>
    <w:bookmarkEnd w:id="67"/>
    <w:bookmarkStart w:name="z69" w:id="68"/>
    <w:p>
      <w:pPr>
        <w:spacing w:after="0"/>
        <w:ind w:left="0"/>
        <w:jc w:val="both"/>
      </w:pPr>
      <w:r>
        <w:rPr>
          <w:rFonts w:ascii="Times New Roman"/>
          <w:b w:val="false"/>
          <w:i w:val="false"/>
          <w:color w:val="000000"/>
          <w:sz w:val="28"/>
        </w:rPr>
        <w:t>
      Космонавтов көшесі – Өрлеу көшесі;</w:t>
      </w:r>
    </w:p>
    <w:bookmarkEnd w:id="68"/>
    <w:bookmarkStart w:name="z70" w:id="69"/>
    <w:p>
      <w:pPr>
        <w:spacing w:after="0"/>
        <w:ind w:left="0"/>
        <w:jc w:val="both"/>
      </w:pPr>
      <w:r>
        <w:rPr>
          <w:rFonts w:ascii="Times New Roman"/>
          <w:b w:val="false"/>
          <w:i w:val="false"/>
          <w:color w:val="000000"/>
          <w:sz w:val="28"/>
        </w:rPr>
        <w:t>
      Логовая көшесі – Арлан көшесі;</w:t>
      </w:r>
    </w:p>
    <w:bookmarkEnd w:id="69"/>
    <w:bookmarkStart w:name="z71" w:id="70"/>
    <w:p>
      <w:pPr>
        <w:spacing w:after="0"/>
        <w:ind w:left="0"/>
        <w:jc w:val="both"/>
      </w:pPr>
      <w:r>
        <w:rPr>
          <w:rFonts w:ascii="Times New Roman"/>
          <w:b w:val="false"/>
          <w:i w:val="false"/>
          <w:color w:val="000000"/>
          <w:sz w:val="28"/>
        </w:rPr>
        <w:t>
      М. Мәметова, Кавказская көшелері – Мұхамеджан Сералин көшесі;</w:t>
      </w:r>
    </w:p>
    <w:bookmarkEnd w:id="70"/>
    <w:bookmarkStart w:name="z72" w:id="71"/>
    <w:p>
      <w:pPr>
        <w:spacing w:after="0"/>
        <w:ind w:left="0"/>
        <w:jc w:val="both"/>
      </w:pPr>
      <w:r>
        <w:rPr>
          <w:rFonts w:ascii="Times New Roman"/>
          <w:b w:val="false"/>
          <w:i w:val="false"/>
          <w:color w:val="000000"/>
          <w:sz w:val="28"/>
        </w:rPr>
        <w:t>
      Механическая көшесі – Жадаукөк көшесі;</w:t>
      </w:r>
    </w:p>
    <w:bookmarkEnd w:id="71"/>
    <w:bookmarkStart w:name="z73" w:id="72"/>
    <w:p>
      <w:pPr>
        <w:spacing w:after="0"/>
        <w:ind w:left="0"/>
        <w:jc w:val="both"/>
      </w:pPr>
      <w:r>
        <w:rPr>
          <w:rFonts w:ascii="Times New Roman"/>
          <w:b w:val="false"/>
          <w:i w:val="false"/>
          <w:color w:val="000000"/>
          <w:sz w:val="28"/>
        </w:rPr>
        <w:t>
      Мир тұйық көшесі – Ақжүрек көшесі;</w:t>
      </w:r>
    </w:p>
    <w:bookmarkEnd w:id="72"/>
    <w:bookmarkStart w:name="z74" w:id="73"/>
    <w:p>
      <w:pPr>
        <w:spacing w:after="0"/>
        <w:ind w:left="0"/>
        <w:jc w:val="both"/>
      </w:pPr>
      <w:r>
        <w:rPr>
          <w:rFonts w:ascii="Times New Roman"/>
          <w:b w:val="false"/>
          <w:i w:val="false"/>
          <w:color w:val="000000"/>
          <w:sz w:val="28"/>
        </w:rPr>
        <w:t>
      Ә. Молдағұлова көшесі – Әділет көшесі;</w:t>
      </w:r>
    </w:p>
    <w:bookmarkEnd w:id="73"/>
    <w:bookmarkStart w:name="z75" w:id="74"/>
    <w:p>
      <w:pPr>
        <w:spacing w:after="0"/>
        <w:ind w:left="0"/>
        <w:jc w:val="both"/>
      </w:pPr>
      <w:r>
        <w:rPr>
          <w:rFonts w:ascii="Times New Roman"/>
          <w:b w:val="false"/>
          <w:i w:val="false"/>
          <w:color w:val="000000"/>
          <w:sz w:val="28"/>
        </w:rPr>
        <w:t>
      Молодежная көшесі – Жар-жар көшесі;</w:t>
      </w:r>
    </w:p>
    <w:bookmarkEnd w:id="74"/>
    <w:bookmarkStart w:name="z76" w:id="75"/>
    <w:p>
      <w:pPr>
        <w:spacing w:after="0"/>
        <w:ind w:left="0"/>
        <w:jc w:val="both"/>
      </w:pPr>
      <w:r>
        <w:rPr>
          <w:rFonts w:ascii="Times New Roman"/>
          <w:b w:val="false"/>
          <w:i w:val="false"/>
          <w:color w:val="000000"/>
          <w:sz w:val="28"/>
        </w:rPr>
        <w:t>
      Набережная көшесі – Кеңсуат көшесі;</w:t>
      </w:r>
    </w:p>
    <w:bookmarkEnd w:id="75"/>
    <w:bookmarkStart w:name="z77" w:id="76"/>
    <w:p>
      <w:pPr>
        <w:spacing w:after="0"/>
        <w:ind w:left="0"/>
        <w:jc w:val="both"/>
      </w:pPr>
      <w:r>
        <w:rPr>
          <w:rFonts w:ascii="Times New Roman"/>
          <w:b w:val="false"/>
          <w:i w:val="false"/>
          <w:color w:val="000000"/>
          <w:sz w:val="28"/>
        </w:rPr>
        <w:t>
      Новый тұйық көшесі –Насихат көшесі;</w:t>
      </w:r>
    </w:p>
    <w:bookmarkEnd w:id="76"/>
    <w:bookmarkStart w:name="z78" w:id="77"/>
    <w:p>
      <w:pPr>
        <w:spacing w:after="0"/>
        <w:ind w:left="0"/>
        <w:jc w:val="both"/>
      </w:pPr>
      <w:r>
        <w:rPr>
          <w:rFonts w:ascii="Times New Roman"/>
          <w:b w:val="false"/>
          <w:i w:val="false"/>
          <w:color w:val="000000"/>
          <w:sz w:val="28"/>
        </w:rPr>
        <w:t>
      Овражная көшесі – Жанбота көшесі;</w:t>
      </w:r>
    </w:p>
    <w:bookmarkEnd w:id="77"/>
    <w:bookmarkStart w:name="z79" w:id="78"/>
    <w:p>
      <w:pPr>
        <w:spacing w:after="0"/>
        <w:ind w:left="0"/>
        <w:jc w:val="both"/>
      </w:pPr>
      <w:r>
        <w:rPr>
          <w:rFonts w:ascii="Times New Roman"/>
          <w:b w:val="false"/>
          <w:i w:val="false"/>
          <w:color w:val="000000"/>
          <w:sz w:val="28"/>
        </w:rPr>
        <w:t>
      Парковая көшесі – Қартқожа көшесі;</w:t>
      </w:r>
    </w:p>
    <w:bookmarkEnd w:id="78"/>
    <w:bookmarkStart w:name="z80" w:id="79"/>
    <w:p>
      <w:pPr>
        <w:spacing w:after="0"/>
        <w:ind w:left="0"/>
        <w:jc w:val="both"/>
      </w:pPr>
      <w:r>
        <w:rPr>
          <w:rFonts w:ascii="Times New Roman"/>
          <w:b w:val="false"/>
          <w:i w:val="false"/>
          <w:color w:val="000000"/>
          <w:sz w:val="28"/>
        </w:rPr>
        <w:t>
      Пушкин көшесі – Майдақоңыр көшесі;</w:t>
      </w:r>
    </w:p>
    <w:bookmarkEnd w:id="79"/>
    <w:bookmarkStart w:name="z81" w:id="80"/>
    <w:p>
      <w:pPr>
        <w:spacing w:after="0"/>
        <w:ind w:left="0"/>
        <w:jc w:val="both"/>
      </w:pPr>
      <w:r>
        <w:rPr>
          <w:rFonts w:ascii="Times New Roman"/>
          <w:b w:val="false"/>
          <w:i w:val="false"/>
          <w:color w:val="000000"/>
          <w:sz w:val="28"/>
        </w:rPr>
        <w:t>
      Садовая көшесі – Ақбөбек көшесі;</w:t>
      </w:r>
    </w:p>
    <w:bookmarkEnd w:id="80"/>
    <w:bookmarkStart w:name="z82" w:id="81"/>
    <w:p>
      <w:pPr>
        <w:spacing w:after="0"/>
        <w:ind w:left="0"/>
        <w:jc w:val="both"/>
      </w:pPr>
      <w:r>
        <w:rPr>
          <w:rFonts w:ascii="Times New Roman"/>
          <w:b w:val="false"/>
          <w:i w:val="false"/>
          <w:color w:val="000000"/>
          <w:sz w:val="28"/>
        </w:rPr>
        <w:t>
      Солнечная көшесі – Қазанат көшесі;</w:t>
      </w:r>
    </w:p>
    <w:bookmarkEnd w:id="81"/>
    <w:bookmarkStart w:name="z83" w:id="82"/>
    <w:p>
      <w:pPr>
        <w:spacing w:after="0"/>
        <w:ind w:left="0"/>
        <w:jc w:val="both"/>
      </w:pPr>
      <w:r>
        <w:rPr>
          <w:rFonts w:ascii="Times New Roman"/>
          <w:b w:val="false"/>
          <w:i w:val="false"/>
          <w:color w:val="000000"/>
          <w:sz w:val="28"/>
        </w:rPr>
        <w:t>
      Степная көшесі – Бидайық көшесі;</w:t>
      </w:r>
    </w:p>
    <w:bookmarkEnd w:id="82"/>
    <w:bookmarkStart w:name="z84" w:id="83"/>
    <w:p>
      <w:pPr>
        <w:spacing w:after="0"/>
        <w:ind w:left="0"/>
        <w:jc w:val="both"/>
      </w:pPr>
      <w:r>
        <w:rPr>
          <w:rFonts w:ascii="Times New Roman"/>
          <w:b w:val="false"/>
          <w:i w:val="false"/>
          <w:color w:val="000000"/>
          <w:sz w:val="28"/>
        </w:rPr>
        <w:t>
      Строительная көшесі – Жоламан көшесі;</w:t>
      </w:r>
    </w:p>
    <w:bookmarkEnd w:id="83"/>
    <w:bookmarkStart w:name="z85" w:id="84"/>
    <w:p>
      <w:pPr>
        <w:spacing w:after="0"/>
        <w:ind w:left="0"/>
        <w:jc w:val="both"/>
      </w:pPr>
      <w:r>
        <w:rPr>
          <w:rFonts w:ascii="Times New Roman"/>
          <w:b w:val="false"/>
          <w:i w:val="false"/>
          <w:color w:val="000000"/>
          <w:sz w:val="28"/>
        </w:rPr>
        <w:t>
      Центральная көшесі – Дәурен Құдабайұлы көшесі;</w:t>
      </w:r>
    </w:p>
    <w:bookmarkEnd w:id="84"/>
    <w:bookmarkStart w:name="z86" w:id="85"/>
    <w:p>
      <w:pPr>
        <w:spacing w:after="0"/>
        <w:ind w:left="0"/>
        <w:jc w:val="both"/>
      </w:pPr>
      <w:r>
        <w:rPr>
          <w:rFonts w:ascii="Times New Roman"/>
          <w:b w:val="false"/>
          <w:i w:val="false"/>
          <w:color w:val="000000"/>
          <w:sz w:val="28"/>
        </w:rPr>
        <w:t>
      Школьная көшесі – Дулыға көшесі;</w:t>
      </w:r>
    </w:p>
    <w:bookmarkEnd w:id="85"/>
    <w:bookmarkStart w:name="z87" w:id="86"/>
    <w:p>
      <w:pPr>
        <w:spacing w:after="0"/>
        <w:ind w:left="0"/>
        <w:jc w:val="both"/>
      </w:pPr>
      <w:r>
        <w:rPr>
          <w:rFonts w:ascii="Times New Roman"/>
          <w:b w:val="false"/>
          <w:i w:val="false"/>
          <w:color w:val="000000"/>
          <w:sz w:val="28"/>
        </w:rPr>
        <w:t>
      Щорс көшесі – Торғай көшесі;</w:t>
      </w:r>
    </w:p>
    <w:bookmarkEnd w:id="86"/>
    <w:bookmarkStart w:name="z88" w:id="87"/>
    <w:p>
      <w:pPr>
        <w:spacing w:after="0"/>
        <w:ind w:left="0"/>
        <w:jc w:val="both"/>
      </w:pPr>
      <w:r>
        <w:rPr>
          <w:rFonts w:ascii="Times New Roman"/>
          <w:b w:val="false"/>
          <w:i w:val="false"/>
          <w:color w:val="000000"/>
          <w:sz w:val="28"/>
        </w:rPr>
        <w:t>
      Юбилейная көшесі – Қоңыртөбе көшесі;</w:t>
      </w:r>
    </w:p>
    <w:bookmarkEnd w:id="87"/>
    <w:bookmarkStart w:name="z89" w:id="88"/>
    <w:p>
      <w:pPr>
        <w:spacing w:after="0"/>
        <w:ind w:left="0"/>
        <w:jc w:val="both"/>
      </w:pPr>
      <w:r>
        <w:rPr>
          <w:rFonts w:ascii="Times New Roman"/>
          <w:b w:val="false"/>
          <w:i w:val="false"/>
          <w:color w:val="000000"/>
          <w:sz w:val="28"/>
        </w:rPr>
        <w:t>
      Алматы қаласы Медеу ауданы бойынша:</w:t>
      </w:r>
    </w:p>
    <w:bookmarkEnd w:id="88"/>
    <w:bookmarkStart w:name="z90" w:id="89"/>
    <w:p>
      <w:pPr>
        <w:spacing w:after="0"/>
        <w:ind w:left="0"/>
        <w:jc w:val="both"/>
      </w:pPr>
      <w:r>
        <w:rPr>
          <w:rFonts w:ascii="Times New Roman"/>
          <w:b w:val="false"/>
          <w:i w:val="false"/>
          <w:color w:val="000000"/>
          <w:sz w:val="28"/>
        </w:rPr>
        <w:t>
      Балтабай көшесі – Құмай көшесі;</w:t>
      </w:r>
    </w:p>
    <w:bookmarkEnd w:id="89"/>
    <w:bookmarkStart w:name="z91" w:id="90"/>
    <w:p>
      <w:pPr>
        <w:spacing w:after="0"/>
        <w:ind w:left="0"/>
        <w:jc w:val="both"/>
      </w:pPr>
      <w:r>
        <w:rPr>
          <w:rFonts w:ascii="Times New Roman"/>
          <w:b w:val="false"/>
          <w:i w:val="false"/>
          <w:color w:val="000000"/>
          <w:sz w:val="28"/>
        </w:rPr>
        <w:t>
      Гвардейская көшесі – Ақбозат көшесі;</w:t>
      </w:r>
    </w:p>
    <w:bookmarkEnd w:id="90"/>
    <w:bookmarkStart w:name="z92" w:id="91"/>
    <w:p>
      <w:pPr>
        <w:spacing w:after="0"/>
        <w:ind w:left="0"/>
        <w:jc w:val="both"/>
      </w:pPr>
      <w:r>
        <w:rPr>
          <w:rFonts w:ascii="Times New Roman"/>
          <w:b w:val="false"/>
          <w:i w:val="false"/>
          <w:color w:val="000000"/>
          <w:sz w:val="28"/>
        </w:rPr>
        <w:t>
      Горная көшесі – Керей-Жәнібек хандар көшесі;</w:t>
      </w:r>
    </w:p>
    <w:bookmarkEnd w:id="91"/>
    <w:bookmarkStart w:name="z93" w:id="92"/>
    <w:p>
      <w:pPr>
        <w:spacing w:after="0"/>
        <w:ind w:left="0"/>
        <w:jc w:val="both"/>
      </w:pPr>
      <w:r>
        <w:rPr>
          <w:rFonts w:ascii="Times New Roman"/>
          <w:b w:val="false"/>
          <w:i w:val="false"/>
          <w:color w:val="000000"/>
          <w:sz w:val="28"/>
        </w:rPr>
        <w:t>
      Н. Добролюбов көшесі – Шақшақ Жәнібек көшесі;</w:t>
      </w:r>
    </w:p>
    <w:bookmarkEnd w:id="92"/>
    <w:bookmarkStart w:name="z94" w:id="93"/>
    <w:p>
      <w:pPr>
        <w:spacing w:after="0"/>
        <w:ind w:left="0"/>
        <w:jc w:val="both"/>
      </w:pPr>
      <w:r>
        <w:rPr>
          <w:rFonts w:ascii="Times New Roman"/>
          <w:b w:val="false"/>
          <w:i w:val="false"/>
          <w:color w:val="000000"/>
          <w:sz w:val="28"/>
        </w:rPr>
        <w:t>
      Заводской тұйық көшесі – Сырмақ көшесі;</w:t>
      </w:r>
    </w:p>
    <w:bookmarkEnd w:id="93"/>
    <w:bookmarkStart w:name="z95" w:id="94"/>
    <w:p>
      <w:pPr>
        <w:spacing w:after="0"/>
        <w:ind w:left="0"/>
        <w:jc w:val="both"/>
      </w:pPr>
      <w:r>
        <w:rPr>
          <w:rFonts w:ascii="Times New Roman"/>
          <w:b w:val="false"/>
          <w:i w:val="false"/>
          <w:color w:val="000000"/>
          <w:sz w:val="28"/>
        </w:rPr>
        <w:t>
      Ключевой-1 тұйық көшесі – Бұлғын көшесі;</w:t>
      </w:r>
    </w:p>
    <w:bookmarkEnd w:id="94"/>
    <w:bookmarkStart w:name="z96" w:id="95"/>
    <w:p>
      <w:pPr>
        <w:spacing w:after="0"/>
        <w:ind w:left="0"/>
        <w:jc w:val="both"/>
      </w:pPr>
      <w:r>
        <w:rPr>
          <w:rFonts w:ascii="Times New Roman"/>
          <w:b w:val="false"/>
          <w:i w:val="false"/>
          <w:color w:val="000000"/>
          <w:sz w:val="28"/>
        </w:rPr>
        <w:t>
      Ключевой-2 тұйық көшесі – Сырымбет көшесі;</w:t>
      </w:r>
    </w:p>
    <w:bookmarkEnd w:id="95"/>
    <w:bookmarkStart w:name="z97" w:id="96"/>
    <w:p>
      <w:pPr>
        <w:spacing w:after="0"/>
        <w:ind w:left="0"/>
        <w:jc w:val="both"/>
      </w:pPr>
      <w:r>
        <w:rPr>
          <w:rFonts w:ascii="Times New Roman"/>
          <w:b w:val="false"/>
          <w:i w:val="false"/>
          <w:color w:val="000000"/>
          <w:sz w:val="28"/>
        </w:rPr>
        <w:t>
      Лениногорская көшесі – Текемет көшесі;</w:t>
      </w:r>
    </w:p>
    <w:bookmarkEnd w:id="96"/>
    <w:bookmarkStart w:name="z98" w:id="97"/>
    <w:p>
      <w:pPr>
        <w:spacing w:after="0"/>
        <w:ind w:left="0"/>
        <w:jc w:val="both"/>
      </w:pPr>
      <w:r>
        <w:rPr>
          <w:rFonts w:ascii="Times New Roman"/>
          <w:b w:val="false"/>
          <w:i w:val="false"/>
          <w:color w:val="000000"/>
          <w:sz w:val="28"/>
        </w:rPr>
        <w:t>
      Набережная көшесі – Желмая көшесі;</w:t>
      </w:r>
    </w:p>
    <w:bookmarkEnd w:id="97"/>
    <w:bookmarkStart w:name="z99" w:id="98"/>
    <w:p>
      <w:pPr>
        <w:spacing w:after="0"/>
        <w:ind w:left="0"/>
        <w:jc w:val="both"/>
      </w:pPr>
      <w:r>
        <w:rPr>
          <w:rFonts w:ascii="Times New Roman"/>
          <w:b w:val="false"/>
          <w:i w:val="false"/>
          <w:color w:val="000000"/>
          <w:sz w:val="28"/>
        </w:rPr>
        <w:t>
      Овражная көшесі – Айдын көшесі;</w:t>
      </w:r>
    </w:p>
    <w:bookmarkEnd w:id="98"/>
    <w:bookmarkStart w:name="z100" w:id="99"/>
    <w:p>
      <w:pPr>
        <w:spacing w:after="0"/>
        <w:ind w:left="0"/>
        <w:jc w:val="both"/>
      </w:pPr>
      <w:r>
        <w:rPr>
          <w:rFonts w:ascii="Times New Roman"/>
          <w:b w:val="false"/>
          <w:i w:val="false"/>
          <w:color w:val="000000"/>
          <w:sz w:val="28"/>
        </w:rPr>
        <w:t>
      Первомайская көшесі – Апорт көшесі;</w:t>
      </w:r>
    </w:p>
    <w:bookmarkEnd w:id="99"/>
    <w:bookmarkStart w:name="z101" w:id="100"/>
    <w:p>
      <w:pPr>
        <w:spacing w:after="0"/>
        <w:ind w:left="0"/>
        <w:jc w:val="both"/>
      </w:pPr>
      <w:r>
        <w:rPr>
          <w:rFonts w:ascii="Times New Roman"/>
          <w:b w:val="false"/>
          <w:i w:val="false"/>
          <w:color w:val="000000"/>
          <w:sz w:val="28"/>
        </w:rPr>
        <w:t>
      Подгорный тұйық көшесі – Жорғатай көшесі;</w:t>
      </w:r>
    </w:p>
    <w:bookmarkEnd w:id="100"/>
    <w:bookmarkStart w:name="z102" w:id="101"/>
    <w:p>
      <w:pPr>
        <w:spacing w:after="0"/>
        <w:ind w:left="0"/>
        <w:jc w:val="both"/>
      </w:pPr>
      <w:r>
        <w:rPr>
          <w:rFonts w:ascii="Times New Roman"/>
          <w:b w:val="false"/>
          <w:i w:val="false"/>
          <w:color w:val="000000"/>
          <w:sz w:val="28"/>
        </w:rPr>
        <w:t>
      Садовая көшесі – Қосалқа көшесі;</w:t>
      </w:r>
    </w:p>
    <w:bookmarkEnd w:id="101"/>
    <w:bookmarkStart w:name="z103" w:id="102"/>
    <w:p>
      <w:pPr>
        <w:spacing w:after="0"/>
        <w:ind w:left="0"/>
        <w:jc w:val="both"/>
      </w:pPr>
      <w:r>
        <w:rPr>
          <w:rFonts w:ascii="Times New Roman"/>
          <w:b w:val="false"/>
          <w:i w:val="false"/>
          <w:color w:val="000000"/>
          <w:sz w:val="28"/>
        </w:rPr>
        <w:t>
      Іле көшесі – Тобылғы көшесі;</w:t>
      </w:r>
    </w:p>
    <w:bookmarkEnd w:id="102"/>
    <w:bookmarkStart w:name="z104" w:id="103"/>
    <w:p>
      <w:pPr>
        <w:spacing w:after="0"/>
        <w:ind w:left="0"/>
        <w:jc w:val="both"/>
      </w:pPr>
      <w:r>
        <w:rPr>
          <w:rFonts w:ascii="Times New Roman"/>
          <w:b w:val="false"/>
          <w:i w:val="false"/>
          <w:color w:val="000000"/>
          <w:sz w:val="28"/>
        </w:rPr>
        <w:t>
      Южная көшесі – Айгөлек көшесі;</w:t>
      </w:r>
    </w:p>
    <w:bookmarkEnd w:id="103"/>
    <w:bookmarkStart w:name="z105" w:id="104"/>
    <w:p>
      <w:pPr>
        <w:spacing w:after="0"/>
        <w:ind w:left="0"/>
        <w:jc w:val="both"/>
      </w:pPr>
      <w:r>
        <w:rPr>
          <w:rFonts w:ascii="Times New Roman"/>
          <w:b w:val="false"/>
          <w:i w:val="false"/>
          <w:color w:val="000000"/>
          <w:sz w:val="28"/>
        </w:rPr>
        <w:t>
      Заречная көшесі – Көңіл толқыны көшесі;</w:t>
      </w:r>
    </w:p>
    <w:bookmarkEnd w:id="104"/>
    <w:bookmarkStart w:name="z106" w:id="105"/>
    <w:p>
      <w:pPr>
        <w:spacing w:after="0"/>
        <w:ind w:left="0"/>
        <w:jc w:val="both"/>
      </w:pPr>
      <w:r>
        <w:rPr>
          <w:rFonts w:ascii="Times New Roman"/>
          <w:b w:val="false"/>
          <w:i w:val="false"/>
          <w:color w:val="000000"/>
          <w:sz w:val="28"/>
        </w:rPr>
        <w:t>
      Ладушкин-1 көшесі – Алғыс көшесі;</w:t>
      </w:r>
    </w:p>
    <w:bookmarkEnd w:id="105"/>
    <w:bookmarkStart w:name="z107" w:id="106"/>
    <w:p>
      <w:pPr>
        <w:spacing w:after="0"/>
        <w:ind w:left="0"/>
        <w:jc w:val="both"/>
      </w:pPr>
      <w:r>
        <w:rPr>
          <w:rFonts w:ascii="Times New Roman"/>
          <w:b w:val="false"/>
          <w:i w:val="false"/>
          <w:color w:val="000000"/>
          <w:sz w:val="28"/>
        </w:rPr>
        <w:t>
      Ладушкин-2 көшесі – Құрмет көшесі;</w:t>
      </w:r>
    </w:p>
    <w:bookmarkEnd w:id="106"/>
    <w:bookmarkStart w:name="z108" w:id="107"/>
    <w:p>
      <w:pPr>
        <w:spacing w:after="0"/>
        <w:ind w:left="0"/>
        <w:jc w:val="both"/>
      </w:pPr>
      <w:r>
        <w:rPr>
          <w:rFonts w:ascii="Times New Roman"/>
          <w:b w:val="false"/>
          <w:i w:val="false"/>
          <w:color w:val="000000"/>
          <w:sz w:val="28"/>
        </w:rPr>
        <w:t>
      Ладушкин-3 көшесі – Қошемет көшесі;</w:t>
      </w:r>
    </w:p>
    <w:bookmarkEnd w:id="107"/>
    <w:bookmarkStart w:name="z109" w:id="108"/>
    <w:p>
      <w:pPr>
        <w:spacing w:after="0"/>
        <w:ind w:left="0"/>
        <w:jc w:val="both"/>
      </w:pPr>
      <w:r>
        <w:rPr>
          <w:rFonts w:ascii="Times New Roman"/>
          <w:b w:val="false"/>
          <w:i w:val="false"/>
          <w:color w:val="000000"/>
          <w:sz w:val="28"/>
        </w:rPr>
        <w:t>
      3 март көшесі – Өнеге көшесі;</w:t>
      </w:r>
    </w:p>
    <w:bookmarkEnd w:id="108"/>
    <w:bookmarkStart w:name="z110" w:id="109"/>
    <w:p>
      <w:pPr>
        <w:spacing w:after="0"/>
        <w:ind w:left="0"/>
        <w:jc w:val="both"/>
      </w:pPr>
      <w:r>
        <w:rPr>
          <w:rFonts w:ascii="Times New Roman"/>
          <w:b w:val="false"/>
          <w:i w:val="false"/>
          <w:color w:val="000000"/>
          <w:sz w:val="28"/>
        </w:rPr>
        <w:t>
      Алматы қаласы Медеу ауданы бойынша "Алатау" шағын ауданындағы:</w:t>
      </w:r>
    </w:p>
    <w:bookmarkEnd w:id="109"/>
    <w:bookmarkStart w:name="z111" w:id="110"/>
    <w:p>
      <w:pPr>
        <w:spacing w:after="0"/>
        <w:ind w:left="0"/>
        <w:jc w:val="both"/>
      </w:pPr>
      <w:r>
        <w:rPr>
          <w:rFonts w:ascii="Times New Roman"/>
          <w:b w:val="false"/>
          <w:i w:val="false"/>
          <w:color w:val="000000"/>
          <w:sz w:val="28"/>
        </w:rPr>
        <w:t>
      Дружба көшесі – Мерей көшесі;</w:t>
      </w:r>
    </w:p>
    <w:bookmarkEnd w:id="110"/>
    <w:bookmarkStart w:name="z112" w:id="111"/>
    <w:p>
      <w:pPr>
        <w:spacing w:after="0"/>
        <w:ind w:left="0"/>
        <w:jc w:val="both"/>
      </w:pPr>
      <w:r>
        <w:rPr>
          <w:rFonts w:ascii="Times New Roman"/>
          <w:b w:val="false"/>
          <w:i w:val="false"/>
          <w:color w:val="000000"/>
          <w:sz w:val="28"/>
        </w:rPr>
        <w:t>
      Зеленая көшесі – Бектау көшесі;</w:t>
      </w:r>
    </w:p>
    <w:bookmarkEnd w:id="111"/>
    <w:bookmarkStart w:name="z113" w:id="112"/>
    <w:p>
      <w:pPr>
        <w:spacing w:after="0"/>
        <w:ind w:left="0"/>
        <w:jc w:val="both"/>
      </w:pPr>
      <w:r>
        <w:rPr>
          <w:rFonts w:ascii="Times New Roman"/>
          <w:b w:val="false"/>
          <w:i w:val="false"/>
          <w:color w:val="000000"/>
          <w:sz w:val="28"/>
        </w:rPr>
        <w:t>
      Курчатов көшесі – Ақбөбек көшесі;</w:t>
      </w:r>
    </w:p>
    <w:bookmarkEnd w:id="112"/>
    <w:bookmarkStart w:name="z114" w:id="113"/>
    <w:p>
      <w:pPr>
        <w:spacing w:after="0"/>
        <w:ind w:left="0"/>
        <w:jc w:val="both"/>
      </w:pPr>
      <w:r>
        <w:rPr>
          <w:rFonts w:ascii="Times New Roman"/>
          <w:b w:val="false"/>
          <w:i w:val="false"/>
          <w:color w:val="000000"/>
          <w:sz w:val="28"/>
        </w:rPr>
        <w:t>
      Молодежная көшесі – Ерке сылқым көшесі;</w:t>
      </w:r>
    </w:p>
    <w:bookmarkEnd w:id="113"/>
    <w:bookmarkStart w:name="z115" w:id="114"/>
    <w:p>
      <w:pPr>
        <w:spacing w:after="0"/>
        <w:ind w:left="0"/>
        <w:jc w:val="both"/>
      </w:pPr>
      <w:r>
        <w:rPr>
          <w:rFonts w:ascii="Times New Roman"/>
          <w:b w:val="false"/>
          <w:i w:val="false"/>
          <w:color w:val="000000"/>
          <w:sz w:val="28"/>
        </w:rPr>
        <w:t>
      Победа көшесі – Айқап көшесі;</w:t>
      </w:r>
    </w:p>
    <w:bookmarkEnd w:id="114"/>
    <w:bookmarkStart w:name="z116" w:id="115"/>
    <w:p>
      <w:pPr>
        <w:spacing w:after="0"/>
        <w:ind w:left="0"/>
        <w:jc w:val="both"/>
      </w:pPr>
      <w:r>
        <w:rPr>
          <w:rFonts w:ascii="Times New Roman"/>
          <w:b w:val="false"/>
          <w:i w:val="false"/>
          <w:color w:val="000000"/>
          <w:sz w:val="28"/>
        </w:rPr>
        <w:t>
      Садовая көшесі – Кимешек көшесі;</w:t>
      </w:r>
    </w:p>
    <w:bookmarkEnd w:id="115"/>
    <w:bookmarkStart w:name="z117" w:id="116"/>
    <w:p>
      <w:pPr>
        <w:spacing w:after="0"/>
        <w:ind w:left="0"/>
        <w:jc w:val="both"/>
      </w:pPr>
      <w:r>
        <w:rPr>
          <w:rFonts w:ascii="Times New Roman"/>
          <w:b w:val="false"/>
          <w:i w:val="false"/>
          <w:color w:val="000000"/>
          <w:sz w:val="28"/>
        </w:rPr>
        <w:t>
      Уәлиханов көшесі – Тектілік көшесі;</w:t>
      </w:r>
    </w:p>
    <w:bookmarkEnd w:id="116"/>
    <w:bookmarkStart w:name="z118" w:id="117"/>
    <w:p>
      <w:pPr>
        <w:spacing w:after="0"/>
        <w:ind w:left="0"/>
        <w:jc w:val="both"/>
      </w:pPr>
      <w:r>
        <w:rPr>
          <w:rFonts w:ascii="Times New Roman"/>
          <w:b w:val="false"/>
          <w:i w:val="false"/>
          <w:color w:val="000000"/>
          <w:sz w:val="28"/>
        </w:rPr>
        <w:t>
      Алматы қаласы Медеу ауданы бойынша "Бутаковка" шағын ауданындағы:</w:t>
      </w:r>
    </w:p>
    <w:bookmarkEnd w:id="117"/>
    <w:bookmarkStart w:name="z119" w:id="118"/>
    <w:p>
      <w:pPr>
        <w:spacing w:after="0"/>
        <w:ind w:left="0"/>
        <w:jc w:val="both"/>
      </w:pPr>
      <w:r>
        <w:rPr>
          <w:rFonts w:ascii="Times New Roman"/>
          <w:b w:val="false"/>
          <w:i w:val="false"/>
          <w:color w:val="000000"/>
          <w:sz w:val="28"/>
        </w:rPr>
        <w:t>
      Ключевая көшесі – Айдарлы көшесі;</w:t>
      </w:r>
    </w:p>
    <w:bookmarkEnd w:id="118"/>
    <w:bookmarkStart w:name="z120" w:id="119"/>
    <w:p>
      <w:pPr>
        <w:spacing w:after="0"/>
        <w:ind w:left="0"/>
        <w:jc w:val="both"/>
      </w:pPr>
      <w:r>
        <w:rPr>
          <w:rFonts w:ascii="Times New Roman"/>
          <w:b w:val="false"/>
          <w:i w:val="false"/>
          <w:color w:val="000000"/>
          <w:sz w:val="28"/>
        </w:rPr>
        <w:t>
      Южный тұйық көшесі –Замартас көшесі;</w:t>
      </w:r>
    </w:p>
    <w:bookmarkEnd w:id="119"/>
    <w:bookmarkStart w:name="z121" w:id="120"/>
    <w:p>
      <w:pPr>
        <w:spacing w:after="0"/>
        <w:ind w:left="0"/>
        <w:jc w:val="both"/>
      </w:pPr>
      <w:r>
        <w:rPr>
          <w:rFonts w:ascii="Times New Roman"/>
          <w:b w:val="false"/>
          <w:i w:val="false"/>
          <w:color w:val="000000"/>
          <w:sz w:val="28"/>
        </w:rPr>
        <w:t>
      Алматы қаласы Медеу ауданы бойынша "Көлсай" шағын ауданындағы:</w:t>
      </w:r>
    </w:p>
    <w:bookmarkEnd w:id="120"/>
    <w:bookmarkStart w:name="z122" w:id="121"/>
    <w:p>
      <w:pPr>
        <w:spacing w:after="0"/>
        <w:ind w:left="0"/>
        <w:jc w:val="both"/>
      </w:pPr>
      <w:r>
        <w:rPr>
          <w:rFonts w:ascii="Times New Roman"/>
          <w:b w:val="false"/>
          <w:i w:val="false"/>
          <w:color w:val="000000"/>
          <w:sz w:val="28"/>
        </w:rPr>
        <w:t>
      Яблочный тұйық көшесі – Білезік көшесі;</w:t>
      </w:r>
    </w:p>
    <w:bookmarkEnd w:id="121"/>
    <w:bookmarkStart w:name="z123" w:id="122"/>
    <w:p>
      <w:pPr>
        <w:spacing w:after="0"/>
        <w:ind w:left="0"/>
        <w:jc w:val="both"/>
      </w:pPr>
      <w:r>
        <w:rPr>
          <w:rFonts w:ascii="Times New Roman"/>
          <w:b w:val="false"/>
          <w:i w:val="false"/>
          <w:color w:val="000000"/>
          <w:sz w:val="28"/>
        </w:rPr>
        <w:t>
      Алматинская көшесі – Өмірзақ Сұлтанғазин көшесі;</w:t>
      </w:r>
    </w:p>
    <w:bookmarkEnd w:id="122"/>
    <w:bookmarkStart w:name="z124" w:id="123"/>
    <w:p>
      <w:pPr>
        <w:spacing w:after="0"/>
        <w:ind w:left="0"/>
        <w:jc w:val="both"/>
      </w:pPr>
      <w:r>
        <w:rPr>
          <w:rFonts w:ascii="Times New Roman"/>
          <w:b w:val="false"/>
          <w:i w:val="false"/>
          <w:color w:val="000000"/>
          <w:sz w:val="28"/>
        </w:rPr>
        <w:t>
      Сұраншы батыр көшесі – Қойгелді батыр көшесі;</w:t>
      </w:r>
    </w:p>
    <w:bookmarkEnd w:id="123"/>
    <w:bookmarkStart w:name="z125" w:id="124"/>
    <w:p>
      <w:pPr>
        <w:spacing w:after="0"/>
        <w:ind w:left="0"/>
        <w:jc w:val="both"/>
      </w:pPr>
      <w:r>
        <w:rPr>
          <w:rFonts w:ascii="Times New Roman"/>
          <w:b w:val="false"/>
          <w:i w:val="false"/>
          <w:color w:val="000000"/>
          <w:sz w:val="28"/>
        </w:rPr>
        <w:t>
      Школьная көшесі – Дәуір көшесі;</w:t>
      </w:r>
    </w:p>
    <w:bookmarkEnd w:id="124"/>
    <w:bookmarkStart w:name="z126" w:id="125"/>
    <w:p>
      <w:pPr>
        <w:spacing w:after="0"/>
        <w:ind w:left="0"/>
        <w:jc w:val="both"/>
      </w:pPr>
      <w:r>
        <w:rPr>
          <w:rFonts w:ascii="Times New Roman"/>
          <w:b w:val="false"/>
          <w:i w:val="false"/>
          <w:color w:val="000000"/>
          <w:sz w:val="28"/>
        </w:rPr>
        <w:t>
      Алматы қаласы Медеу ауданы бойынша "Көктөбе" шағын ауданындағы:</w:t>
      </w:r>
    </w:p>
    <w:bookmarkEnd w:id="125"/>
    <w:bookmarkStart w:name="z127" w:id="126"/>
    <w:p>
      <w:pPr>
        <w:spacing w:after="0"/>
        <w:ind w:left="0"/>
        <w:jc w:val="both"/>
      </w:pPr>
      <w:r>
        <w:rPr>
          <w:rFonts w:ascii="Times New Roman"/>
          <w:b w:val="false"/>
          <w:i w:val="false"/>
          <w:color w:val="000000"/>
          <w:sz w:val="28"/>
        </w:rPr>
        <w:t>
      Космонавтов көшесі – Ақтаңгер көшесі;</w:t>
      </w:r>
    </w:p>
    <w:bookmarkEnd w:id="126"/>
    <w:bookmarkStart w:name="z128" w:id="127"/>
    <w:p>
      <w:pPr>
        <w:spacing w:after="0"/>
        <w:ind w:left="0"/>
        <w:jc w:val="both"/>
      </w:pPr>
      <w:r>
        <w:rPr>
          <w:rFonts w:ascii="Times New Roman"/>
          <w:b w:val="false"/>
          <w:i w:val="false"/>
          <w:color w:val="000000"/>
          <w:sz w:val="28"/>
        </w:rPr>
        <w:t>
      Қарасай батыр көшесі – Басбатыр көшесі;</w:t>
      </w:r>
    </w:p>
    <w:bookmarkEnd w:id="127"/>
    <w:bookmarkStart w:name="z129" w:id="128"/>
    <w:p>
      <w:pPr>
        <w:spacing w:after="0"/>
        <w:ind w:left="0"/>
        <w:jc w:val="both"/>
      </w:pPr>
      <w:r>
        <w:rPr>
          <w:rFonts w:ascii="Times New Roman"/>
          <w:b w:val="false"/>
          <w:i w:val="false"/>
          <w:color w:val="000000"/>
          <w:sz w:val="28"/>
        </w:rPr>
        <w:t>
      М. Мәметова көшесі – Қамар сұлу көшесі;</w:t>
      </w:r>
    </w:p>
    <w:bookmarkEnd w:id="128"/>
    <w:bookmarkStart w:name="z130" w:id="129"/>
    <w:p>
      <w:pPr>
        <w:spacing w:after="0"/>
        <w:ind w:left="0"/>
        <w:jc w:val="both"/>
      </w:pPr>
      <w:r>
        <w:rPr>
          <w:rFonts w:ascii="Times New Roman"/>
          <w:b w:val="false"/>
          <w:i w:val="false"/>
          <w:color w:val="000000"/>
          <w:sz w:val="28"/>
        </w:rPr>
        <w:t>
      Сүйінбай көшесі – Домбыра көшесі;</w:t>
      </w:r>
    </w:p>
    <w:bookmarkEnd w:id="129"/>
    <w:bookmarkStart w:name="z131" w:id="130"/>
    <w:p>
      <w:pPr>
        <w:spacing w:after="0"/>
        <w:ind w:left="0"/>
        <w:jc w:val="both"/>
      </w:pPr>
      <w:r>
        <w:rPr>
          <w:rFonts w:ascii="Times New Roman"/>
          <w:b w:val="false"/>
          <w:i w:val="false"/>
          <w:color w:val="000000"/>
          <w:sz w:val="28"/>
        </w:rPr>
        <w:t>
      Алматы қаласы Медеу ауданы бойынша "Сұлусай" шағын ауданындағы:</w:t>
      </w:r>
    </w:p>
    <w:bookmarkEnd w:id="130"/>
    <w:bookmarkStart w:name="z132" w:id="131"/>
    <w:p>
      <w:pPr>
        <w:spacing w:after="0"/>
        <w:ind w:left="0"/>
        <w:jc w:val="both"/>
      </w:pPr>
      <w:r>
        <w:rPr>
          <w:rFonts w:ascii="Times New Roman"/>
          <w:b w:val="false"/>
          <w:i w:val="false"/>
          <w:color w:val="000000"/>
          <w:sz w:val="28"/>
        </w:rPr>
        <w:t>
      Достық көшесі –Абзал көшесі;</w:t>
      </w:r>
    </w:p>
    <w:bookmarkEnd w:id="131"/>
    <w:bookmarkStart w:name="z133" w:id="132"/>
    <w:p>
      <w:pPr>
        <w:spacing w:after="0"/>
        <w:ind w:left="0"/>
        <w:jc w:val="both"/>
      </w:pPr>
      <w:r>
        <w:rPr>
          <w:rFonts w:ascii="Times New Roman"/>
          <w:b w:val="false"/>
          <w:i w:val="false"/>
          <w:color w:val="000000"/>
          <w:sz w:val="28"/>
        </w:rPr>
        <w:t>
      Интернациональная көшесі – Іңкәрдария көшесі;</w:t>
      </w:r>
    </w:p>
    <w:bookmarkEnd w:id="132"/>
    <w:bookmarkStart w:name="z134" w:id="133"/>
    <w:p>
      <w:pPr>
        <w:spacing w:after="0"/>
        <w:ind w:left="0"/>
        <w:jc w:val="both"/>
      </w:pPr>
      <w:r>
        <w:rPr>
          <w:rFonts w:ascii="Times New Roman"/>
          <w:b w:val="false"/>
          <w:i w:val="false"/>
          <w:color w:val="000000"/>
          <w:sz w:val="28"/>
        </w:rPr>
        <w:t>
      Алматы қаласы Түрксіб ауданы бойынша:</w:t>
      </w:r>
    </w:p>
    <w:bookmarkEnd w:id="133"/>
    <w:bookmarkStart w:name="z135" w:id="134"/>
    <w:p>
      <w:pPr>
        <w:spacing w:after="0"/>
        <w:ind w:left="0"/>
        <w:jc w:val="both"/>
      </w:pPr>
      <w:r>
        <w:rPr>
          <w:rFonts w:ascii="Times New Roman"/>
          <w:b w:val="false"/>
          <w:i w:val="false"/>
          <w:color w:val="000000"/>
          <w:sz w:val="28"/>
        </w:rPr>
        <w:t>
      Березовая көшесі – Ақкербез көшесі;</w:t>
      </w:r>
    </w:p>
    <w:bookmarkEnd w:id="134"/>
    <w:bookmarkStart w:name="z136" w:id="135"/>
    <w:p>
      <w:pPr>
        <w:spacing w:after="0"/>
        <w:ind w:left="0"/>
        <w:jc w:val="both"/>
      </w:pPr>
      <w:r>
        <w:rPr>
          <w:rFonts w:ascii="Times New Roman"/>
          <w:b w:val="false"/>
          <w:i w:val="false"/>
          <w:color w:val="000000"/>
          <w:sz w:val="28"/>
        </w:rPr>
        <w:t>
      Жетіген көшесі – Ақбілек көшесі;</w:t>
      </w:r>
    </w:p>
    <w:bookmarkEnd w:id="135"/>
    <w:bookmarkStart w:name="z137" w:id="136"/>
    <w:p>
      <w:pPr>
        <w:spacing w:after="0"/>
        <w:ind w:left="0"/>
        <w:jc w:val="both"/>
      </w:pPr>
      <w:r>
        <w:rPr>
          <w:rFonts w:ascii="Times New Roman"/>
          <w:b w:val="false"/>
          <w:i w:val="false"/>
          <w:color w:val="000000"/>
          <w:sz w:val="28"/>
        </w:rPr>
        <w:t>
      Заславская-2 көшесі – Долана көшесі;</w:t>
      </w:r>
    </w:p>
    <w:bookmarkEnd w:id="136"/>
    <w:bookmarkStart w:name="z138" w:id="137"/>
    <w:p>
      <w:pPr>
        <w:spacing w:after="0"/>
        <w:ind w:left="0"/>
        <w:jc w:val="both"/>
      </w:pPr>
      <w:r>
        <w:rPr>
          <w:rFonts w:ascii="Times New Roman"/>
          <w:b w:val="false"/>
          <w:i w:val="false"/>
          <w:color w:val="000000"/>
          <w:sz w:val="28"/>
        </w:rPr>
        <w:t>
      Кировоградская көшесі – Даналық көшесі;</w:t>
      </w:r>
    </w:p>
    <w:bookmarkEnd w:id="137"/>
    <w:bookmarkStart w:name="z139" w:id="138"/>
    <w:p>
      <w:pPr>
        <w:spacing w:after="0"/>
        <w:ind w:left="0"/>
        <w:jc w:val="both"/>
      </w:pPr>
      <w:r>
        <w:rPr>
          <w:rFonts w:ascii="Times New Roman"/>
          <w:b w:val="false"/>
          <w:i w:val="false"/>
          <w:color w:val="000000"/>
          <w:sz w:val="28"/>
        </w:rPr>
        <w:t>
      Кирпичный завод көшесі – Ақтолқын көшесі;</w:t>
      </w:r>
    </w:p>
    <w:bookmarkEnd w:id="138"/>
    <w:bookmarkStart w:name="z140" w:id="139"/>
    <w:p>
      <w:pPr>
        <w:spacing w:after="0"/>
        <w:ind w:left="0"/>
        <w:jc w:val="both"/>
      </w:pPr>
      <w:r>
        <w:rPr>
          <w:rFonts w:ascii="Times New Roman"/>
          <w:b w:val="false"/>
          <w:i w:val="false"/>
          <w:color w:val="000000"/>
          <w:sz w:val="28"/>
        </w:rPr>
        <w:t>
      Коммунаров көшесі – Төлеген Тәжібаев көшесі;</w:t>
      </w:r>
    </w:p>
    <w:bookmarkEnd w:id="139"/>
    <w:bookmarkStart w:name="z141" w:id="140"/>
    <w:p>
      <w:pPr>
        <w:spacing w:after="0"/>
        <w:ind w:left="0"/>
        <w:jc w:val="both"/>
      </w:pPr>
      <w:r>
        <w:rPr>
          <w:rFonts w:ascii="Times New Roman"/>
          <w:b w:val="false"/>
          <w:i w:val="false"/>
          <w:color w:val="000000"/>
          <w:sz w:val="28"/>
        </w:rPr>
        <w:t>
      Красногвардейский даңғыл жолы – Сүйінбай даңғылы;</w:t>
      </w:r>
    </w:p>
    <w:bookmarkEnd w:id="140"/>
    <w:bookmarkStart w:name="z142" w:id="141"/>
    <w:p>
      <w:pPr>
        <w:spacing w:after="0"/>
        <w:ind w:left="0"/>
        <w:jc w:val="both"/>
      </w:pPr>
      <w:r>
        <w:rPr>
          <w:rFonts w:ascii="Times New Roman"/>
          <w:b w:val="false"/>
          <w:i w:val="false"/>
          <w:color w:val="000000"/>
          <w:sz w:val="28"/>
        </w:rPr>
        <w:t>
      Қапал көшесі – Жаһангер көшесі;</w:t>
      </w:r>
    </w:p>
    <w:bookmarkEnd w:id="141"/>
    <w:bookmarkStart w:name="z143" w:id="142"/>
    <w:p>
      <w:pPr>
        <w:spacing w:after="0"/>
        <w:ind w:left="0"/>
        <w:jc w:val="both"/>
      </w:pPr>
      <w:r>
        <w:rPr>
          <w:rFonts w:ascii="Times New Roman"/>
          <w:b w:val="false"/>
          <w:i w:val="false"/>
          <w:color w:val="000000"/>
          <w:sz w:val="28"/>
        </w:rPr>
        <w:t>
      Ленинабадская көшесі – Гүлсары көшесі;</w:t>
      </w:r>
    </w:p>
    <w:bookmarkEnd w:id="142"/>
    <w:bookmarkStart w:name="z144" w:id="143"/>
    <w:p>
      <w:pPr>
        <w:spacing w:after="0"/>
        <w:ind w:left="0"/>
        <w:jc w:val="both"/>
      </w:pPr>
      <w:r>
        <w:rPr>
          <w:rFonts w:ascii="Times New Roman"/>
          <w:b w:val="false"/>
          <w:i w:val="false"/>
          <w:color w:val="000000"/>
          <w:sz w:val="28"/>
        </w:rPr>
        <w:t>
      Молодежная көшесі – Алабота көшесі;</w:t>
      </w:r>
    </w:p>
    <w:bookmarkEnd w:id="143"/>
    <w:bookmarkStart w:name="z145" w:id="144"/>
    <w:p>
      <w:pPr>
        <w:spacing w:after="0"/>
        <w:ind w:left="0"/>
        <w:jc w:val="both"/>
      </w:pPr>
      <w:r>
        <w:rPr>
          <w:rFonts w:ascii="Times New Roman"/>
          <w:b w:val="false"/>
          <w:i w:val="false"/>
          <w:color w:val="000000"/>
          <w:sz w:val="28"/>
        </w:rPr>
        <w:t>
      Мостовая көшесі – Салауат көшесі;</w:t>
      </w:r>
    </w:p>
    <w:bookmarkEnd w:id="144"/>
    <w:bookmarkStart w:name="z146" w:id="145"/>
    <w:p>
      <w:pPr>
        <w:spacing w:after="0"/>
        <w:ind w:left="0"/>
        <w:jc w:val="both"/>
      </w:pPr>
      <w:r>
        <w:rPr>
          <w:rFonts w:ascii="Times New Roman"/>
          <w:b w:val="false"/>
          <w:i w:val="false"/>
          <w:color w:val="000000"/>
          <w:sz w:val="28"/>
        </w:rPr>
        <w:t>
      Огарев-2 көшесі – Қалмаржын көшесі;</w:t>
      </w:r>
    </w:p>
    <w:bookmarkEnd w:id="145"/>
    <w:bookmarkStart w:name="z147" w:id="146"/>
    <w:p>
      <w:pPr>
        <w:spacing w:after="0"/>
        <w:ind w:left="0"/>
        <w:jc w:val="both"/>
      </w:pPr>
      <w:r>
        <w:rPr>
          <w:rFonts w:ascii="Times New Roman"/>
          <w:b w:val="false"/>
          <w:i w:val="false"/>
          <w:color w:val="000000"/>
          <w:sz w:val="28"/>
        </w:rPr>
        <w:t>
      Остроумов-2 көшесі – Дегдар көшесі;</w:t>
      </w:r>
    </w:p>
    <w:bookmarkEnd w:id="146"/>
    <w:bookmarkStart w:name="z148" w:id="147"/>
    <w:p>
      <w:pPr>
        <w:spacing w:after="0"/>
        <w:ind w:left="0"/>
        <w:jc w:val="both"/>
      </w:pPr>
      <w:r>
        <w:rPr>
          <w:rFonts w:ascii="Times New Roman"/>
          <w:b w:val="false"/>
          <w:i w:val="false"/>
          <w:color w:val="000000"/>
          <w:sz w:val="28"/>
        </w:rPr>
        <w:t>
      Парижская коммуна көшесі – Ғанибет көшесі;</w:t>
      </w:r>
    </w:p>
    <w:bookmarkEnd w:id="147"/>
    <w:bookmarkStart w:name="z149" w:id="148"/>
    <w:p>
      <w:pPr>
        <w:spacing w:after="0"/>
        <w:ind w:left="0"/>
        <w:jc w:val="both"/>
      </w:pPr>
      <w:r>
        <w:rPr>
          <w:rFonts w:ascii="Times New Roman"/>
          <w:b w:val="false"/>
          <w:i w:val="false"/>
          <w:color w:val="000000"/>
          <w:sz w:val="28"/>
        </w:rPr>
        <w:t>
      Перроная көшесі – Балқадиша көшесі;</w:t>
      </w:r>
    </w:p>
    <w:bookmarkEnd w:id="148"/>
    <w:bookmarkStart w:name="z150" w:id="149"/>
    <w:p>
      <w:pPr>
        <w:spacing w:after="0"/>
        <w:ind w:left="0"/>
        <w:jc w:val="both"/>
      </w:pPr>
      <w:r>
        <w:rPr>
          <w:rFonts w:ascii="Times New Roman"/>
          <w:b w:val="false"/>
          <w:i w:val="false"/>
          <w:color w:val="000000"/>
          <w:sz w:val="28"/>
        </w:rPr>
        <w:t>
      Песчанная көшесі – Сексеуіл көшесі;</w:t>
      </w:r>
    </w:p>
    <w:bookmarkEnd w:id="149"/>
    <w:bookmarkStart w:name="z151" w:id="150"/>
    <w:p>
      <w:pPr>
        <w:spacing w:after="0"/>
        <w:ind w:left="0"/>
        <w:jc w:val="both"/>
      </w:pPr>
      <w:r>
        <w:rPr>
          <w:rFonts w:ascii="Times New Roman"/>
          <w:b w:val="false"/>
          <w:i w:val="false"/>
          <w:color w:val="000000"/>
          <w:sz w:val="28"/>
        </w:rPr>
        <w:t>
      Сосновая көшесі – Шоқтас көшесі;</w:t>
      </w:r>
    </w:p>
    <w:bookmarkEnd w:id="150"/>
    <w:bookmarkStart w:name="z152" w:id="151"/>
    <w:p>
      <w:pPr>
        <w:spacing w:after="0"/>
        <w:ind w:left="0"/>
        <w:jc w:val="both"/>
      </w:pPr>
      <w:r>
        <w:rPr>
          <w:rFonts w:ascii="Times New Roman"/>
          <w:b w:val="false"/>
          <w:i w:val="false"/>
          <w:color w:val="000000"/>
          <w:sz w:val="28"/>
        </w:rPr>
        <w:t>
      Тополевская көшесі – Василий Бартольд көшесі;</w:t>
      </w:r>
    </w:p>
    <w:bookmarkEnd w:id="151"/>
    <w:bookmarkStart w:name="z153" w:id="152"/>
    <w:p>
      <w:pPr>
        <w:spacing w:after="0"/>
        <w:ind w:left="0"/>
        <w:jc w:val="both"/>
      </w:pPr>
      <w:r>
        <w:rPr>
          <w:rFonts w:ascii="Times New Roman"/>
          <w:b w:val="false"/>
          <w:i w:val="false"/>
          <w:color w:val="000000"/>
          <w:sz w:val="28"/>
        </w:rPr>
        <w:t>
      Алматы қаласы Түрксіб ауданы бойынша "Әлмерек" шағын ауданындағы:</w:t>
      </w:r>
    </w:p>
    <w:bookmarkEnd w:id="152"/>
    <w:bookmarkStart w:name="z154" w:id="153"/>
    <w:p>
      <w:pPr>
        <w:spacing w:after="0"/>
        <w:ind w:left="0"/>
        <w:jc w:val="both"/>
      </w:pPr>
      <w:r>
        <w:rPr>
          <w:rFonts w:ascii="Times New Roman"/>
          <w:b w:val="false"/>
          <w:i w:val="false"/>
          <w:color w:val="000000"/>
          <w:sz w:val="28"/>
        </w:rPr>
        <w:t>
      Абай көшесі – Ардақты көшесі;</w:t>
      </w:r>
    </w:p>
    <w:bookmarkEnd w:id="153"/>
    <w:bookmarkStart w:name="z155" w:id="154"/>
    <w:p>
      <w:pPr>
        <w:spacing w:after="0"/>
        <w:ind w:left="0"/>
        <w:jc w:val="both"/>
      </w:pPr>
      <w:r>
        <w:rPr>
          <w:rFonts w:ascii="Times New Roman"/>
          <w:b w:val="false"/>
          <w:i w:val="false"/>
          <w:color w:val="000000"/>
          <w:sz w:val="28"/>
        </w:rPr>
        <w:t>
      Есім хан көшесі – Құтты білік көшесі;</w:t>
      </w:r>
    </w:p>
    <w:bookmarkEnd w:id="154"/>
    <w:bookmarkStart w:name="z156" w:id="155"/>
    <w:p>
      <w:pPr>
        <w:spacing w:after="0"/>
        <w:ind w:left="0"/>
        <w:jc w:val="both"/>
      </w:pPr>
      <w:r>
        <w:rPr>
          <w:rFonts w:ascii="Times New Roman"/>
          <w:b w:val="false"/>
          <w:i w:val="false"/>
          <w:color w:val="000000"/>
          <w:sz w:val="28"/>
        </w:rPr>
        <w:t>
      Жамбыл көшесі – Үйеңкі көшесі;</w:t>
      </w:r>
    </w:p>
    <w:bookmarkEnd w:id="155"/>
    <w:bookmarkStart w:name="z157" w:id="156"/>
    <w:p>
      <w:pPr>
        <w:spacing w:after="0"/>
        <w:ind w:left="0"/>
        <w:jc w:val="both"/>
      </w:pPr>
      <w:r>
        <w:rPr>
          <w:rFonts w:ascii="Times New Roman"/>
          <w:b w:val="false"/>
          <w:i w:val="false"/>
          <w:color w:val="000000"/>
          <w:sz w:val="28"/>
        </w:rPr>
        <w:t>
      Жароков көшесі – Ақермен көшесі;</w:t>
      </w:r>
    </w:p>
    <w:bookmarkEnd w:id="156"/>
    <w:bookmarkStart w:name="z158" w:id="157"/>
    <w:p>
      <w:pPr>
        <w:spacing w:after="0"/>
        <w:ind w:left="0"/>
        <w:jc w:val="both"/>
      </w:pPr>
      <w:r>
        <w:rPr>
          <w:rFonts w:ascii="Times New Roman"/>
          <w:b w:val="false"/>
          <w:i w:val="false"/>
          <w:color w:val="000000"/>
          <w:sz w:val="28"/>
        </w:rPr>
        <w:t>
      Интернациональная көшесі – Жас дәурен көшесі;</w:t>
      </w:r>
    </w:p>
    <w:bookmarkEnd w:id="157"/>
    <w:bookmarkStart w:name="z159" w:id="158"/>
    <w:p>
      <w:pPr>
        <w:spacing w:after="0"/>
        <w:ind w:left="0"/>
        <w:jc w:val="both"/>
      </w:pPr>
      <w:r>
        <w:rPr>
          <w:rFonts w:ascii="Times New Roman"/>
          <w:b w:val="false"/>
          <w:i w:val="false"/>
          <w:color w:val="000000"/>
          <w:sz w:val="28"/>
        </w:rPr>
        <w:t>
      Кызылординская көшесі – Шертер көшесі;</w:t>
      </w:r>
    </w:p>
    <w:bookmarkEnd w:id="158"/>
    <w:bookmarkStart w:name="z160" w:id="159"/>
    <w:p>
      <w:pPr>
        <w:spacing w:after="0"/>
        <w:ind w:left="0"/>
        <w:jc w:val="both"/>
      </w:pPr>
      <w:r>
        <w:rPr>
          <w:rFonts w:ascii="Times New Roman"/>
          <w:b w:val="false"/>
          <w:i w:val="false"/>
          <w:color w:val="000000"/>
          <w:sz w:val="28"/>
        </w:rPr>
        <w:t>
      Керей хан көшесі – Мәңгілік Ел көшесі;</w:t>
      </w:r>
    </w:p>
    <w:bookmarkEnd w:id="159"/>
    <w:bookmarkStart w:name="z161" w:id="160"/>
    <w:p>
      <w:pPr>
        <w:spacing w:after="0"/>
        <w:ind w:left="0"/>
        <w:jc w:val="both"/>
      </w:pPr>
      <w:r>
        <w:rPr>
          <w:rFonts w:ascii="Times New Roman"/>
          <w:b w:val="false"/>
          <w:i w:val="false"/>
          <w:color w:val="000000"/>
          <w:sz w:val="28"/>
        </w:rPr>
        <w:t>
      Қарасай батыр көшесі – Алтыбасар көшесі;</w:t>
      </w:r>
    </w:p>
    <w:bookmarkEnd w:id="160"/>
    <w:bookmarkStart w:name="z162" w:id="161"/>
    <w:p>
      <w:pPr>
        <w:spacing w:after="0"/>
        <w:ind w:left="0"/>
        <w:jc w:val="both"/>
      </w:pPr>
      <w:r>
        <w:rPr>
          <w:rFonts w:ascii="Times New Roman"/>
          <w:b w:val="false"/>
          <w:i w:val="false"/>
          <w:color w:val="000000"/>
          <w:sz w:val="28"/>
        </w:rPr>
        <w:t>
      Наурызбай батыр көшесі – Шортанбай жырау көшесі;</w:t>
      </w:r>
    </w:p>
    <w:bookmarkEnd w:id="161"/>
    <w:bookmarkStart w:name="z163" w:id="162"/>
    <w:p>
      <w:pPr>
        <w:spacing w:after="0"/>
        <w:ind w:left="0"/>
        <w:jc w:val="both"/>
      </w:pPr>
      <w:r>
        <w:rPr>
          <w:rFonts w:ascii="Times New Roman"/>
          <w:b w:val="false"/>
          <w:i w:val="false"/>
          <w:color w:val="000000"/>
          <w:sz w:val="28"/>
        </w:rPr>
        <w:t>
      Райымбек батыр көшесі – Көк бөрі көшесі;</w:t>
      </w:r>
    </w:p>
    <w:bookmarkEnd w:id="162"/>
    <w:bookmarkStart w:name="z164" w:id="163"/>
    <w:p>
      <w:pPr>
        <w:spacing w:after="0"/>
        <w:ind w:left="0"/>
        <w:jc w:val="both"/>
      </w:pPr>
      <w:r>
        <w:rPr>
          <w:rFonts w:ascii="Times New Roman"/>
          <w:b w:val="false"/>
          <w:i w:val="false"/>
          <w:color w:val="000000"/>
          <w:sz w:val="28"/>
        </w:rPr>
        <w:t>
      Сәтбаев көшесі – Ақбидай көшесі;</w:t>
      </w:r>
    </w:p>
    <w:bookmarkEnd w:id="163"/>
    <w:bookmarkStart w:name="z165" w:id="164"/>
    <w:p>
      <w:pPr>
        <w:spacing w:after="0"/>
        <w:ind w:left="0"/>
        <w:jc w:val="both"/>
      </w:pPr>
      <w:r>
        <w:rPr>
          <w:rFonts w:ascii="Times New Roman"/>
          <w:b w:val="false"/>
          <w:i w:val="false"/>
          <w:color w:val="000000"/>
          <w:sz w:val="28"/>
        </w:rPr>
        <w:t>
      Тәуке хан көшесі – Ұлы дала көшесі;</w:t>
      </w:r>
    </w:p>
    <w:bookmarkEnd w:id="164"/>
    <w:bookmarkStart w:name="z166" w:id="165"/>
    <w:p>
      <w:pPr>
        <w:spacing w:after="0"/>
        <w:ind w:left="0"/>
        <w:jc w:val="both"/>
      </w:pPr>
      <w:r>
        <w:rPr>
          <w:rFonts w:ascii="Times New Roman"/>
          <w:b w:val="false"/>
          <w:i w:val="false"/>
          <w:color w:val="000000"/>
          <w:sz w:val="28"/>
        </w:rPr>
        <w:t>
      Шәкәрім көшесі – Алмажай көшесі;</w:t>
      </w:r>
    </w:p>
    <w:bookmarkEnd w:id="165"/>
    <w:bookmarkStart w:name="z167" w:id="166"/>
    <w:p>
      <w:pPr>
        <w:spacing w:after="0"/>
        <w:ind w:left="0"/>
        <w:jc w:val="both"/>
      </w:pPr>
      <w:r>
        <w:rPr>
          <w:rFonts w:ascii="Times New Roman"/>
          <w:b w:val="false"/>
          <w:i w:val="false"/>
          <w:color w:val="000000"/>
          <w:sz w:val="28"/>
        </w:rPr>
        <w:t>
      Алматы қаласы Түрксіб ауданы бойынша "Колхозшы" шағын ауданындағы:</w:t>
      </w:r>
    </w:p>
    <w:bookmarkEnd w:id="166"/>
    <w:bookmarkStart w:name="z168" w:id="167"/>
    <w:p>
      <w:pPr>
        <w:spacing w:after="0"/>
        <w:ind w:left="0"/>
        <w:jc w:val="both"/>
      </w:pPr>
      <w:r>
        <w:rPr>
          <w:rFonts w:ascii="Times New Roman"/>
          <w:b w:val="false"/>
          <w:i w:val="false"/>
          <w:color w:val="000000"/>
          <w:sz w:val="28"/>
        </w:rPr>
        <w:t>
      Абай көшесі – Жақұт көшесі;</w:t>
      </w:r>
    </w:p>
    <w:bookmarkEnd w:id="167"/>
    <w:bookmarkStart w:name="z169" w:id="168"/>
    <w:p>
      <w:pPr>
        <w:spacing w:after="0"/>
        <w:ind w:left="0"/>
        <w:jc w:val="both"/>
      </w:pPr>
      <w:r>
        <w:rPr>
          <w:rFonts w:ascii="Times New Roman"/>
          <w:b w:val="false"/>
          <w:i w:val="false"/>
          <w:color w:val="000000"/>
          <w:sz w:val="28"/>
        </w:rPr>
        <w:t>
      Абылай хан көшесі – Дүлдүл көшесі;</w:t>
      </w:r>
    </w:p>
    <w:bookmarkEnd w:id="168"/>
    <w:bookmarkStart w:name="z170" w:id="169"/>
    <w:p>
      <w:pPr>
        <w:spacing w:after="0"/>
        <w:ind w:left="0"/>
        <w:jc w:val="both"/>
      </w:pPr>
      <w:r>
        <w:rPr>
          <w:rFonts w:ascii="Times New Roman"/>
          <w:b w:val="false"/>
          <w:i w:val="false"/>
          <w:color w:val="000000"/>
          <w:sz w:val="28"/>
        </w:rPr>
        <w:t>
      Әйтеке би көшесі – Нығмет көшесі;</w:t>
      </w:r>
    </w:p>
    <w:bookmarkEnd w:id="169"/>
    <w:bookmarkStart w:name="z171" w:id="170"/>
    <w:p>
      <w:pPr>
        <w:spacing w:after="0"/>
        <w:ind w:left="0"/>
        <w:jc w:val="both"/>
      </w:pPr>
      <w:r>
        <w:rPr>
          <w:rFonts w:ascii="Times New Roman"/>
          <w:b w:val="false"/>
          <w:i w:val="false"/>
          <w:color w:val="000000"/>
          <w:sz w:val="28"/>
        </w:rPr>
        <w:t>
      Әл-Фараби көшесі – Өрен көшесі;</w:t>
      </w:r>
    </w:p>
    <w:bookmarkEnd w:id="170"/>
    <w:bookmarkStart w:name="z172" w:id="171"/>
    <w:p>
      <w:pPr>
        <w:spacing w:after="0"/>
        <w:ind w:left="0"/>
        <w:jc w:val="both"/>
      </w:pPr>
      <w:r>
        <w:rPr>
          <w:rFonts w:ascii="Times New Roman"/>
          <w:b w:val="false"/>
          <w:i w:val="false"/>
          <w:color w:val="000000"/>
          <w:sz w:val="28"/>
        </w:rPr>
        <w:t>
      А. Байтұрсынов көшесі – Саңлақ көшесі;</w:t>
      </w:r>
    </w:p>
    <w:bookmarkEnd w:id="171"/>
    <w:bookmarkStart w:name="z173" w:id="172"/>
    <w:p>
      <w:pPr>
        <w:spacing w:after="0"/>
        <w:ind w:left="0"/>
        <w:jc w:val="both"/>
      </w:pPr>
      <w:r>
        <w:rPr>
          <w:rFonts w:ascii="Times New Roman"/>
          <w:b w:val="false"/>
          <w:i w:val="false"/>
          <w:color w:val="000000"/>
          <w:sz w:val="28"/>
        </w:rPr>
        <w:t>
      Жамбыл көшесі – Мейірім көшесі;</w:t>
      </w:r>
    </w:p>
    <w:bookmarkEnd w:id="172"/>
    <w:bookmarkStart w:name="z174" w:id="173"/>
    <w:p>
      <w:pPr>
        <w:spacing w:after="0"/>
        <w:ind w:left="0"/>
        <w:jc w:val="both"/>
      </w:pPr>
      <w:r>
        <w:rPr>
          <w:rFonts w:ascii="Times New Roman"/>
          <w:b w:val="false"/>
          <w:i w:val="false"/>
          <w:color w:val="000000"/>
          <w:sz w:val="28"/>
        </w:rPr>
        <w:t>
      Қазыбек би көшесі – Қоңыртау көшесі;</w:t>
      </w:r>
    </w:p>
    <w:bookmarkEnd w:id="173"/>
    <w:bookmarkStart w:name="z175" w:id="174"/>
    <w:p>
      <w:pPr>
        <w:spacing w:after="0"/>
        <w:ind w:left="0"/>
        <w:jc w:val="both"/>
      </w:pPr>
      <w:r>
        <w:rPr>
          <w:rFonts w:ascii="Times New Roman"/>
          <w:b w:val="false"/>
          <w:i w:val="false"/>
          <w:color w:val="000000"/>
          <w:sz w:val="28"/>
        </w:rPr>
        <w:t>
      Қарасай батыр көшесі – Бөктергі көшесі;</w:t>
      </w:r>
    </w:p>
    <w:bookmarkEnd w:id="174"/>
    <w:bookmarkStart w:name="z176" w:id="175"/>
    <w:p>
      <w:pPr>
        <w:spacing w:after="0"/>
        <w:ind w:left="0"/>
        <w:jc w:val="both"/>
      </w:pPr>
      <w:r>
        <w:rPr>
          <w:rFonts w:ascii="Times New Roman"/>
          <w:b w:val="false"/>
          <w:i w:val="false"/>
          <w:color w:val="000000"/>
          <w:sz w:val="28"/>
        </w:rPr>
        <w:t>
      Қобыланды батыр көшесі – Бердіқожа батыр көшесі;</w:t>
      </w:r>
    </w:p>
    <w:bookmarkEnd w:id="175"/>
    <w:bookmarkStart w:name="z177" w:id="176"/>
    <w:p>
      <w:pPr>
        <w:spacing w:after="0"/>
        <w:ind w:left="0"/>
        <w:jc w:val="both"/>
      </w:pPr>
      <w:r>
        <w:rPr>
          <w:rFonts w:ascii="Times New Roman"/>
          <w:b w:val="false"/>
          <w:i w:val="false"/>
          <w:color w:val="000000"/>
          <w:sz w:val="28"/>
        </w:rPr>
        <w:t>
      Қонаев көшесі – Ақмаңдай көшесі;</w:t>
      </w:r>
    </w:p>
    <w:bookmarkEnd w:id="176"/>
    <w:bookmarkStart w:name="z178" w:id="177"/>
    <w:p>
      <w:pPr>
        <w:spacing w:after="0"/>
        <w:ind w:left="0"/>
        <w:jc w:val="both"/>
      </w:pPr>
      <w:r>
        <w:rPr>
          <w:rFonts w:ascii="Times New Roman"/>
          <w:b w:val="false"/>
          <w:i w:val="false"/>
          <w:color w:val="000000"/>
          <w:sz w:val="28"/>
        </w:rPr>
        <w:t>
      Құрманғазы көшесі – Досбол би көшесі;</w:t>
      </w:r>
    </w:p>
    <w:bookmarkEnd w:id="177"/>
    <w:bookmarkStart w:name="z179" w:id="178"/>
    <w:p>
      <w:pPr>
        <w:spacing w:after="0"/>
        <w:ind w:left="0"/>
        <w:jc w:val="both"/>
      </w:pPr>
      <w:r>
        <w:rPr>
          <w:rFonts w:ascii="Times New Roman"/>
          <w:b w:val="false"/>
          <w:i w:val="false"/>
          <w:color w:val="000000"/>
          <w:sz w:val="28"/>
        </w:rPr>
        <w:t>
      Төле би көшесі – Байзерек көшесі;</w:t>
      </w:r>
    </w:p>
    <w:bookmarkEnd w:id="178"/>
    <w:bookmarkStart w:name="z180" w:id="179"/>
    <w:p>
      <w:pPr>
        <w:spacing w:after="0"/>
        <w:ind w:left="0"/>
        <w:jc w:val="both"/>
      </w:pPr>
      <w:r>
        <w:rPr>
          <w:rFonts w:ascii="Times New Roman"/>
          <w:b w:val="false"/>
          <w:i w:val="false"/>
          <w:color w:val="000000"/>
          <w:sz w:val="28"/>
        </w:rPr>
        <w:t>
      Ш. Уәлиханов көшесі – Тайбағар көшесі;</w:t>
      </w:r>
    </w:p>
    <w:bookmarkEnd w:id="179"/>
    <w:bookmarkStart w:name="z181" w:id="180"/>
    <w:p>
      <w:pPr>
        <w:spacing w:after="0"/>
        <w:ind w:left="0"/>
        <w:jc w:val="both"/>
      </w:pPr>
      <w:r>
        <w:rPr>
          <w:rFonts w:ascii="Times New Roman"/>
          <w:b w:val="false"/>
          <w:i w:val="false"/>
          <w:color w:val="000000"/>
          <w:sz w:val="28"/>
        </w:rPr>
        <w:t>
      Алматы қаласы Түрксіб ауданы бойынша "Қайрат" шағын ауданындағы:</w:t>
      </w:r>
    </w:p>
    <w:bookmarkEnd w:id="180"/>
    <w:bookmarkStart w:name="z182" w:id="181"/>
    <w:p>
      <w:pPr>
        <w:spacing w:after="0"/>
        <w:ind w:left="0"/>
        <w:jc w:val="both"/>
      </w:pPr>
      <w:r>
        <w:rPr>
          <w:rFonts w:ascii="Times New Roman"/>
          <w:b w:val="false"/>
          <w:i w:val="false"/>
          <w:color w:val="000000"/>
          <w:sz w:val="28"/>
        </w:rPr>
        <w:t>
      А. Иманов көшесі – Сұлушаш көшесі;</w:t>
      </w:r>
    </w:p>
    <w:bookmarkEnd w:id="181"/>
    <w:bookmarkStart w:name="z183" w:id="182"/>
    <w:p>
      <w:pPr>
        <w:spacing w:after="0"/>
        <w:ind w:left="0"/>
        <w:jc w:val="both"/>
      </w:pPr>
      <w:r>
        <w:rPr>
          <w:rFonts w:ascii="Times New Roman"/>
          <w:b w:val="false"/>
          <w:i w:val="false"/>
          <w:color w:val="000000"/>
          <w:sz w:val="28"/>
        </w:rPr>
        <w:t>
      Абай көшесі – Қанағат көшесі;</w:t>
      </w:r>
    </w:p>
    <w:bookmarkEnd w:id="182"/>
    <w:bookmarkStart w:name="z184" w:id="183"/>
    <w:p>
      <w:pPr>
        <w:spacing w:after="0"/>
        <w:ind w:left="0"/>
        <w:jc w:val="both"/>
      </w:pPr>
      <w:r>
        <w:rPr>
          <w:rFonts w:ascii="Times New Roman"/>
          <w:b w:val="false"/>
          <w:i w:val="false"/>
          <w:color w:val="000000"/>
          <w:sz w:val="28"/>
        </w:rPr>
        <w:t>
      Айманов көшесі – Арқар көшесі;</w:t>
      </w:r>
    </w:p>
    <w:bookmarkEnd w:id="183"/>
    <w:bookmarkStart w:name="z185" w:id="184"/>
    <w:p>
      <w:pPr>
        <w:spacing w:after="0"/>
        <w:ind w:left="0"/>
        <w:jc w:val="both"/>
      </w:pPr>
      <w:r>
        <w:rPr>
          <w:rFonts w:ascii="Times New Roman"/>
          <w:b w:val="false"/>
          <w:i w:val="false"/>
          <w:color w:val="000000"/>
          <w:sz w:val="28"/>
        </w:rPr>
        <w:t>
      Әйтеке би көшесі – Торғын көшесі;</w:t>
      </w:r>
    </w:p>
    <w:bookmarkEnd w:id="184"/>
    <w:bookmarkStart w:name="z186" w:id="185"/>
    <w:p>
      <w:pPr>
        <w:spacing w:after="0"/>
        <w:ind w:left="0"/>
        <w:jc w:val="both"/>
      </w:pPr>
      <w:r>
        <w:rPr>
          <w:rFonts w:ascii="Times New Roman"/>
          <w:b w:val="false"/>
          <w:i w:val="false"/>
          <w:color w:val="000000"/>
          <w:sz w:val="28"/>
        </w:rPr>
        <w:t>
      Әл-Фараби көшесі – Көктау көшесі;</w:t>
      </w:r>
    </w:p>
    <w:bookmarkEnd w:id="185"/>
    <w:bookmarkStart w:name="z187" w:id="186"/>
    <w:p>
      <w:pPr>
        <w:spacing w:after="0"/>
        <w:ind w:left="0"/>
        <w:jc w:val="both"/>
      </w:pPr>
      <w:r>
        <w:rPr>
          <w:rFonts w:ascii="Times New Roman"/>
          <w:b w:val="false"/>
          <w:i w:val="false"/>
          <w:color w:val="000000"/>
          <w:sz w:val="28"/>
        </w:rPr>
        <w:t>
      Әуезов көшесі – Тоқымқағар көшесі;</w:t>
      </w:r>
    </w:p>
    <w:bookmarkEnd w:id="186"/>
    <w:bookmarkStart w:name="z188" w:id="187"/>
    <w:p>
      <w:pPr>
        <w:spacing w:after="0"/>
        <w:ind w:left="0"/>
        <w:jc w:val="both"/>
      </w:pPr>
      <w:r>
        <w:rPr>
          <w:rFonts w:ascii="Times New Roman"/>
          <w:b w:val="false"/>
          <w:i w:val="false"/>
          <w:color w:val="000000"/>
          <w:sz w:val="28"/>
        </w:rPr>
        <w:t>
      Жамбыл көшесі – Дәнекер көшесі;</w:t>
      </w:r>
    </w:p>
    <w:bookmarkEnd w:id="187"/>
    <w:bookmarkStart w:name="z189" w:id="188"/>
    <w:p>
      <w:pPr>
        <w:spacing w:after="0"/>
        <w:ind w:left="0"/>
        <w:jc w:val="both"/>
      </w:pPr>
      <w:r>
        <w:rPr>
          <w:rFonts w:ascii="Times New Roman"/>
          <w:b w:val="false"/>
          <w:i w:val="false"/>
          <w:color w:val="000000"/>
          <w:sz w:val="28"/>
        </w:rPr>
        <w:t>
      Жангелдин көшесі – Нарбота көшесі;</w:t>
      </w:r>
    </w:p>
    <w:bookmarkEnd w:id="188"/>
    <w:bookmarkStart w:name="z190" w:id="189"/>
    <w:p>
      <w:pPr>
        <w:spacing w:after="0"/>
        <w:ind w:left="0"/>
        <w:jc w:val="both"/>
      </w:pPr>
      <w:r>
        <w:rPr>
          <w:rFonts w:ascii="Times New Roman"/>
          <w:b w:val="false"/>
          <w:i w:val="false"/>
          <w:color w:val="000000"/>
          <w:sz w:val="28"/>
        </w:rPr>
        <w:t>
      Жандосов көшесі – Ақжамал көшесі.</w:t>
      </w:r>
    </w:p>
    <w:bookmarkEnd w:id="189"/>
    <w:bookmarkStart w:name="z191" w:id="190"/>
    <w:p>
      <w:pPr>
        <w:spacing w:after="0"/>
        <w:ind w:left="0"/>
        <w:jc w:val="both"/>
      </w:pPr>
      <w:r>
        <w:rPr>
          <w:rFonts w:ascii="Times New Roman"/>
          <w:b w:val="false"/>
          <w:i w:val="false"/>
          <w:color w:val="000000"/>
          <w:sz w:val="28"/>
        </w:rPr>
        <w:t>
      Жансүгіров көшесі – Несібелі көшесі;</w:t>
      </w:r>
    </w:p>
    <w:bookmarkEnd w:id="190"/>
    <w:bookmarkStart w:name="z192" w:id="191"/>
    <w:p>
      <w:pPr>
        <w:spacing w:after="0"/>
        <w:ind w:left="0"/>
        <w:jc w:val="both"/>
      </w:pPr>
      <w:r>
        <w:rPr>
          <w:rFonts w:ascii="Times New Roman"/>
          <w:b w:val="false"/>
          <w:i w:val="false"/>
          <w:color w:val="000000"/>
          <w:sz w:val="28"/>
        </w:rPr>
        <w:t>
      Қазыбек би көшесі – Жәудір көшесі;</w:t>
      </w:r>
    </w:p>
    <w:bookmarkEnd w:id="191"/>
    <w:bookmarkStart w:name="z193" w:id="192"/>
    <w:p>
      <w:pPr>
        <w:spacing w:after="0"/>
        <w:ind w:left="0"/>
        <w:jc w:val="both"/>
      </w:pPr>
      <w:r>
        <w:rPr>
          <w:rFonts w:ascii="Times New Roman"/>
          <w:b w:val="false"/>
          <w:i w:val="false"/>
          <w:color w:val="000000"/>
          <w:sz w:val="28"/>
        </w:rPr>
        <w:t>
      Қарасай батыр көшесі – Бәйге көшесі;</w:t>
      </w:r>
    </w:p>
    <w:bookmarkEnd w:id="192"/>
    <w:bookmarkStart w:name="z194" w:id="193"/>
    <w:p>
      <w:pPr>
        <w:spacing w:after="0"/>
        <w:ind w:left="0"/>
        <w:jc w:val="both"/>
      </w:pPr>
      <w:r>
        <w:rPr>
          <w:rFonts w:ascii="Times New Roman"/>
          <w:b w:val="false"/>
          <w:i w:val="false"/>
          <w:color w:val="000000"/>
          <w:sz w:val="28"/>
        </w:rPr>
        <w:t>
      Құрманғазы көшесі – Сыбызғы көшесі;</w:t>
      </w:r>
    </w:p>
    <w:bookmarkEnd w:id="193"/>
    <w:bookmarkStart w:name="z195" w:id="194"/>
    <w:p>
      <w:pPr>
        <w:spacing w:after="0"/>
        <w:ind w:left="0"/>
        <w:jc w:val="both"/>
      </w:pPr>
      <w:r>
        <w:rPr>
          <w:rFonts w:ascii="Times New Roman"/>
          <w:b w:val="false"/>
          <w:i w:val="false"/>
          <w:color w:val="000000"/>
          <w:sz w:val="28"/>
        </w:rPr>
        <w:t>
      Новая көшесі – Ханшайым көшесі;</w:t>
      </w:r>
    </w:p>
    <w:bookmarkEnd w:id="194"/>
    <w:bookmarkStart w:name="z196" w:id="195"/>
    <w:p>
      <w:pPr>
        <w:spacing w:after="0"/>
        <w:ind w:left="0"/>
        <w:jc w:val="both"/>
      </w:pPr>
      <w:r>
        <w:rPr>
          <w:rFonts w:ascii="Times New Roman"/>
          <w:b w:val="false"/>
          <w:i w:val="false"/>
          <w:color w:val="000000"/>
          <w:sz w:val="28"/>
        </w:rPr>
        <w:t>
      Рысқұлов көшесі – Жаяу Мұса көшесі;</w:t>
      </w:r>
    </w:p>
    <w:bookmarkEnd w:id="195"/>
    <w:bookmarkStart w:name="z197" w:id="196"/>
    <w:p>
      <w:pPr>
        <w:spacing w:after="0"/>
        <w:ind w:left="0"/>
        <w:jc w:val="both"/>
      </w:pPr>
      <w:r>
        <w:rPr>
          <w:rFonts w:ascii="Times New Roman"/>
          <w:b w:val="false"/>
          <w:i w:val="false"/>
          <w:color w:val="000000"/>
          <w:sz w:val="28"/>
        </w:rPr>
        <w:t>
      Сейфуллин көшесі – Белбұлақ көшесі;</w:t>
      </w:r>
    </w:p>
    <w:bookmarkEnd w:id="196"/>
    <w:bookmarkStart w:name="z198" w:id="197"/>
    <w:p>
      <w:pPr>
        <w:spacing w:after="0"/>
        <w:ind w:left="0"/>
        <w:jc w:val="both"/>
      </w:pPr>
      <w:r>
        <w:rPr>
          <w:rFonts w:ascii="Times New Roman"/>
          <w:b w:val="false"/>
          <w:i w:val="false"/>
          <w:color w:val="000000"/>
          <w:sz w:val="28"/>
        </w:rPr>
        <w:t>
      Тәттімбет көшесі – Көрімдік көшесі;</w:t>
      </w:r>
    </w:p>
    <w:bookmarkEnd w:id="197"/>
    <w:bookmarkStart w:name="z199" w:id="198"/>
    <w:p>
      <w:pPr>
        <w:spacing w:after="0"/>
        <w:ind w:left="0"/>
        <w:jc w:val="both"/>
      </w:pPr>
      <w:r>
        <w:rPr>
          <w:rFonts w:ascii="Times New Roman"/>
          <w:b w:val="false"/>
          <w:i w:val="false"/>
          <w:color w:val="000000"/>
          <w:sz w:val="28"/>
        </w:rPr>
        <w:t>
      Төле би көшесі – Көктас көшесі.</w:t>
      </w:r>
    </w:p>
    <w:bookmarkEnd w:id="198"/>
    <w:bookmarkStart w:name="z200" w:id="199"/>
    <w:p>
      <w:pPr>
        <w:spacing w:after="0"/>
        <w:ind w:left="0"/>
        <w:jc w:val="both"/>
      </w:pPr>
      <w:r>
        <w:rPr>
          <w:rFonts w:ascii="Times New Roman"/>
          <w:b w:val="false"/>
          <w:i w:val="false"/>
          <w:color w:val="000000"/>
          <w:sz w:val="28"/>
        </w:rPr>
        <w:t>
      Тілендиев көшесі – Гүлдариға көшесі;</w:t>
      </w:r>
    </w:p>
    <w:bookmarkEnd w:id="199"/>
    <w:bookmarkStart w:name="z201" w:id="200"/>
    <w:p>
      <w:pPr>
        <w:spacing w:after="0"/>
        <w:ind w:left="0"/>
        <w:jc w:val="both"/>
      </w:pPr>
      <w:r>
        <w:rPr>
          <w:rFonts w:ascii="Times New Roman"/>
          <w:b w:val="false"/>
          <w:i w:val="false"/>
          <w:color w:val="000000"/>
          <w:sz w:val="28"/>
        </w:rPr>
        <w:t>
      Шәкәрім көшесі – Сұлутал көшесі;</w:t>
      </w:r>
    </w:p>
    <w:bookmarkEnd w:id="200"/>
    <w:bookmarkStart w:name="z202" w:id="201"/>
    <w:p>
      <w:pPr>
        <w:spacing w:after="0"/>
        <w:ind w:left="0"/>
        <w:jc w:val="both"/>
      </w:pPr>
      <w:r>
        <w:rPr>
          <w:rFonts w:ascii="Times New Roman"/>
          <w:b w:val="false"/>
          <w:i w:val="false"/>
          <w:color w:val="000000"/>
          <w:sz w:val="28"/>
        </w:rPr>
        <w:t>
      Алматы қаласы Түрксіб ауданы бойынша "Шуақты" шағын ауданындағы:</w:t>
      </w:r>
    </w:p>
    <w:bookmarkEnd w:id="201"/>
    <w:bookmarkStart w:name="z203" w:id="202"/>
    <w:p>
      <w:pPr>
        <w:spacing w:after="0"/>
        <w:ind w:left="0"/>
        <w:jc w:val="both"/>
      </w:pPr>
      <w:r>
        <w:rPr>
          <w:rFonts w:ascii="Times New Roman"/>
          <w:b w:val="false"/>
          <w:i w:val="false"/>
          <w:color w:val="000000"/>
          <w:sz w:val="28"/>
        </w:rPr>
        <w:t>
      Жетіген көшесі – Дуадақ көшесі;</w:t>
      </w:r>
    </w:p>
    <w:bookmarkEnd w:id="202"/>
    <w:bookmarkStart w:name="z204" w:id="203"/>
    <w:p>
      <w:pPr>
        <w:spacing w:after="0"/>
        <w:ind w:left="0"/>
        <w:jc w:val="both"/>
      </w:pPr>
      <w:r>
        <w:rPr>
          <w:rFonts w:ascii="Times New Roman"/>
          <w:b w:val="false"/>
          <w:i w:val="false"/>
          <w:color w:val="000000"/>
          <w:sz w:val="28"/>
        </w:rPr>
        <w:t>
      Алматы қаласы Түрксіб ауданы бойынша "Маяк" шағын ауданындағы:</w:t>
      </w:r>
    </w:p>
    <w:bookmarkEnd w:id="203"/>
    <w:bookmarkStart w:name="z205" w:id="204"/>
    <w:p>
      <w:pPr>
        <w:spacing w:after="0"/>
        <w:ind w:left="0"/>
        <w:jc w:val="both"/>
      </w:pPr>
      <w:r>
        <w:rPr>
          <w:rFonts w:ascii="Times New Roman"/>
          <w:b w:val="false"/>
          <w:i w:val="false"/>
          <w:color w:val="000000"/>
          <w:sz w:val="28"/>
        </w:rPr>
        <w:t>
      Қапшағай көшесі – Аққұтан көшесі;</w:t>
      </w:r>
    </w:p>
    <w:bookmarkEnd w:id="204"/>
    <w:bookmarkStart w:name="z206" w:id="205"/>
    <w:p>
      <w:pPr>
        <w:spacing w:after="0"/>
        <w:ind w:left="0"/>
        <w:jc w:val="both"/>
      </w:pPr>
      <w:r>
        <w:rPr>
          <w:rFonts w:ascii="Times New Roman"/>
          <w:b w:val="false"/>
          <w:i w:val="false"/>
          <w:color w:val="000000"/>
          <w:sz w:val="28"/>
        </w:rPr>
        <w:t>
      Өтемісов көшесі – Серектас көшесі деп қайта атау берілсін.</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1-шы тармаққа өзгірістер енгізілді – Алматы қаласы әкімдігінің 31.01.2019 № 1/69 </w:t>
      </w:r>
      <w:r>
        <w:rPr>
          <w:rFonts w:ascii="Times New Roman"/>
          <w:b w:val="false"/>
          <w:i w:val="false"/>
          <w:color w:val="000000"/>
          <w:sz w:val="28"/>
        </w:rPr>
        <w:t>қаулысымен</w:t>
      </w:r>
      <w:r>
        <w:rPr>
          <w:rFonts w:ascii="Times New Roman"/>
          <w:b w:val="false"/>
          <w:i w:val="false"/>
          <w:color w:val="ff0000"/>
          <w:sz w:val="28"/>
        </w:rPr>
        <w:t xml:space="preserve"> және Алматы қаласы мәслихатының 31.01.2019 № 310 шешімімен (алғаш ресми жарияланғаннан кейін күнтізбелік он күн өткен соң қолданысқа еңгізіледі).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Алматы қаласы аудандарының әкімдері, "Алматы қаласы Экономика және бюджеттік жоспарлау басқармасы", "Алматы қаласы Жолаушылар көлігі және автомобиль жолдары басқармасы", "Алматы қаласы Сәулет және қала құрылысы басқармасы" коммуналдық мемлекеттік мекемелері осы бірлескен қаулы мен шешімді іске асыру жөнінде қажетті шараларды қабылдасын.</w:t>
      </w:r>
    </w:p>
    <w:p>
      <w:pPr>
        <w:spacing w:after="0"/>
        <w:ind w:left="0"/>
        <w:jc w:val="both"/>
      </w:pPr>
      <w:r>
        <w:rPr>
          <w:rFonts w:ascii="Times New Roman"/>
          <w:b w:val="false"/>
          <w:i w:val="false"/>
          <w:color w:val="000000"/>
          <w:sz w:val="28"/>
        </w:rPr>
        <w:t>
      3. Алматы қаласы Мәслихатының аппараты осы бірлескен қаулы мен шешімді әділет органдарында мемлекеттік тіркеуді, оны кейіннен ресми мерзімді баспа басылымдарында, сондай-ақ Қазақстан Республикасы нормативтік құқықтық актілерінің Эталондық бақылау банкінде және ресми интернет-ресурсында жариялауды қамтамасыз етсін.</w:t>
      </w:r>
    </w:p>
    <w:p>
      <w:pPr>
        <w:spacing w:after="0"/>
        <w:ind w:left="0"/>
        <w:jc w:val="both"/>
      </w:pPr>
      <w:r>
        <w:rPr>
          <w:rFonts w:ascii="Times New Roman"/>
          <w:b w:val="false"/>
          <w:i w:val="false"/>
          <w:color w:val="000000"/>
          <w:sz w:val="28"/>
        </w:rPr>
        <w:t>
      4. Осы бірлескен қаулы мен шешімнің орындалуын бақылау Алматы қаласы мәслихатының жергілікті мемлекеттік басқару және тұрғын үй саясаты жөніндегі тұрақты комиссиясының төрағасы Е. Еркінбаевқа және Алматы қаласы әкімінің орынбасары А. Қырықбаевқа жүктелсін (келісім бойынша).</w:t>
      </w:r>
    </w:p>
    <w:p>
      <w:pPr>
        <w:spacing w:after="0"/>
        <w:ind w:left="0"/>
        <w:jc w:val="both"/>
      </w:pPr>
      <w:r>
        <w:rPr>
          <w:rFonts w:ascii="Times New Roman"/>
          <w:b w:val="false"/>
          <w:i w:val="false"/>
          <w:color w:val="000000"/>
          <w:sz w:val="28"/>
        </w:rPr>
        <w:t>
      5. Осы бірлескен Алматы қаласы әкімдігінің қаулысы мен Алматы қаласы мәслихатының шешімі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VІ сайланған Алматы қаласы</w:t>
            </w:r>
            <w:r>
              <w:br/>
            </w:r>
            <w:r>
              <w:rPr>
                <w:rFonts w:ascii="Times New Roman"/>
                <w:b w:val="false"/>
                <w:i/>
                <w:color w:val="000000"/>
                <w:sz w:val="20"/>
              </w:rPr>
              <w:t>мәслихатының кезектен тыс</w:t>
            </w:r>
            <w:r>
              <w:br/>
            </w:r>
            <w:r>
              <w:rPr>
                <w:rFonts w:ascii="Times New Roman"/>
                <w:b w:val="false"/>
                <w:i/>
                <w:color w:val="000000"/>
                <w:sz w:val="20"/>
              </w:rPr>
              <w:t>ХХXІХ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Аманкелді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VІ сайланған Алматы қаласы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