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a6cb" w14:textId="d19a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шағын аудандарын қайта атау туралы</w:t>
      </w:r>
    </w:p>
    <w:p>
      <w:pPr>
        <w:spacing w:after="0"/>
        <w:ind w:left="0"/>
        <w:jc w:val="both"/>
      </w:pPr>
      <w:r>
        <w:rPr>
          <w:rFonts w:ascii="Times New Roman"/>
          <w:b w:val="false"/>
          <w:i w:val="false"/>
          <w:color w:val="000000"/>
          <w:sz w:val="28"/>
        </w:rPr>
        <w:t>Бірлескен Алматы қаласы әкімдігінің 2018 жылғы 29 желтоқсандағы № 4/604 қаулысы және VІ сайланған Алматы қаласы мәслихатының кезектен тыс XХХІX сессиясының 2018 жылғы 28 желтоқсандағы № 301 шешімі. Алматы қаласы Әдiлет департаментінде 2018 жылғы 29 желтоқсанда № 1522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13-бабына</w:t>
      </w:r>
      <w:r>
        <w:rPr>
          <w:rFonts w:ascii="Times New Roman"/>
          <w:b w:val="false"/>
          <w:i w:val="false"/>
          <w:color w:val="000000"/>
          <w:sz w:val="28"/>
        </w:rPr>
        <w:t xml:space="preserve"> cәйкес, Алматы қаласы тұрғындарының пікірін ескере отырып, Алматы қаласы әкімдігі жанындағы ономастика комиссиясының 2018 жылғы 12 желтоқсандағы және Қазақстан Республикасының Үкіметі жанындағы Республикалық ономастика комиссиясының 2018 жылғы 21 желтоқсандағы қорытындыларының негізінде, Алматы қаласының әкімдігі ҚАУЛЫ ЕТЕДІ және VІ сайланған Алматы қаласының мәслихаты ШЕШІМ ҚАБЫЛДАДЫ:</w:t>
      </w:r>
    </w:p>
    <w:bookmarkEnd w:id="0"/>
    <w:p>
      <w:pPr>
        <w:spacing w:after="0"/>
        <w:ind w:left="0"/>
        <w:jc w:val="both"/>
      </w:pPr>
      <w:r>
        <w:rPr>
          <w:rFonts w:ascii="Times New Roman"/>
          <w:b w:val="false"/>
          <w:i w:val="false"/>
          <w:color w:val="000000"/>
          <w:sz w:val="28"/>
        </w:rPr>
        <w:t>
      1. Төмендегі шағын аудандарға:</w:t>
      </w:r>
    </w:p>
    <w:p>
      <w:pPr>
        <w:spacing w:after="0"/>
        <w:ind w:left="0"/>
        <w:jc w:val="both"/>
      </w:pPr>
      <w:r>
        <w:rPr>
          <w:rFonts w:ascii="Times New Roman"/>
          <w:b w:val="false"/>
          <w:i w:val="false"/>
          <w:color w:val="000000"/>
          <w:sz w:val="28"/>
        </w:rPr>
        <w:t xml:space="preserve">
      Алматы қаласы Алатау ауданы бойынша: </w:t>
      </w:r>
    </w:p>
    <w:bookmarkStart w:name="z4" w:id="1"/>
    <w:p>
      <w:pPr>
        <w:spacing w:after="0"/>
        <w:ind w:left="0"/>
        <w:jc w:val="both"/>
      </w:pPr>
      <w:r>
        <w:rPr>
          <w:rFonts w:ascii="Times New Roman"/>
          <w:b w:val="false"/>
          <w:i w:val="false"/>
          <w:color w:val="000000"/>
          <w:sz w:val="28"/>
        </w:rPr>
        <w:t>
      "Алғабас-1" шағын ауданы - "Нұркент" шағын ауданы;</w:t>
      </w:r>
    </w:p>
    <w:bookmarkEnd w:id="1"/>
    <w:bookmarkStart w:name="z5" w:id="2"/>
    <w:p>
      <w:pPr>
        <w:spacing w:after="0"/>
        <w:ind w:left="0"/>
        <w:jc w:val="both"/>
      </w:pPr>
      <w:r>
        <w:rPr>
          <w:rFonts w:ascii="Times New Roman"/>
          <w:b w:val="false"/>
          <w:i w:val="false"/>
          <w:color w:val="000000"/>
          <w:sz w:val="28"/>
        </w:rPr>
        <w:t>
      "Алғабас-2" шағын ауданы - "Ботакөз" шағын ауданы;</w:t>
      </w:r>
    </w:p>
    <w:bookmarkEnd w:id="2"/>
    <w:bookmarkStart w:name="z6" w:id="3"/>
    <w:p>
      <w:pPr>
        <w:spacing w:after="0"/>
        <w:ind w:left="0"/>
        <w:jc w:val="both"/>
      </w:pPr>
      <w:r>
        <w:rPr>
          <w:rFonts w:ascii="Times New Roman"/>
          <w:b w:val="false"/>
          <w:i w:val="false"/>
          <w:color w:val="000000"/>
          <w:sz w:val="28"/>
        </w:rPr>
        <w:t>
      "Алғабас-3" шағын ауданы - "Ақмаржан" шағын ауданы;</w:t>
      </w:r>
    </w:p>
    <w:bookmarkEnd w:id="3"/>
    <w:bookmarkStart w:name="z7" w:id="4"/>
    <w:p>
      <w:pPr>
        <w:spacing w:after="0"/>
        <w:ind w:left="0"/>
        <w:jc w:val="both"/>
      </w:pPr>
      <w:r>
        <w:rPr>
          <w:rFonts w:ascii="Times New Roman"/>
          <w:b w:val="false"/>
          <w:i w:val="false"/>
          <w:color w:val="000000"/>
          <w:sz w:val="28"/>
        </w:rPr>
        <w:t>
      "Алғабас-4" шағын ауданы - "Ғажайып" шағын ауданы;</w:t>
      </w:r>
    </w:p>
    <w:bookmarkEnd w:id="4"/>
    <w:bookmarkStart w:name="z8" w:id="5"/>
    <w:p>
      <w:pPr>
        <w:spacing w:after="0"/>
        <w:ind w:left="0"/>
        <w:jc w:val="both"/>
      </w:pPr>
      <w:r>
        <w:rPr>
          <w:rFonts w:ascii="Times New Roman"/>
          <w:b w:val="false"/>
          <w:i w:val="false"/>
          <w:color w:val="000000"/>
          <w:sz w:val="28"/>
        </w:rPr>
        <w:t>
      "Алғабас-5" шағын ауданы - "Дарабоз" шағын ауданы;</w:t>
      </w:r>
    </w:p>
    <w:bookmarkEnd w:id="5"/>
    <w:bookmarkStart w:name="z9" w:id="6"/>
    <w:p>
      <w:pPr>
        <w:spacing w:after="0"/>
        <w:ind w:left="0"/>
        <w:jc w:val="both"/>
      </w:pPr>
      <w:r>
        <w:rPr>
          <w:rFonts w:ascii="Times New Roman"/>
          <w:b w:val="false"/>
          <w:i w:val="false"/>
          <w:color w:val="000000"/>
          <w:sz w:val="28"/>
        </w:rPr>
        <w:t>
      "Алғабас-6" шағын ауданы - "Зерделі" шағын ауданы;</w:t>
      </w:r>
    </w:p>
    <w:bookmarkEnd w:id="6"/>
    <w:bookmarkStart w:name="z10" w:id="7"/>
    <w:p>
      <w:pPr>
        <w:spacing w:after="0"/>
        <w:ind w:left="0"/>
        <w:jc w:val="both"/>
      </w:pPr>
      <w:r>
        <w:rPr>
          <w:rFonts w:ascii="Times New Roman"/>
          <w:b w:val="false"/>
          <w:i w:val="false"/>
          <w:color w:val="000000"/>
          <w:sz w:val="28"/>
        </w:rPr>
        <w:t>
      "Заря востока" шағын ауданы - "Шапағат" шағын ауданы;</w:t>
      </w:r>
    </w:p>
    <w:bookmarkEnd w:id="7"/>
    <w:bookmarkStart w:name="z11" w:id="8"/>
    <w:p>
      <w:pPr>
        <w:spacing w:after="0"/>
        <w:ind w:left="0"/>
        <w:jc w:val="both"/>
      </w:pPr>
      <w:r>
        <w:rPr>
          <w:rFonts w:ascii="Times New Roman"/>
          <w:b w:val="false"/>
          <w:i w:val="false"/>
          <w:color w:val="000000"/>
          <w:sz w:val="28"/>
        </w:rPr>
        <w:t>
      "Құрылысшы" шағын ауданы - "Самғау" шағын ауданы;</w:t>
      </w:r>
    </w:p>
    <w:bookmarkEnd w:id="8"/>
    <w:bookmarkStart w:name="z12" w:id="9"/>
    <w:p>
      <w:pPr>
        <w:spacing w:after="0"/>
        <w:ind w:left="0"/>
        <w:jc w:val="both"/>
      </w:pPr>
      <w:r>
        <w:rPr>
          <w:rFonts w:ascii="Times New Roman"/>
          <w:b w:val="false"/>
          <w:i w:val="false"/>
          <w:color w:val="000000"/>
          <w:sz w:val="28"/>
        </w:rPr>
        <w:t>
      "Трудовик" шағын ауданы - "Томирис" шағын ауданы;</w:t>
      </w:r>
    </w:p>
    <w:bookmarkEnd w:id="9"/>
    <w:bookmarkStart w:name="z13" w:id="10"/>
    <w:p>
      <w:pPr>
        <w:spacing w:after="0"/>
        <w:ind w:left="0"/>
        <w:jc w:val="both"/>
      </w:pPr>
      <w:r>
        <w:rPr>
          <w:rFonts w:ascii="Times New Roman"/>
          <w:b w:val="false"/>
          <w:i w:val="false"/>
          <w:color w:val="000000"/>
          <w:sz w:val="28"/>
        </w:rPr>
        <w:t xml:space="preserve">
      Алматы қаласы Әуезов ауданы бойынша: </w:t>
      </w:r>
    </w:p>
    <w:bookmarkEnd w:id="10"/>
    <w:bookmarkStart w:name="z14" w:id="11"/>
    <w:p>
      <w:pPr>
        <w:spacing w:after="0"/>
        <w:ind w:left="0"/>
        <w:jc w:val="both"/>
      </w:pPr>
      <w:r>
        <w:rPr>
          <w:rFonts w:ascii="Times New Roman"/>
          <w:b w:val="false"/>
          <w:i w:val="false"/>
          <w:color w:val="000000"/>
          <w:sz w:val="28"/>
        </w:rPr>
        <w:t>
      "Дубок" шағын ауданы - "Шабыт" шағын ауданы;</w:t>
      </w:r>
    </w:p>
    <w:bookmarkEnd w:id="11"/>
    <w:bookmarkStart w:name="z15" w:id="12"/>
    <w:p>
      <w:pPr>
        <w:spacing w:after="0"/>
        <w:ind w:left="0"/>
        <w:jc w:val="both"/>
      </w:pPr>
      <w:r>
        <w:rPr>
          <w:rFonts w:ascii="Times New Roman"/>
          <w:b w:val="false"/>
          <w:i w:val="false"/>
          <w:color w:val="000000"/>
          <w:sz w:val="28"/>
        </w:rPr>
        <w:t>
      "Дубок-2" шағын ауданы - "Атамекен" шағын ауданы;</w:t>
      </w:r>
    </w:p>
    <w:bookmarkEnd w:id="12"/>
    <w:bookmarkStart w:name="z16" w:id="13"/>
    <w:p>
      <w:pPr>
        <w:spacing w:after="0"/>
        <w:ind w:left="0"/>
        <w:jc w:val="both"/>
      </w:pPr>
      <w:r>
        <w:rPr>
          <w:rFonts w:ascii="Times New Roman"/>
          <w:b w:val="false"/>
          <w:i w:val="false"/>
          <w:color w:val="000000"/>
          <w:sz w:val="28"/>
        </w:rPr>
        <w:t>
      "Школьный" шағын ауданы - "Жазира" шағын ауданы;</w:t>
      </w:r>
    </w:p>
    <w:bookmarkEnd w:id="13"/>
    <w:bookmarkStart w:name="z17" w:id="14"/>
    <w:p>
      <w:pPr>
        <w:spacing w:after="0"/>
        <w:ind w:left="0"/>
        <w:jc w:val="both"/>
      </w:pPr>
      <w:r>
        <w:rPr>
          <w:rFonts w:ascii="Times New Roman"/>
          <w:b w:val="false"/>
          <w:i w:val="false"/>
          <w:color w:val="000000"/>
          <w:sz w:val="28"/>
        </w:rPr>
        <w:t>
      "Школьный-2" шағын ауданы - "Алмас" шағын ауданы;</w:t>
      </w:r>
    </w:p>
    <w:bookmarkEnd w:id="14"/>
    <w:bookmarkStart w:name="z18" w:id="15"/>
    <w:p>
      <w:pPr>
        <w:spacing w:after="0"/>
        <w:ind w:left="0"/>
        <w:jc w:val="both"/>
      </w:pPr>
      <w:r>
        <w:rPr>
          <w:rFonts w:ascii="Times New Roman"/>
          <w:b w:val="false"/>
          <w:i w:val="false"/>
          <w:color w:val="000000"/>
          <w:sz w:val="28"/>
        </w:rPr>
        <w:t>
      "Тепличный" шағын ауданы - "Қуаныш" шағын ауданы;</w:t>
      </w:r>
    </w:p>
    <w:bookmarkEnd w:id="15"/>
    <w:bookmarkStart w:name="z19" w:id="16"/>
    <w:p>
      <w:pPr>
        <w:spacing w:after="0"/>
        <w:ind w:left="0"/>
        <w:jc w:val="both"/>
      </w:pPr>
      <w:r>
        <w:rPr>
          <w:rFonts w:ascii="Times New Roman"/>
          <w:b w:val="false"/>
          <w:i w:val="false"/>
          <w:color w:val="000000"/>
          <w:sz w:val="28"/>
        </w:rPr>
        <w:t>
      Алматы қаласы Бостандық ауданы бойынша:</w:t>
      </w:r>
    </w:p>
    <w:bookmarkEnd w:id="16"/>
    <w:bookmarkStart w:name="z20" w:id="17"/>
    <w:p>
      <w:pPr>
        <w:spacing w:after="0"/>
        <w:ind w:left="0"/>
        <w:jc w:val="both"/>
      </w:pPr>
      <w:r>
        <w:rPr>
          <w:rFonts w:ascii="Times New Roman"/>
          <w:b w:val="false"/>
          <w:i w:val="false"/>
          <w:color w:val="000000"/>
          <w:sz w:val="28"/>
        </w:rPr>
        <w:t>
      "Алатау" шағын ауданы - "Нұр Алатау" шағын ауданы;</w:t>
      </w:r>
    </w:p>
    <w:bookmarkEnd w:id="17"/>
    <w:bookmarkStart w:name="z21" w:id="18"/>
    <w:p>
      <w:pPr>
        <w:spacing w:after="0"/>
        <w:ind w:left="0"/>
        <w:jc w:val="both"/>
      </w:pPr>
      <w:r>
        <w:rPr>
          <w:rFonts w:ascii="Times New Roman"/>
          <w:b w:val="false"/>
          <w:i w:val="false"/>
          <w:color w:val="000000"/>
          <w:sz w:val="28"/>
        </w:rPr>
        <w:t>
      "Алмаарасан" шағын ауданы - "Архат" шағын ауданы;</w:t>
      </w:r>
    </w:p>
    <w:bookmarkEnd w:id="18"/>
    <w:bookmarkStart w:name="z22" w:id="19"/>
    <w:p>
      <w:pPr>
        <w:spacing w:after="0"/>
        <w:ind w:left="0"/>
        <w:jc w:val="both"/>
      </w:pPr>
      <w:r>
        <w:rPr>
          <w:rFonts w:ascii="Times New Roman"/>
          <w:b w:val="false"/>
          <w:i w:val="false"/>
          <w:color w:val="000000"/>
          <w:sz w:val="28"/>
        </w:rPr>
        <w:t>
      Алматы қаласы Бостандық, Наурызбай аудандары бойынша:</w:t>
      </w:r>
    </w:p>
    <w:bookmarkEnd w:id="19"/>
    <w:bookmarkStart w:name="z23" w:id="20"/>
    <w:p>
      <w:pPr>
        <w:spacing w:after="0"/>
        <w:ind w:left="0"/>
        <w:jc w:val="both"/>
      </w:pPr>
      <w:r>
        <w:rPr>
          <w:rFonts w:ascii="Times New Roman"/>
          <w:b w:val="false"/>
          <w:i w:val="false"/>
          <w:color w:val="000000"/>
          <w:sz w:val="28"/>
        </w:rPr>
        <w:t>
      "Жайлау" шағын ауданы - "Ғаламат" шағын ауданы;</w:t>
      </w:r>
    </w:p>
    <w:bookmarkEnd w:id="20"/>
    <w:bookmarkStart w:name="z24" w:id="21"/>
    <w:p>
      <w:pPr>
        <w:spacing w:after="0"/>
        <w:ind w:left="0"/>
        <w:jc w:val="both"/>
      </w:pPr>
      <w:r>
        <w:rPr>
          <w:rFonts w:ascii="Times New Roman"/>
          <w:b w:val="false"/>
          <w:i w:val="false"/>
          <w:color w:val="000000"/>
          <w:sz w:val="28"/>
        </w:rPr>
        <w:t>
      Алматы қаласы Бостандық, Медеу аудандары бойынша:</w:t>
      </w:r>
    </w:p>
    <w:bookmarkEnd w:id="21"/>
    <w:bookmarkStart w:name="z25" w:id="22"/>
    <w:p>
      <w:pPr>
        <w:spacing w:after="0"/>
        <w:ind w:left="0"/>
        <w:jc w:val="both"/>
      </w:pPr>
      <w:r>
        <w:rPr>
          <w:rFonts w:ascii="Times New Roman"/>
          <w:b w:val="false"/>
          <w:i w:val="false"/>
          <w:color w:val="000000"/>
          <w:sz w:val="28"/>
        </w:rPr>
        <w:t>
      "Ремизовка" шағын ауданы - "Асқартау" шағын ауданы;</w:t>
      </w:r>
    </w:p>
    <w:bookmarkEnd w:id="22"/>
    <w:bookmarkStart w:name="z26" w:id="23"/>
    <w:p>
      <w:pPr>
        <w:spacing w:after="0"/>
        <w:ind w:left="0"/>
        <w:jc w:val="both"/>
      </w:pPr>
      <w:r>
        <w:rPr>
          <w:rFonts w:ascii="Times New Roman"/>
          <w:b w:val="false"/>
          <w:i w:val="false"/>
          <w:color w:val="000000"/>
          <w:sz w:val="28"/>
        </w:rPr>
        <w:t>
      Алматы қаласы Жетісу ауданы бойынша:</w:t>
      </w:r>
    </w:p>
    <w:bookmarkEnd w:id="23"/>
    <w:bookmarkStart w:name="z27" w:id="24"/>
    <w:p>
      <w:pPr>
        <w:spacing w:after="0"/>
        <w:ind w:left="0"/>
        <w:jc w:val="both"/>
      </w:pPr>
      <w:r>
        <w:rPr>
          <w:rFonts w:ascii="Times New Roman"/>
          <w:b w:val="false"/>
          <w:i w:val="false"/>
          <w:color w:val="000000"/>
          <w:sz w:val="28"/>
        </w:rPr>
        <w:t>
      "Дорожник" шағын ауданы - "Көкмайса" шағын ауданы;</w:t>
      </w:r>
    </w:p>
    <w:bookmarkEnd w:id="24"/>
    <w:bookmarkStart w:name="z28" w:id="25"/>
    <w:p>
      <w:pPr>
        <w:spacing w:after="0"/>
        <w:ind w:left="0"/>
        <w:jc w:val="both"/>
      </w:pPr>
      <w:r>
        <w:rPr>
          <w:rFonts w:ascii="Times New Roman"/>
          <w:b w:val="false"/>
          <w:i w:val="false"/>
          <w:color w:val="000000"/>
          <w:sz w:val="28"/>
        </w:rPr>
        <w:t>
      "Первомайский" шағын ауданы - "Кемел" шағын ауданы;</w:t>
      </w:r>
    </w:p>
    <w:bookmarkEnd w:id="25"/>
    <w:bookmarkStart w:name="z29" w:id="26"/>
    <w:p>
      <w:pPr>
        <w:spacing w:after="0"/>
        <w:ind w:left="0"/>
        <w:jc w:val="both"/>
      </w:pPr>
      <w:r>
        <w:rPr>
          <w:rFonts w:ascii="Times New Roman"/>
          <w:b w:val="false"/>
          <w:i w:val="false"/>
          <w:color w:val="000000"/>
          <w:sz w:val="28"/>
        </w:rPr>
        <w:t>
      Алматы қаласы Медеу ауданы бойынша:</w:t>
      </w:r>
    </w:p>
    <w:bookmarkEnd w:id="26"/>
    <w:bookmarkStart w:name="z30" w:id="27"/>
    <w:p>
      <w:pPr>
        <w:spacing w:after="0"/>
        <w:ind w:left="0"/>
        <w:jc w:val="both"/>
      </w:pPr>
      <w:r>
        <w:rPr>
          <w:rFonts w:ascii="Times New Roman"/>
          <w:b w:val="false"/>
          <w:i w:val="false"/>
          <w:color w:val="000000"/>
          <w:sz w:val="28"/>
        </w:rPr>
        <w:t>
      "Родник" бағбандық серіктестігінің шығысы мен "Қорғаушы-Защитник" бағбандық серіктестігінің оңтүстігінде орналасқан "Ақтөбе" шағын ауданы - "Шарапат" шағын ауданы;</w:t>
      </w:r>
    </w:p>
    <w:bookmarkEnd w:id="27"/>
    <w:bookmarkStart w:name="z31" w:id="28"/>
    <w:p>
      <w:pPr>
        <w:spacing w:after="0"/>
        <w:ind w:left="0"/>
        <w:jc w:val="both"/>
      </w:pPr>
      <w:r>
        <w:rPr>
          <w:rFonts w:ascii="Times New Roman"/>
          <w:b w:val="false"/>
          <w:i w:val="false"/>
          <w:color w:val="000000"/>
          <w:sz w:val="28"/>
        </w:rPr>
        <w:t>
      "Горный садовод" бағбандық серіктестігінің солтүстігінде орналасқан "Ақтөбе" шағын ауданы - "Алтын" шағын ауданы;</w:t>
      </w:r>
    </w:p>
    <w:bookmarkEnd w:id="28"/>
    <w:bookmarkStart w:name="z32" w:id="29"/>
    <w:p>
      <w:pPr>
        <w:spacing w:after="0"/>
        <w:ind w:left="0"/>
        <w:jc w:val="both"/>
      </w:pPr>
      <w:r>
        <w:rPr>
          <w:rFonts w:ascii="Times New Roman"/>
          <w:b w:val="false"/>
          <w:i w:val="false"/>
          <w:color w:val="000000"/>
          <w:sz w:val="28"/>
        </w:rPr>
        <w:t>
      "Бутаковка" шағын ауданы - "Мұзтау" шағын ауданы;</w:t>
      </w:r>
    </w:p>
    <w:bookmarkEnd w:id="29"/>
    <w:bookmarkStart w:name="z33" w:id="30"/>
    <w:p>
      <w:pPr>
        <w:spacing w:after="0"/>
        <w:ind w:left="0"/>
        <w:jc w:val="both"/>
      </w:pPr>
      <w:r>
        <w:rPr>
          <w:rFonts w:ascii="Times New Roman"/>
          <w:b w:val="false"/>
          <w:i w:val="false"/>
          <w:color w:val="000000"/>
          <w:sz w:val="28"/>
        </w:rPr>
        <w:t>
      Алматы қаласы Наурызбай ауданы бойынша:</w:t>
      </w:r>
    </w:p>
    <w:bookmarkEnd w:id="30"/>
    <w:bookmarkStart w:name="z34" w:id="31"/>
    <w:p>
      <w:pPr>
        <w:spacing w:after="0"/>
        <w:ind w:left="0"/>
        <w:jc w:val="both"/>
      </w:pPr>
      <w:r>
        <w:rPr>
          <w:rFonts w:ascii="Times New Roman"/>
          <w:b w:val="false"/>
          <w:i w:val="false"/>
          <w:color w:val="000000"/>
          <w:sz w:val="28"/>
        </w:rPr>
        <w:t>
      "Алатау" шағын ауданы - "Байтақ" шағын ауданы;</w:t>
      </w:r>
    </w:p>
    <w:bookmarkEnd w:id="31"/>
    <w:bookmarkStart w:name="z35" w:id="32"/>
    <w:p>
      <w:pPr>
        <w:spacing w:after="0"/>
        <w:ind w:left="0"/>
        <w:jc w:val="both"/>
      </w:pPr>
      <w:r>
        <w:rPr>
          <w:rFonts w:ascii="Times New Roman"/>
          <w:b w:val="false"/>
          <w:i w:val="false"/>
          <w:color w:val="000000"/>
          <w:sz w:val="28"/>
        </w:rPr>
        <w:t>
      "Каменка-3" шағын ауданы - "Мейрам" шағын ауданы;</w:t>
      </w:r>
    </w:p>
    <w:bookmarkEnd w:id="32"/>
    <w:bookmarkStart w:name="z36" w:id="33"/>
    <w:p>
      <w:pPr>
        <w:spacing w:after="0"/>
        <w:ind w:left="0"/>
        <w:jc w:val="both"/>
      </w:pPr>
      <w:r>
        <w:rPr>
          <w:rFonts w:ascii="Times New Roman"/>
          <w:b w:val="false"/>
          <w:i w:val="false"/>
          <w:color w:val="000000"/>
          <w:sz w:val="28"/>
        </w:rPr>
        <w:t>
      "Қарағайлы-2" шағын ауданы - "Дария" шағын ауданы;</w:t>
      </w:r>
    </w:p>
    <w:bookmarkEnd w:id="33"/>
    <w:bookmarkStart w:name="z37" w:id="34"/>
    <w:p>
      <w:pPr>
        <w:spacing w:after="0"/>
        <w:ind w:left="0"/>
        <w:jc w:val="both"/>
      </w:pPr>
      <w:r>
        <w:rPr>
          <w:rFonts w:ascii="Times New Roman"/>
          <w:b w:val="false"/>
          <w:i w:val="false"/>
          <w:color w:val="000000"/>
          <w:sz w:val="28"/>
        </w:rPr>
        <w:t>
      Алматы қаласы Түрксіб ауданы бойынша:</w:t>
      </w:r>
    </w:p>
    <w:bookmarkEnd w:id="34"/>
    <w:bookmarkStart w:name="z38" w:id="35"/>
    <w:p>
      <w:pPr>
        <w:spacing w:after="0"/>
        <w:ind w:left="0"/>
        <w:jc w:val="both"/>
      </w:pPr>
      <w:r>
        <w:rPr>
          <w:rFonts w:ascii="Times New Roman"/>
          <w:b w:val="false"/>
          <w:i w:val="false"/>
          <w:color w:val="000000"/>
          <w:sz w:val="28"/>
        </w:rPr>
        <w:t>
      "Колхозшы" шағын ауданы - "Нұршашқан" шағын ауданы деп қайта атау берілсін.</w:t>
      </w:r>
    </w:p>
    <w:bookmarkEnd w:id="35"/>
    <w:p>
      <w:pPr>
        <w:spacing w:after="0"/>
        <w:ind w:left="0"/>
        <w:jc w:val="both"/>
      </w:pPr>
      <w:r>
        <w:rPr>
          <w:rFonts w:ascii="Times New Roman"/>
          <w:b w:val="false"/>
          <w:i w:val="false"/>
          <w:color w:val="000000"/>
          <w:sz w:val="28"/>
        </w:rPr>
        <w:t>
      2. Алматы қаласы аудандарының әкімдері, "Алматы қаласы Экономика және бюджеттік жоспарлау басқармасы", "Алматы қаласы Жолаушылар көлігі және автомобиль жолдары басқармасы", "Алматы қаласы Сәулет және қала құрылысы басқармасы" коммуналдық мемлекеттік мекемелері осы бірлескен қаулы мен шешімді іске асыру жөнінде қажетті шараларды қабылдасын.</w:t>
      </w:r>
    </w:p>
    <w:p>
      <w:pPr>
        <w:spacing w:after="0"/>
        <w:ind w:left="0"/>
        <w:jc w:val="both"/>
      </w:pPr>
      <w:r>
        <w:rPr>
          <w:rFonts w:ascii="Times New Roman"/>
          <w:b w:val="false"/>
          <w:i w:val="false"/>
          <w:color w:val="000000"/>
          <w:sz w:val="28"/>
        </w:rPr>
        <w:t>
      3. Алматы қаласы Мәслихатының аппараты осы бірлескен қаулы мен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интернет-ресурсында жариялауды қамтамасыз етсін.</w:t>
      </w:r>
    </w:p>
    <w:p>
      <w:pPr>
        <w:spacing w:after="0"/>
        <w:ind w:left="0"/>
        <w:jc w:val="both"/>
      </w:pPr>
      <w:r>
        <w:rPr>
          <w:rFonts w:ascii="Times New Roman"/>
          <w:b w:val="false"/>
          <w:i w:val="false"/>
          <w:color w:val="000000"/>
          <w:sz w:val="28"/>
        </w:rPr>
        <w:t>
      4. Осы бірлескен қаулы мен шешімнің орындалуын бақылау Алматы қаласы мәслихатының жергілікті мемлекеттік басқару және тұрғын үй саясаты жөніндегі тұрақты комиссиясының төрағасы Е. Еркінбаевқа және Алматы қаласы әкімінің орынбасары А. Қырықбаевқа жүктелсін (келісім бойынша).</w:t>
      </w:r>
    </w:p>
    <w:p>
      <w:pPr>
        <w:spacing w:after="0"/>
        <w:ind w:left="0"/>
        <w:jc w:val="both"/>
      </w:pPr>
      <w:r>
        <w:rPr>
          <w:rFonts w:ascii="Times New Roman"/>
          <w:b w:val="false"/>
          <w:i w:val="false"/>
          <w:color w:val="000000"/>
          <w:sz w:val="28"/>
        </w:rPr>
        <w:t>
      5. Осы бірлескен Алматы қаласы әкімдігінің қаулысы мен Алматы қаласы мәслихатының шешімі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кезектен тыс</w:t>
            </w:r>
            <w:r>
              <w:br/>
            </w:r>
            <w:r>
              <w:rPr>
                <w:rFonts w:ascii="Times New Roman"/>
                <w:b w:val="false"/>
                <w:i/>
                <w:color w:val="000000"/>
                <w:sz w:val="20"/>
              </w:rPr>
              <w:t>ХХXІХ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Аманкелді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VІ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