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e3457" w14:textId="82e34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Алмалы ауданы әкімінің 2014 жылғы 21 сәуірдегі № 06 "Алматы қаласы Алмалы ауданы бойынша сайлау учаскелерін құру туралы" шешіміне өзгерістер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Алмалы ауданы әкімінің 2018 жылғы 8 қарашадағы № 05 шешімі. Алматы қаласы Әділет департаментінде 2018 жылғы 12 қарашада № 1507 болып тіркелді. Күші жойылды - Алматы қаласы Алмалы ауданы әкімінің 11 сәуірдегі 2019 жылғы № 01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Алмалы ауданы әкімінің 11.04.2019 № 01 (алғашқы ресми жарияланған күннен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сайлау туралы" 1995 жылғы 28 қыркүйектегi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Республикасының 2001 жылғы 23 қаңтардағы "Қазақстан Республикасындағы жергiлiктi және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 Алмалы ауданының әкiмi ШЕШТI: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Алмалы ауданы әкiмiнiң 2014 жылғы 21 сәуiрдегi № 06 "Алматы қаласы Алмалы ауданы бойынша сайлау учаскелерiн құру туралы" (Нормативтiк-құқықтық актiлердi мемлекеттiк тiркеу тiзiлiмiнде 2014 жылғы 24 сәуiрде № 1034 болып тiркелген, "Алматы ақшамы" газетiнiң 2014 жылғы 01 мамырдағы № 52-53 (4927) санында және "Вечерний Алматы" газетiнiң 2014 жылғы 01 мамырдағы № 51-52 (12728-12729) 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өзгерiстер енгiзiлсiн: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аталған </w:t>
      </w:r>
      <w:r>
        <w:rPr>
          <w:rFonts w:ascii="Times New Roman"/>
          <w:b w:val="false"/>
          <w:i w:val="false"/>
          <w:color w:val="000000"/>
          <w:sz w:val="28"/>
        </w:rPr>
        <w:t>шешiмнiң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қосымшасындағы № 38,39,40,42,44 сайлау учаскелерiнiң шекаралары осы шешiмнiң қосымшасына сәйкес өзгертiлсiн.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Алмалы ауданы әкiмiнiң аппараты осы шешiмдi әдiлет органдарында мемлекеттiк тiркелуiн, кейiннен ресми мерзiмдi басылымдарда, сондай-ақ Қазақстан Республикасының нормативтiк құқықтық актiлерiнiң Эталондық бақылау банкiнде және Алмалы ауданы әкiмi аппаратының интернет-ресурсында жариялануынқамтамасыз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шешiмнiң орындалуын бақылау Алмалы ауданы әкiмi аппаратының басшысы К.Қ. Әбiлқақоваға жүктелсiн.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Әдiлет органдарында мемлекеттiк тiркеуден өткен күннен бастап күшiне енедi және алғаш ресми жарияланған күннен кейiн күнтiзбек бойынша он күн өткенен соң қолданысқа енгiзiледi.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Торғаев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08 қараша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05 шешiмiне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Алмалы ауданы бойынша  сайлау учаскелерi № 38 сайлау учаскесi </w:t>
      </w:r>
      <w:r>
        <w:br/>
      </w:r>
      <w:r>
        <w:rPr>
          <w:rFonts w:ascii="Times New Roman"/>
          <w:b/>
          <w:i w:val="false"/>
          <w:color w:val="000000"/>
        </w:rPr>
        <w:t>Орталығы: 050046, Алматы қаласы, Абай даңғылы, 191,</w:t>
      </w:r>
      <w:r>
        <w:br/>
      </w:r>
      <w:r>
        <w:rPr>
          <w:rFonts w:ascii="Times New Roman"/>
          <w:b/>
          <w:i w:val="false"/>
          <w:color w:val="000000"/>
        </w:rPr>
        <w:t>Д.А. Қонаев атындағы Тау-кен iстерi институты, телефон: 395-49-09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Варламов көшесінен Абай даңғылынан оңтүстік-батысқа қарай (солтүстік-батыс жағы) Сайран өзенінің шығыс жағалауына дейін; Сайран өзенінің шығыс жағалауы бойымен солтүстікке қарай (шығыс жағы) Төле би көшесіне дейін; Төле би көшесімен солтүстік-шығысқа қарай (оңтүстік-шығыс жағы) Тілендиев Нұрғиса көшесіне дейін; Тілендиев Нұрғиса көшесінің бойымен оңтүстікке қарай (батыс жағы) Шәкәрім көшесіне дейін; Шәкәрім көшесімен батысқа қарай (солтүстік жағы) Гринев көшесіне дейін; Гринев көшесінен ары қарай Варламов көшесімен оңтүстікке қарай (батыс жағы) Абай даңғылына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39 сайлау учаскесi</w:t>
      </w:r>
      <w:r>
        <w:br/>
      </w:r>
      <w:r>
        <w:rPr>
          <w:rFonts w:ascii="Times New Roman"/>
          <w:b/>
          <w:i w:val="false"/>
          <w:color w:val="000000"/>
        </w:rPr>
        <w:t>Орталығы: 050009, Алматы қаласы, Түркебаев көшесi, 176, "№ 75</w:t>
      </w:r>
      <w:r>
        <w:br/>
      </w:r>
      <w:r>
        <w:rPr>
          <w:rFonts w:ascii="Times New Roman"/>
          <w:b/>
          <w:i w:val="false"/>
          <w:color w:val="000000"/>
        </w:rPr>
        <w:t>жалпы бiлiм беру мектебi", коммуналдық мемлекеттiк мекемесi,</w:t>
      </w:r>
      <w:r>
        <w:br/>
      </w:r>
      <w:r>
        <w:rPr>
          <w:rFonts w:ascii="Times New Roman"/>
          <w:b/>
          <w:i w:val="false"/>
          <w:color w:val="000000"/>
        </w:rPr>
        <w:t>телефон: 268-32-87, 374-48-94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Түркебаев көшесінен бастап Абай даңғылымен оңтүстік-батысқа қарай (солтүстік-батыс жағы) Варламов көшесіне дейін; Варламов көшесімен, одан әрі Гринев көшесімен солтүстікке қарай (шығыс жағы) Шәкәрім көшесіне дейін; Шәкәрім көшесімен шығысқа қарай (оңтүстік жағы) Нұрғиса Тілендиев көшесіне дейін; Нұрғиса Тілендиев көшесімен оңтүстікке қарай (шығыс жағы) Қарасай батыр көшесіне дейін; Қарасай батыр көшесімен шығысқа қарай (оңтүстік жағы) Прокофьев көшесіне дейін; Прокофьев көшесімен оңтүстікке қарай (батыс жағына), Прокофьев көшесіндегі № 148 үйді қоса Есенжанов көшесіне дейін; Есенжанов көшесімен шығысқа қарай (оңтүстік жағы) Түркебаев көшесіне дейін; Түркебаев көшесімен оңтүстікке қарай (батыс жағы) Абай даңғылына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40 сайлау учаскесi</w:t>
      </w:r>
      <w:r>
        <w:br/>
      </w:r>
      <w:r>
        <w:rPr>
          <w:rFonts w:ascii="Times New Roman"/>
          <w:b/>
          <w:i w:val="false"/>
          <w:color w:val="000000"/>
        </w:rPr>
        <w:t>Орталығы: 050009, Алматы қаласы, Брусиловский көшесi,</w:t>
      </w:r>
      <w:r>
        <w:br/>
      </w:r>
      <w:r>
        <w:rPr>
          <w:rFonts w:ascii="Times New Roman"/>
          <w:b/>
          <w:i w:val="false"/>
          <w:color w:val="000000"/>
        </w:rPr>
        <w:t>134 а/1, Олимпиада резервiндегi № 2 балалар мен жасөспiрiмдер мектебi,</w:t>
      </w:r>
      <w:r>
        <w:br/>
      </w:r>
      <w:r>
        <w:rPr>
          <w:rFonts w:ascii="Times New Roman"/>
          <w:b/>
          <w:i w:val="false"/>
          <w:color w:val="000000"/>
        </w:rPr>
        <w:t>телефон: 240-09-75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Прокофьев көшесінен Құлымбетов Ұзақбай көшесімен шығысқа қарай (оңтүстік жағы) Түркебаев көшесіне дейін; Түркебаев көшесімен оңтүстікке қарай (батыс жағы) Есенжанов көшесіне дейін; Есенжанов көшесімен батысқа қарай (солтүстік жағы) Прокофьев көшесіне дейін; Прокофьев көшесімен солтүстікке қарай (шығыс жағы), Прокофьев көшесінің № 148 үйді шығара Құлымбетов Ұзақбай көшесіне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42 сайлау учаскесi</w:t>
      </w:r>
      <w:r>
        <w:br/>
      </w:r>
      <w:r>
        <w:rPr>
          <w:rFonts w:ascii="Times New Roman"/>
          <w:b/>
          <w:i w:val="false"/>
          <w:color w:val="000000"/>
        </w:rPr>
        <w:t>Орталығы: 050005, Алматы қаласы, Нұрғиса Тiлендиев көшесi, 35,</w:t>
      </w:r>
      <w:r>
        <w:br/>
      </w:r>
      <w:r>
        <w:rPr>
          <w:rFonts w:ascii="Times New Roman"/>
          <w:b/>
          <w:i w:val="false"/>
          <w:color w:val="000000"/>
        </w:rPr>
        <w:t>"№ 96 жалпы бiлiм беру мектебі" коммуналдық мемлекеттiк мекемесi,</w:t>
      </w:r>
      <w:r>
        <w:br/>
      </w:r>
      <w:r>
        <w:rPr>
          <w:rFonts w:ascii="Times New Roman"/>
          <w:b/>
          <w:i w:val="false"/>
          <w:color w:val="000000"/>
        </w:rPr>
        <w:t>телефон: 377-48-74, 240-59-90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Нұрғиса Тілендиев көшесінен Төле би көшесімен оңтүстік-батысқа қарай (солтүстік-батыс жағы) Үлкен Алматы өзенінің шығыс жағалауына дейін; Үлкен Алматы өзенінің шығыс жағалауымен солтүстікке қарай (шығыс жағы) Дүйсенов көшесіне дейін; Дүйсенов көшесімен шығысқа қарай (оңтүстік жағы) Қараөткел көшесіндегі № 166 үй аумағының батыс шекарасына дейін; Қараөткел көшесіндегі № 166 үй аумағының батыс шекарасын бойлай оңтүстікке қарай (батыс жағы) Қараөткел көшесіндегі № 76 үй аумағының оңтүстік шекарасына дейін; Қараөткел көшесіндегі № 76 және Грановский көшесіндегі № 96 үйлер аумағының оңтүстік шекарасын бойлай шығысқа қарай (оңтүстік жағы) Лихачев көшесіне дейін; Лихачев көшесімен солтүстікке қарай (шығыс жағы) Тастақ-2 ықшам ауданындағы № 22 үй аумағының солтүстік шекарасына дейін; Тастақ-2 ықшам ауданындағы № 22 және 30 үйлер аумағының солтүстік шекарасы бойымен шығысқа қарай (оңтүстік жағы) Тастақ-2 ықшам ауданындағы № 29 үй аумағының шығыс жағына дейін; Тастақ-2 ықшам ауданындағы № 29,27,26 үйлер аумағының шығыс шекарасы бойымен солтүстікке қарай (шығыс жағы) Дүйсенов көшесіне дейін; Дүйсенов көшесімен шығысқа қарай (оңтүстік жағы) Нұрғиса Тілендиев көшесіне дейін; Нұрғиса Тілендиев көшесімен оңтүстікке қарай (батыс жағы) Төле би көшесіне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 сайлау учаскесi</w:t>
      </w:r>
      <w:r>
        <w:br/>
      </w:r>
      <w:r>
        <w:rPr>
          <w:rFonts w:ascii="Times New Roman"/>
          <w:b/>
          <w:i w:val="false"/>
          <w:color w:val="000000"/>
        </w:rPr>
        <w:t>Орталығы: 050005, Алматы қаласы, Нұрғиса Тiлендиев көшесi, 35,</w:t>
      </w:r>
      <w:r>
        <w:br/>
      </w:r>
      <w:r>
        <w:rPr>
          <w:rFonts w:ascii="Times New Roman"/>
          <w:b/>
          <w:i w:val="false"/>
          <w:color w:val="000000"/>
        </w:rPr>
        <w:t>"№ 96 жалпы бiлiм беру мектебі" коммуналдық мемлекеттiк мекемесi,</w:t>
      </w:r>
      <w:r>
        <w:br/>
      </w:r>
      <w:r>
        <w:rPr>
          <w:rFonts w:ascii="Times New Roman"/>
          <w:b/>
          <w:i w:val="false"/>
          <w:color w:val="000000"/>
        </w:rPr>
        <w:t>телефон: 377-48-74, 240-59-90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Нұрғиса Тілендиев көшесінен Дүйсенов көшесімен батысқа қарай (солтүстік жағы) Даргомыжский көшесіне дейін; одан әрі Тастақ-2 ықшам ауданындағы № 26,27,29 үйлер аумағының шығыс шекарасымен оңтүстікке қарай (батыс жағы) Тастақ-2 ықшам ауданындағы № 29 үй аумағының оңтүстік шекарасына дейін; Тастақ-2 ықшам ауданындағы № 29 және 21 үйлер аумағының оңтүстік шекарасының бойымен батысқа қарай (солтүстік) Лихачев көшесіне дейін; Лихачев көшесімен оңтүстікке қарай (батыс жағы) Грановский көшесіндегі № 96 үй аумағының оңтүстік шекарасына дейін; Грановский көшесіндегі № 96 үй және Қараөткел көшесіндегі № 76 үй аумағының оңтүстік шекарасын бойлай батысқа қарай (солтүстік жағы) Қараөткел көшесіндегі № 76 үй аумағының батыс шекарасына дейін; Қараөткел көшесіндегі № 76 үй аумағының батыс шекарасын бойлай солтүстікке қарай (шығыс жағы) Дүйсенов көшесіне дейін; Дүйсенов көшесімен батысқа қарай (солтүстік жағы) Үлкен Алматы өзенінің арнасына дейін; Үлкен Алматы өзенінің арнасымен солтүстікке қарай (шығыс жағы) Грановский көшесіне дейін; Грановский көшесімен оңтүстік-шығысқа қарай (оңтүстік-батыс жағы) Кавказская көшесіне дейін; Кавказская көшесімен шығысқа қарай (оңтүстік жағы) Даргомыжский көшесіне дейін; Даргомыжский көшесімен оңтүстікке қарай (батыс жағы) Тастақ-2 ықшам ауданындағы № 5 үй аумағының оңтүстік шекарасына дейін; Тастақ-2 ықшам ауданындағы № 5 үй аумағының оңтүстік шекарасын бойлай шығысқа қарай (оңтүстік жағы) Нұрғиса Тілендиев көшесіне дейін; Тастақ-2 ықшам ауданындағы № 5 үй аумағының оңтүстік шекарасын бойлай шығысқа қарай (оңтүстік жағы) Нұрғиса Тілендиев көшесіне дейін; Нұрғиса Тілендиев көшесімен оңтүстікке қарай (батыс жағы) Дүйсенов көшесінедейін.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