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d0b3" w14:textId="34bd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Жетісу ауданы әкімінің 2014 жылғы 18 сәуірдегі № 01 "Алматы қаласы Жетісу ауданы бойынша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Жетісу ауданы әкімінің 2018 жылғы 22 қарашадағы № 03 шешімі. Алматы қаласы Әділет департаментінде 2018 жылғы 22 қарашада № 1514 болып тіркелді. Күші жойылды - Алматы қаласы Жетісу ауданы әкімінің 2019 жылғы 12 сәуірдегі № 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Жетісу ауданы әкімінің 12.04.2019 № 03 (ресми жарияланған күннен бастап, он күнтiзбелік күн өткеннен соң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Жетісу ауданының әкімі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Жетісу ауданы әкімінің 2014 жылғы 18 сәуірдегі № 01 "Алматы қаласы Жетісу ауданы бойынша сайлау учаскелерін құру туралы" (Нормативтік құқықтық актілерді мемлекеттік тіркеу тізілімінде 2014 жылдың 23 сәуірінде № 1028 болып тіркелген, "Алматы Ақшамы" газетінде 2014 жылдың 01 мамырында № 52-53 және "Вечерний Алматы" газетінде 2014 жылдың 01 мамырында № 51-52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314, 316 сайлау учаскелерінің шекаралары және № 319, 355 сайлау учаскелерінің орталықтары осы шешімнің қосымшасына сәйкес өзгертілсін.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Жетісу ауданы әкімінің аппараты осы шешімді әділет органдарында мемлекеттік тіркелуді, әрі қарай ресми мерзімді баспа басылымдарында, сондай-ақ Қазақстан Республикасының нормативтік құқықтық актілерінің электрондық түрдегі эталондық бақылау банкінде және Алматы қаласы Жетісу ауданының әкімі аппаратының ресми интернет-ресурсында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Жетісу ауданы әкімінің аппарат басшысы А. Калдыбековке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Жетісу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 шешімінің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Жетісу ауданы бойынша  сайлау учаскелері шекараларының өзгеруі  № 314 сайлау учаскесі Орталығы: Алматы қаласы, Казаков көшесі, 6 "№ 66 жалпы білім беру</w:t>
      </w:r>
      <w:r>
        <w:br/>
      </w:r>
      <w:r>
        <w:rPr>
          <w:rFonts w:ascii="Times New Roman"/>
          <w:b/>
          <w:i w:val="false"/>
          <w:color w:val="000000"/>
        </w:rPr>
        <w:t>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Корнилов көшесінен бастап Рысқұлов даңғылымен шығысқа қарай (оңтүстік-шығыс жағы) Ниязбеков көшесіне дейін; Ниязбеков көшесімен оңтүстікке қарай (оңтүстік-батыс жағы) Казаков көшесіне дейін; Казаков көшесімен батысқа қарай (солтүстік жағы) Боткин көшесіне дейін; Боткин көшесімен оңтүстікке қарай (оңтүстік-батыс жағы) Абдиров көшесіне дейін; Абдиров көшесімен батысқа қарай (солтүстік жағы) Гончаров көшесіне дейін; Гончаров көшесімен солтүстікке қарай (солтүстік-шығыс жағы) Корнилов көшесіне дейін; Корнилов көшесімен батысқа қарай (екі жағы) Крылов көшесіне дейін; Крылов көшесінен Рысқұлов даңғылына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316 сайлау учаскесі Орталығы: Алматы қаласы, Гончаров көшесі, 23 "№ 109 жалпы білім беру</w:t>
      </w:r>
      <w:r>
        <w:br/>
      </w:r>
      <w:r>
        <w:rPr>
          <w:rFonts w:ascii="Times New Roman"/>
          <w:b/>
          <w:i w:val="false"/>
          <w:color w:val="000000"/>
        </w:rPr>
        <w:t>мектебі" коммуналдық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Рысқұлов даңғылынан Крылов көшесіне дейін; Крылов көшесінен Столетов көшесімен шығысқа қарай (екі жағы) Гончаров көшесіне дейін; Гончаров көшесімен оңтүстікке қарай (батыс жағы) Казаков көшесіне дейін; Казаков көшесімен батысқа қарай (солтүстік жағы) Крылов көшесіне дейін; Крылов көшесімен солтүстікке қарай (шығыс жағы) Стадионная көшесіне дейін; Стадионная көшесімен батысқа қарай (солтүстік жағы) Қарасу өзені арнасына дейін; Қарасу өзені арнасы бойымен солтүстікке қарай (шығыс жағы) Рысқұлов даңғылына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Жетісу ауданы бойынша сайлау учаскелері орталықтарының өзгеруі  № 319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Алматы қаласы, Ақпаева көшесі, 59 "№ 108 жалпы білім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мектебі" коммуналдық мемлекеттік мекемесі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355 сайлау учаскесі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Алматы қаласы, Көкжиек шағын ауданы, 63 "№ 177 жалпы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беру мектебі" коммуналдық мемлекеттік мекемесі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