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9d9ba" w14:textId="b99d9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Наурызбай ауданы әкімі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Наурызбай ауданы әкімінің 2018 жылғы 27 наурыздағы № 2 шешімі. Алматы қаласы Әділет департаментінде 2018 жылғы 9 сәуірде № 1463 болып тіркелді. Күші жойылды - Алматы қаласы Наурызбай ауданы әкімінің 2023 жылғы 19 шілдедегі № 1 шешімімен</w:t>
      </w:r>
    </w:p>
    <w:p>
      <w:pPr>
        <w:spacing w:after="0"/>
        <w:ind w:left="0"/>
        <w:jc w:val="both"/>
      </w:pPr>
      <w:r>
        <w:rPr>
          <w:rFonts w:ascii="Times New Roman"/>
          <w:b w:val="false"/>
          <w:i w:val="false"/>
          <w:color w:val="ff0000"/>
          <w:sz w:val="28"/>
        </w:rPr>
        <w:t xml:space="preserve">
      Ескерту. Күші жойылды - Алматы қаласы Наурызбай ауданы әкімінің 19.07.2023 № 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2015 жылғы 23 қарашадағы № 416-V "Қазақстан Республикасының мемлекеттік қызметі туралы" Заңының </w:t>
      </w:r>
      <w:r>
        <w:rPr>
          <w:rFonts w:ascii="Times New Roman"/>
          <w:b w:val="false"/>
          <w:i w:val="false"/>
          <w:color w:val="000000"/>
          <w:sz w:val="28"/>
        </w:rPr>
        <w:t>33 бабының 5 тармағына</w:t>
      </w:r>
      <w:r>
        <w:rPr>
          <w:rFonts w:ascii="Times New Roman"/>
          <w:b w:val="false"/>
          <w:i w:val="false"/>
          <w:color w:val="000000"/>
          <w:sz w:val="28"/>
        </w:rPr>
        <w:t xml:space="preserve">, Қазақстан Республикасының 2001 жылғы 23 қаңтардағы № 148-ІІ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Алматы қаласы Наурызбай ауданының әкімі ШЕШІМ </w:t>
      </w:r>
      <w:r>
        <w:rPr>
          <w:rFonts w:ascii="Times New Roman"/>
          <w:b/>
          <w:i w:val="false"/>
          <w:color w:val="000000"/>
          <w:sz w:val="28"/>
        </w:rPr>
        <w:t>ЕТТІ:</w:t>
      </w:r>
    </w:p>
    <w:p>
      <w:pPr>
        <w:spacing w:after="0"/>
        <w:ind w:left="0"/>
        <w:jc w:val="both"/>
      </w:pPr>
      <w:r>
        <w:rPr>
          <w:rFonts w:ascii="Times New Roman"/>
          <w:b w:val="false"/>
          <w:i w:val="false"/>
          <w:color w:val="000000"/>
          <w:sz w:val="28"/>
        </w:rPr>
        <w:t>
      1. Қоса беріліп отырған Алматы қаласы Наурызбай ауданы әкімі аппаратының "Б" корпусы мемлекеттік әкімшілік қызметшілерінің қызметін бағалаудың Әдістемесі бекітілсін.</w:t>
      </w:r>
    </w:p>
    <w:bookmarkStart w:name="z1" w:id="0"/>
    <w:p>
      <w:pPr>
        <w:spacing w:after="0"/>
        <w:ind w:left="0"/>
        <w:jc w:val="both"/>
      </w:pPr>
      <w:r>
        <w:rPr>
          <w:rFonts w:ascii="Times New Roman"/>
          <w:b w:val="false"/>
          <w:i w:val="false"/>
          <w:color w:val="000000"/>
          <w:sz w:val="28"/>
        </w:rPr>
        <w:t xml:space="preserve">
      2. "Алматы қаласы Наурызбай ауданы әкімі аппаратының "Б" корпусы мемлекеттік әкімшілік қызметшілерінің қызметін бағалаудың әдістемесін бекіту туралы" Алматы қаласы Наурызбай ауданы әкімінің 2017 жылғы 09 наурыздағы № 2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2017 жылғы 31 наурызда № 1361 болып тіркелген, 2017 жылғы 13 сәуірде "Алматы ақшамы" газетінің № 43 (5392) басылымында және 2017 жылғы 13 сәуірде "Вечерний Алматы" газетінің № 42 (13198) басылымында жарияланған) күші жойылды деп танылсын.</w:t>
      </w:r>
    </w:p>
    <w:bookmarkEnd w:id="0"/>
    <w:p>
      <w:pPr>
        <w:spacing w:after="0"/>
        <w:ind w:left="0"/>
        <w:jc w:val="both"/>
      </w:pPr>
      <w:r>
        <w:rPr>
          <w:rFonts w:ascii="Times New Roman"/>
          <w:b w:val="false"/>
          <w:i w:val="false"/>
          <w:color w:val="000000"/>
          <w:sz w:val="28"/>
        </w:rPr>
        <w:t>
      3. Алматы қаласы Наурызбай ауданы әкімінің аппараты осы шешімді әділет органдарында мемлекеттік тіркелуін, кейіннен ресми мерзімді басылымдарда, сондай–ақ Қазақстан Республикасының нормативтік құқықтық актілерінің Эталондық бақылау банкінде және Наурызбай ауданы әкімі аппаратының интернет - ресурсында жариялануын қамтамасыз етсін.</w:t>
      </w:r>
    </w:p>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p>
      <w:pPr>
        <w:spacing w:after="0"/>
        <w:ind w:left="0"/>
        <w:jc w:val="both"/>
      </w:pPr>
      <w:r>
        <w:rPr>
          <w:rFonts w:ascii="Times New Roman"/>
          <w:b w:val="false"/>
          <w:i w:val="false"/>
          <w:color w:val="000000"/>
          <w:sz w:val="28"/>
        </w:rPr>
        <w:t>
      5. Осы шешімнің орындалуын бақылау Алматы қаласы Наурызбай ауданы әкімі аппаратының басшысы М.Н. Нысаналиевке жүктелсін.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Сайфеденов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қаласы </w:t>
            </w:r>
            <w:r>
              <w:br/>
            </w:r>
            <w:r>
              <w:rPr>
                <w:rFonts w:ascii="Times New Roman"/>
                <w:b w:val="false"/>
                <w:i w:val="false"/>
                <w:color w:val="000000"/>
                <w:sz w:val="20"/>
              </w:rPr>
              <w:t xml:space="preserve">Наурызбай ауданы әкімінің </w:t>
            </w:r>
            <w:r>
              <w:br/>
            </w:r>
            <w:r>
              <w:rPr>
                <w:rFonts w:ascii="Times New Roman"/>
                <w:b w:val="false"/>
                <w:i w:val="false"/>
                <w:color w:val="000000"/>
                <w:sz w:val="20"/>
              </w:rPr>
              <w:t>2018 жылғы 27 наурыздағы № 2</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Алматы қаласы Наурызбай ауданы әкімі аппаратының "Б" корпусы</w:t>
      </w:r>
      <w:r>
        <w:br/>
      </w:r>
      <w:r>
        <w:rPr>
          <w:rFonts w:ascii="Times New Roman"/>
          <w:b/>
          <w:i w:val="false"/>
          <w:color w:val="000000"/>
        </w:rPr>
        <w:t>мемлекеттік әкімшілік қызметшілерінің қызметін бағалаудың ӘДІСТЕМЕСІ 1-тарау. Жалпы ережелер</w:t>
      </w:r>
    </w:p>
    <w:p>
      <w:pPr>
        <w:spacing w:after="0"/>
        <w:ind w:left="0"/>
        <w:jc w:val="both"/>
      </w:pPr>
      <w:r>
        <w:rPr>
          <w:rFonts w:ascii="Times New Roman"/>
          <w:b w:val="false"/>
          <w:i w:val="false"/>
          <w:color w:val="000000"/>
          <w:sz w:val="28"/>
        </w:rPr>
        <w:t xml:space="preserve">
      1. Осы Алматы қаласы Наурызбай ауданы әкімі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w:t>
      </w:r>
      <w:r>
        <w:rPr>
          <w:rFonts w:ascii="Times New Roman"/>
          <w:b w:val="false"/>
          <w:i w:val="false"/>
          <w:color w:val="000000"/>
          <w:sz w:val="28"/>
        </w:rPr>
        <w:t>33 бабының 5 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қолданылатын негізгі ұғымдар:</w:t>
      </w:r>
    </w:p>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p>
      <w:pPr>
        <w:spacing w:after="0"/>
        <w:ind w:left="0"/>
        <w:jc w:val="both"/>
      </w:pPr>
      <w:r>
        <w:rPr>
          <w:rFonts w:ascii="Times New Roman"/>
          <w:b w:val="false"/>
          <w:i w:val="false"/>
          <w:color w:val="000000"/>
          <w:sz w:val="28"/>
        </w:rPr>
        <w:t xml:space="preserve">
      Комиссия құрамы уәкілетті тұлғамен анықталады, комиссия мүшелерінің саны 5 адамнан кем болмауы тиіс. </w:t>
      </w:r>
    </w:p>
    <w:p>
      <w:pPr>
        <w:spacing w:after="0"/>
        <w:ind w:left="0"/>
        <w:jc w:val="both"/>
      </w:pPr>
      <w:r>
        <w:rPr>
          <w:rFonts w:ascii="Times New Roman"/>
          <w:b w:val="false"/>
          <w:i w:val="false"/>
          <w:color w:val="000000"/>
          <w:sz w:val="28"/>
        </w:rPr>
        <w:t>
      6. Бағалау екі жеке бағыт бойынша жүргізіледі:</w:t>
      </w:r>
    </w:p>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p>
      <w:pPr>
        <w:spacing w:after="0"/>
        <w:ind w:left="0"/>
        <w:jc w:val="left"/>
      </w:pPr>
      <w:r>
        <w:rPr>
          <w:rFonts w:ascii="Times New Roman"/>
          <w:b/>
          <w:i w:val="false"/>
          <w:color w:val="000000"/>
        </w:rPr>
        <w:t xml:space="preserve"> 2-тарау. НМИ анықтау тәртібі</w:t>
      </w:r>
    </w:p>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p>
      <w:pPr>
        <w:spacing w:after="0"/>
        <w:ind w:left="0"/>
        <w:jc w:val="both"/>
      </w:pPr>
      <w:r>
        <w:rPr>
          <w:rFonts w:ascii="Times New Roman"/>
          <w:b w:val="false"/>
          <w:i w:val="false"/>
          <w:color w:val="000000"/>
          <w:sz w:val="28"/>
        </w:rPr>
        <w:t>
      13.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стратегиялық мақсатты жүзеге асыруға бағытталған болуы тиіс.</w:t>
      </w:r>
    </w:p>
    <w:p>
      <w:pPr>
        <w:spacing w:after="0"/>
        <w:ind w:left="0"/>
        <w:jc w:val="both"/>
      </w:pPr>
      <w:r>
        <w:rPr>
          <w:rFonts w:ascii="Times New Roman"/>
          <w:b w:val="false"/>
          <w:i w:val="false"/>
          <w:color w:val="000000"/>
          <w:sz w:val="28"/>
        </w:rPr>
        <w:t xml:space="preserve">
      14. НМИ саны 5 құрайды. </w:t>
      </w:r>
    </w:p>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p>
      <w:pPr>
        <w:spacing w:after="0"/>
        <w:ind w:left="0"/>
        <w:jc w:val="left"/>
      </w:pPr>
      <w:r>
        <w:rPr>
          <w:rFonts w:ascii="Times New Roman"/>
          <w:b/>
          <w:i w:val="false"/>
          <w:color w:val="000000"/>
        </w:rPr>
        <w:t xml:space="preserve"> 3-тарау. НМИ жетістігін бағалау тәртібі</w:t>
      </w:r>
    </w:p>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xml:space="preserve">
      2) түзетуге жіберу. </w:t>
      </w:r>
    </w:p>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left"/>
      </w:pPr>
      <w:r>
        <w:rPr>
          <w:rFonts w:ascii="Times New Roman"/>
          <w:b/>
          <w:i w:val="false"/>
          <w:color w:val="000000"/>
        </w:rPr>
        <w:t xml:space="preserve"> 4-тарау. Құзыреттерді бағалау тәртібі</w:t>
      </w:r>
    </w:p>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32. Комиссияның шешімі ашық дауыс беру арқылы қабылданады.</w:t>
      </w:r>
    </w:p>
    <w:p>
      <w:pPr>
        <w:spacing w:after="0"/>
        <w:ind w:left="0"/>
        <w:jc w:val="both"/>
      </w:pPr>
      <w:r>
        <w:rPr>
          <w:rFonts w:ascii="Times New Roman"/>
          <w:b w:val="false"/>
          <w:i w:val="false"/>
          <w:color w:val="000000"/>
          <w:sz w:val="28"/>
        </w:rPr>
        <w:t xml:space="preserve">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 </w:t>
      </w:r>
    </w:p>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Алматы қаласы Наурызбай ауданы әкімі аппаратының басқа екі қызметшісімен қол қойылған акт толтырылады.</w:t>
      </w:r>
    </w:p>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Алматы қаласы Наурызбай ауданы әкімі аппаратының персоналды басқару қызметінің интернет-порталы арқылы жолданады.</w:t>
      </w:r>
    </w:p>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Наурызбай ауданы</w:t>
            </w:r>
            <w:r>
              <w:br/>
            </w:r>
            <w:r>
              <w:rPr>
                <w:rFonts w:ascii="Times New Roman"/>
                <w:b w:val="false"/>
                <w:i w:val="false"/>
                <w:color w:val="000000"/>
                <w:sz w:val="20"/>
              </w:rPr>
              <w:t>әкімі аппаратының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w:t>
            </w:r>
            <w:r>
              <w:br/>
            </w:r>
            <w:r>
              <w:rPr>
                <w:rFonts w:ascii="Times New Roman"/>
                <w:b w:val="false"/>
                <w:i w:val="false"/>
                <w:color w:val="000000"/>
                <w:sz w:val="20"/>
              </w:rPr>
              <w:t>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r>
        <w:br/>
      </w:r>
      <w:r>
        <w:rPr>
          <w:rFonts w:ascii="Times New Roman"/>
          <w:b/>
          <w:i w:val="false"/>
          <w:color w:val="000000"/>
        </w:rPr>
        <w:t>__________________________________ жыл</w:t>
      </w:r>
      <w:r>
        <w:br/>
      </w:r>
      <w:r>
        <w:rPr>
          <w:rFonts w:ascii="Times New Roman"/>
          <w:b/>
          <w:i w:val="false"/>
          <w:color w:val="000000"/>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w:t>
      </w:r>
    </w:p>
    <w:p>
      <w:pPr>
        <w:spacing w:after="0"/>
        <w:ind w:left="0"/>
        <w:jc w:val="both"/>
      </w:pPr>
      <w:r>
        <w:rPr>
          <w:rFonts w:ascii="Times New Roman"/>
          <w:b w:val="false"/>
          <w:i w:val="false"/>
          <w:color w:val="000000"/>
          <w:sz w:val="28"/>
        </w:rPr>
        <w:t>Қызметшінің лауазымы: 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атауы:__________________________________</w:t>
      </w:r>
    </w:p>
    <w:p>
      <w:pPr>
        <w:spacing w:after="0"/>
        <w:ind w:left="0"/>
        <w:jc w:val="both"/>
      </w:pPr>
      <w:r>
        <w:rPr>
          <w:rFonts w:ascii="Times New Roman"/>
          <w:b w:val="false"/>
          <w:i w:val="false"/>
          <w:color w:val="000000"/>
          <w:sz w:val="28"/>
        </w:rPr>
        <w:t>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Наурызбай ауданы</w:t>
            </w:r>
            <w:r>
              <w:br/>
            </w:r>
            <w:r>
              <w:rPr>
                <w:rFonts w:ascii="Times New Roman"/>
                <w:b w:val="false"/>
                <w:i w:val="false"/>
                <w:color w:val="000000"/>
                <w:sz w:val="20"/>
              </w:rPr>
              <w:t>әкімі аппаратының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w:t>
      </w:r>
      <w:r>
        <w:br/>
      </w:r>
      <w:r>
        <w:rPr>
          <w:rFonts w:ascii="Times New Roman"/>
          <w:b/>
          <w:i w:val="false"/>
          <w:color w:val="000000"/>
        </w:rPr>
        <w:t>(Т.А.Ә., бағаланатын тұлғаның лауазымы)</w:t>
      </w:r>
      <w:r>
        <w:br/>
      </w:r>
      <w:r>
        <w:rPr>
          <w:rFonts w:ascii="Times New Roman"/>
          <w:b/>
          <w:i w:val="false"/>
          <w:color w:val="000000"/>
        </w:rPr>
        <w:t>____________________________________</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нәтижесі</w:t>
      </w:r>
      <w:r>
        <w:rPr>
          <w:rFonts w:ascii="Times New Roman"/>
          <w:b w:val="false"/>
          <w:i w:val="false"/>
          <w:color w:val="000000"/>
          <w:sz w:val="28"/>
        </w:rPr>
        <w:t xml:space="preserve"> _________________________________________________________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Наурызбай ауданы</w:t>
            </w:r>
            <w:r>
              <w:br/>
            </w:r>
            <w:r>
              <w:rPr>
                <w:rFonts w:ascii="Times New Roman"/>
                <w:b w:val="false"/>
                <w:i w:val="false"/>
                <w:color w:val="000000"/>
                <w:sz w:val="20"/>
              </w:rPr>
              <w:t>әкімі аппаратының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 _________________ жыл</w:t>
      </w:r>
      <w:r>
        <w:br/>
      </w:r>
      <w:r>
        <w:rPr>
          <w:rFonts w:ascii="Times New Roman"/>
          <w:b/>
          <w:i w:val="false"/>
          <w:color w:val="000000"/>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w:t>
      </w:r>
    </w:p>
    <w:p>
      <w:pPr>
        <w:spacing w:after="0"/>
        <w:ind w:left="0"/>
        <w:jc w:val="both"/>
      </w:pPr>
      <w:r>
        <w:rPr>
          <w:rFonts w:ascii="Times New Roman"/>
          <w:b w:val="false"/>
          <w:i w:val="false"/>
          <w:color w:val="000000"/>
          <w:sz w:val="28"/>
        </w:rPr>
        <w:t>корпусының мемлекеттік қызметшілері "Қызметті тұтынушыға бағдарлану" және "Қызметті</w:t>
      </w:r>
    </w:p>
    <w:p>
      <w:pPr>
        <w:spacing w:after="0"/>
        <w:ind w:left="0"/>
        <w:jc w:val="both"/>
      </w:pPr>
      <w:r>
        <w:rPr>
          <w:rFonts w:ascii="Times New Roman"/>
          <w:b w:val="false"/>
          <w:i w:val="false"/>
          <w:color w:val="000000"/>
          <w:sz w:val="28"/>
        </w:rPr>
        <w:t>тұтынушыларды хабарландыру" құзыреттері бойынша бағаланбайды.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Наурызбай ауданы</w:t>
            </w:r>
            <w:r>
              <w:br/>
            </w:r>
            <w:r>
              <w:rPr>
                <w:rFonts w:ascii="Times New Roman"/>
                <w:b w:val="false"/>
                <w:i w:val="false"/>
                <w:color w:val="000000"/>
                <w:sz w:val="20"/>
              </w:rPr>
              <w:t>әкімі аппаратының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Наурызбай</w:t>
            </w:r>
            <w:r>
              <w:br/>
            </w:r>
            <w:r>
              <w:rPr>
                <w:rFonts w:ascii="Times New Roman"/>
                <w:b w:val="false"/>
                <w:i w:val="false"/>
                <w:color w:val="000000"/>
                <w:sz w:val="20"/>
              </w:rPr>
              <w:t>ауданы әкімі аппаратының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_____________________________________________________________</w:t>
      </w:r>
      <w:r>
        <w:br/>
      </w:r>
      <w:r>
        <w:rPr>
          <w:rFonts w:ascii="Times New Roman"/>
          <w:b/>
          <w:i w:val="false"/>
          <w:color w:val="000000"/>
        </w:rPr>
        <w:t>(бағалау мерзімі жыл)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xml:space="preserve">
      Комиссияның хатшысы: ___________________________________ Күні: _____________ </w:t>
      </w:r>
    </w:p>
    <w:p>
      <w:pPr>
        <w:spacing w:after="0"/>
        <w:ind w:left="0"/>
        <w:jc w:val="both"/>
      </w:pPr>
      <w:r>
        <w:rPr>
          <w:rFonts w:ascii="Times New Roman"/>
          <w:b w:val="false"/>
          <w:i w:val="false"/>
          <w:color w:val="000000"/>
          <w:sz w:val="28"/>
        </w:rPr>
        <w:t xml:space="preserve">                                                                        (тегі, аты-жөні, қолы)</w:t>
      </w:r>
    </w:p>
    <w:p>
      <w:pPr>
        <w:spacing w:after="0"/>
        <w:ind w:left="0"/>
        <w:jc w:val="both"/>
      </w:pPr>
      <w:r>
        <w:rPr>
          <w:rFonts w:ascii="Times New Roman"/>
          <w:b w:val="false"/>
          <w:i w:val="false"/>
          <w:color w:val="000000"/>
          <w:sz w:val="28"/>
        </w:rPr>
        <w:t>
      Комиссияның төрағасы: _________________________________ Күні: ____________</w:t>
      </w:r>
    </w:p>
    <w:p>
      <w:pPr>
        <w:spacing w:after="0"/>
        <w:ind w:left="0"/>
        <w:jc w:val="both"/>
      </w:pPr>
      <w:r>
        <w:rPr>
          <w:rFonts w:ascii="Times New Roman"/>
          <w:b w:val="false"/>
          <w:i w:val="false"/>
          <w:color w:val="000000"/>
          <w:sz w:val="28"/>
        </w:rPr>
        <w:t xml:space="preserve">                                                                         (тегі, аты-жөні, қолы)</w:t>
      </w:r>
    </w:p>
    <w:p>
      <w:pPr>
        <w:spacing w:after="0"/>
        <w:ind w:left="0"/>
        <w:jc w:val="both"/>
      </w:pPr>
      <w:r>
        <w:rPr>
          <w:rFonts w:ascii="Times New Roman"/>
          <w:b w:val="false"/>
          <w:i w:val="false"/>
          <w:color w:val="000000"/>
          <w:sz w:val="28"/>
        </w:rPr>
        <w:t>
      Комиссияның мүшесі: ___________________________________ Күні: _____________</w:t>
      </w:r>
    </w:p>
    <w:p>
      <w:pPr>
        <w:spacing w:after="0"/>
        <w:ind w:left="0"/>
        <w:jc w:val="both"/>
      </w:pPr>
      <w:r>
        <w:rPr>
          <w:rFonts w:ascii="Times New Roman"/>
          <w:b w:val="false"/>
          <w:i w:val="false"/>
          <w:color w:val="000000"/>
          <w:sz w:val="28"/>
        </w:rPr>
        <w:t xml:space="preserve">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