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3b31b" w14:textId="4b3b3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қатынастары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2018 жылғы 8 ақпандағы № 32 қаулысы. Солтүстік Қазақстан облысының Әділет департаментінде 2018 жылғы 21 ақпанда № 4571 болып тіркелді. Күші жойылды - Солтүстік Қазақстан облысы әкімдігінің 2020 жылғы 16 наурыздағы № 59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əкімдігінің 16.03.2020 </w:t>
      </w:r>
      <w:r>
        <w:rPr>
          <w:rFonts w:ascii="Times New Roman"/>
          <w:b w:val="false"/>
          <w:i w:val="false"/>
          <w:color w:val="ff0000"/>
          <w:sz w:val="28"/>
        </w:rPr>
        <w:t>№ 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ҚАУЛЫ ЕТЕДІ: </w:t>
      </w:r>
    </w:p>
    <w:bookmarkEnd w:id="0"/>
    <w:bookmarkStart w:name="z5" w:id="1"/>
    <w:p>
      <w:pPr>
        <w:spacing w:after="0"/>
        <w:ind w:left="0"/>
        <w:jc w:val="both"/>
      </w:pPr>
      <w:r>
        <w:rPr>
          <w:rFonts w:ascii="Times New Roman"/>
          <w:b w:val="false"/>
          <w:i w:val="false"/>
          <w:color w:val="000000"/>
          <w:sz w:val="28"/>
        </w:rPr>
        <w:t>
      1. Қоса беріліп отырған: </w:t>
      </w:r>
    </w:p>
    <w:bookmarkEnd w:id="1"/>
    <w:bookmarkStart w:name="z6" w:id="2"/>
    <w:p>
      <w:pPr>
        <w:spacing w:after="0"/>
        <w:ind w:left="0"/>
        <w:jc w:val="both"/>
      </w:pPr>
      <w:r>
        <w:rPr>
          <w:rFonts w:ascii="Times New Roman"/>
          <w:b w:val="false"/>
          <w:i w:val="false"/>
          <w:color w:val="000000"/>
          <w:sz w:val="28"/>
        </w:rPr>
        <w:t xml:space="preserve">
      1) "Бүлінген жерлерді қалпына келтіру жобасын келісу және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2) "Жер учаскелерінің бөлінетіндігі мен бөлінбейтіндігін айқындау"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2. "Солтүстік Қазақстан облысы әкімдігінің жер қатынастары басқармасы" коммуналдық мемлекеттік мекемесі мыналарды Қазақстан Республикасының заңнамасында белгіленген тәртіпте қамтамасыз етсін: </w:t>
      </w:r>
    </w:p>
    <w:bookmarkEnd w:id="4"/>
    <w:bookmarkStart w:name="z9" w:id="5"/>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тіркеуді;</w:t>
      </w:r>
    </w:p>
    <w:bookmarkEnd w:id="5"/>
    <w:bookmarkStart w:name="z10" w:id="6"/>
    <w:p>
      <w:pPr>
        <w:spacing w:after="0"/>
        <w:ind w:left="0"/>
        <w:jc w:val="both"/>
      </w:pPr>
      <w:r>
        <w:rPr>
          <w:rFonts w:ascii="Times New Roman"/>
          <w:b w:val="false"/>
          <w:i w:val="false"/>
          <w:color w:val="000000"/>
          <w:sz w:val="28"/>
        </w:rPr>
        <w:t>
      2) осы әкімдік қаулысын мемлекеттік тіркеген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қосу үшін жолдауды;</w:t>
      </w:r>
    </w:p>
    <w:bookmarkEnd w:id="6"/>
    <w:bookmarkStart w:name="z11" w:id="7"/>
    <w:p>
      <w:pPr>
        <w:spacing w:after="0"/>
        <w:ind w:left="0"/>
        <w:jc w:val="both"/>
      </w:pPr>
      <w:r>
        <w:rPr>
          <w:rFonts w:ascii="Times New Roman"/>
          <w:b w:val="false"/>
          <w:i w:val="false"/>
          <w:color w:val="000000"/>
          <w:sz w:val="28"/>
        </w:rPr>
        <w:t>
      3) осы қаулыны ресми жариялағаннан кейін Солтүстік Қазақстан облысы әкімдігінің интернет-ресурсында орналастыруды.</w:t>
      </w:r>
    </w:p>
    <w:bookmarkEnd w:id="7"/>
    <w:bookmarkStart w:name="z12" w:id="8"/>
    <w:p>
      <w:pPr>
        <w:spacing w:after="0"/>
        <w:ind w:left="0"/>
        <w:jc w:val="both"/>
      </w:pPr>
      <w:r>
        <w:rPr>
          <w:rFonts w:ascii="Times New Roman"/>
          <w:b w:val="false"/>
          <w:i w:val="false"/>
          <w:color w:val="000000"/>
          <w:sz w:val="28"/>
        </w:rPr>
        <w:t xml:space="preserve">
      3. Осы қаулының орындалуын бақылау Солтүстік Қазақстан облысы әкімінің жетекшілік ететін мәселелер жөніндегі орынбасарына жүктелсін. </w:t>
      </w:r>
    </w:p>
    <w:bookmarkEnd w:id="8"/>
    <w:bookmarkStart w:name="z13" w:id="9"/>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он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w:t>
            </w:r>
            <w:r>
              <w:rPr>
                <w:rFonts w:ascii="Times New Roman"/>
                <w:b w:val="false"/>
                <w:i w:val="false"/>
                <w:color w:val="000000"/>
                <w:sz w:val="20"/>
              </w:rPr>
              <w:t xml:space="preserve"> 2018 жылғы "08" ақпандағы</w:t>
            </w:r>
            <w:r>
              <w:rPr>
                <w:rFonts w:ascii="Times New Roman"/>
                <w:b w:val="false"/>
                <w:i w:val="false"/>
                <w:color w:val="000000"/>
                <w:sz w:val="20"/>
              </w:rPr>
              <w:t xml:space="preserve"> № 32 қаулысымен бекітілді</w:t>
            </w:r>
          </w:p>
        </w:tc>
      </w:tr>
    </w:tbl>
    <w:bookmarkStart w:name="z19" w:id="10"/>
    <w:p>
      <w:pPr>
        <w:spacing w:after="0"/>
        <w:ind w:left="0"/>
        <w:jc w:val="left"/>
      </w:pPr>
      <w:r>
        <w:rPr>
          <w:rFonts w:ascii="Times New Roman"/>
          <w:b/>
          <w:i w:val="false"/>
          <w:color w:val="000000"/>
        </w:rPr>
        <w:t xml:space="preserve"> "Бүлінген жерлерді қалпына келтіру жобасын келісу және беру" мемлекеттік көрсетілетін қызмет регламенті </w:t>
      </w:r>
    </w:p>
    <w:bookmarkEnd w:id="10"/>
    <w:p>
      <w:pPr>
        <w:spacing w:after="0"/>
        <w:ind w:left="0"/>
        <w:jc w:val="both"/>
      </w:pPr>
      <w:r>
        <w:rPr>
          <w:rFonts w:ascii="Times New Roman"/>
          <w:b w:val="false"/>
          <w:i w:val="false"/>
          <w:color w:val="ff0000"/>
          <w:sz w:val="28"/>
        </w:rPr>
        <w:t xml:space="preserve">
      Ескерту. Регламент жаңа редакцияда - Солтүстік Қазақстан облысы әкімдігінің 11.06.2018 </w:t>
      </w:r>
      <w:r>
        <w:rPr>
          <w:rFonts w:ascii="Times New Roman"/>
          <w:b w:val="false"/>
          <w:i w:val="false"/>
          <w:color w:val="ff0000"/>
          <w:sz w:val="28"/>
        </w:rPr>
        <w:t>№ 163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0" w:id="11"/>
    <w:p>
      <w:pPr>
        <w:spacing w:after="0"/>
        <w:ind w:left="0"/>
        <w:jc w:val="left"/>
      </w:pPr>
      <w:r>
        <w:rPr>
          <w:rFonts w:ascii="Times New Roman"/>
          <w:b/>
          <w:i w:val="false"/>
          <w:color w:val="000000"/>
        </w:rPr>
        <w:t xml:space="preserve"> 1. Жалпы ережелер</w:t>
      </w:r>
    </w:p>
    <w:bookmarkEnd w:id="11"/>
    <w:bookmarkStart w:name="z21" w:id="12"/>
    <w:p>
      <w:pPr>
        <w:spacing w:after="0"/>
        <w:ind w:left="0"/>
        <w:jc w:val="both"/>
      </w:pPr>
      <w:r>
        <w:rPr>
          <w:rFonts w:ascii="Times New Roman"/>
          <w:b w:val="false"/>
          <w:i w:val="false"/>
          <w:color w:val="000000"/>
          <w:sz w:val="28"/>
        </w:rPr>
        <w:t xml:space="preserve">
      1. "Бүлінген жерлерді қалпына келтіру жобасын келісу және беру" мемлекеттік көрсетілетін қызмет регламенті (бұдан әрі - регламент) "Жер қатынастары саласындағы мемлекеттік көрсетілетін қызметтер стандарттарын бекіту туралы" Қазақстан Республикасы Премьер-Министрінің орынбасары - Қазақстан Республикасы Ауыл шаруашылығы министрінің 2017 жылғы 4 шілдедегі № 285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15846 болып тіркелді) бекітілген "Бүлінген жерлерді қалпына келтіру жобасын келісу және беру" мемлекеттік көрсетілетін қызмет стандартына (бұдан әрі - стандарт) сәйкес әзірленді.</w:t>
      </w:r>
    </w:p>
    <w:bookmarkEnd w:id="12"/>
    <w:bookmarkStart w:name="z22" w:id="13"/>
    <w:p>
      <w:pPr>
        <w:spacing w:after="0"/>
        <w:ind w:left="0"/>
        <w:jc w:val="both"/>
      </w:pPr>
      <w:r>
        <w:rPr>
          <w:rFonts w:ascii="Times New Roman"/>
          <w:b w:val="false"/>
          <w:i w:val="false"/>
          <w:color w:val="000000"/>
          <w:sz w:val="28"/>
        </w:rPr>
        <w:t xml:space="preserve">
      "Бүлінген жерлерді қалпына келтіру жобасын келісу және беру" мемлекеттік көрсетілетін қызметін (бұдан әрі – мемлекеттік көрсетілетін қызмет)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Солтүстік Қазақстан облысының, аудандардың және облыстық маңызы бар қаланың жергілікті атқарушы органдары (бұдан әрі - көрсетілетін қызметті беруші) көрсетеді.</w:t>
      </w:r>
    </w:p>
    <w:bookmarkEnd w:id="13"/>
    <w:bookmarkStart w:name="z23" w:id="14"/>
    <w:p>
      <w:pPr>
        <w:spacing w:after="0"/>
        <w:ind w:left="0"/>
        <w:jc w:val="both"/>
      </w:pPr>
      <w:r>
        <w:rPr>
          <w:rFonts w:ascii="Times New Roman"/>
          <w:b w:val="false"/>
          <w:i w:val="false"/>
          <w:color w:val="000000"/>
          <w:sz w:val="28"/>
        </w:rPr>
        <w:t xml:space="preserve">
      Мемлекеттік қызмет жеке және заңды тұлғаларға (бұдан әрі – көрсетілетін қызметті алушы) тегін көрсетіледі. </w:t>
      </w:r>
    </w:p>
    <w:bookmarkEnd w:id="14"/>
    <w:bookmarkStart w:name="z24" w:id="15"/>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15"/>
    <w:bookmarkStart w:name="z25" w:id="16"/>
    <w:p>
      <w:pPr>
        <w:spacing w:after="0"/>
        <w:ind w:left="0"/>
        <w:jc w:val="both"/>
      </w:pPr>
      <w:r>
        <w:rPr>
          <w:rFonts w:ascii="Times New Roman"/>
          <w:b w:val="false"/>
          <w:i w:val="false"/>
          <w:color w:val="000000"/>
          <w:sz w:val="28"/>
        </w:rPr>
        <w:t>
      1) көрсетілетін қызметті берушінің кеңсесі;</w:t>
      </w:r>
    </w:p>
    <w:bookmarkEnd w:id="16"/>
    <w:bookmarkStart w:name="z26" w:id="17"/>
    <w:p>
      <w:pPr>
        <w:spacing w:after="0"/>
        <w:ind w:left="0"/>
        <w:jc w:val="both"/>
      </w:pPr>
      <w:r>
        <w:rPr>
          <w:rFonts w:ascii="Times New Roman"/>
          <w:b w:val="false"/>
          <w:i w:val="false"/>
          <w:color w:val="000000"/>
          <w:sz w:val="28"/>
        </w:rPr>
        <w:t xml:space="preserve">
      2)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"Азаматтарға арналған үкімет" мемлекеттік корпорациясы (бұдан әрі – Мемлекеттік корпорация) арқылы жүзеге асырылады.</w:t>
      </w:r>
    </w:p>
    <w:bookmarkEnd w:id="17"/>
    <w:bookmarkStart w:name="z27" w:id="18"/>
    <w:p>
      <w:pPr>
        <w:spacing w:after="0"/>
        <w:ind w:left="0"/>
        <w:jc w:val="both"/>
      </w:pPr>
      <w:r>
        <w:rPr>
          <w:rFonts w:ascii="Times New Roman"/>
          <w:b w:val="false"/>
          <w:i w:val="false"/>
          <w:color w:val="000000"/>
          <w:sz w:val="28"/>
        </w:rPr>
        <w:t xml:space="preserve">
      Өтінішті қабылдау және мемлекеттік қызметті көрсету нәтижесін беру көрсетілетін қызметті берушімен сағат 13.00-ден 14.30-ға дейінгі түскі үзіліспен сағат 9.00-ден 17.30-ға дейін жүзеге асырылады. </w:t>
      </w:r>
    </w:p>
    <w:bookmarkEnd w:id="18"/>
    <w:bookmarkStart w:name="z28" w:id="19"/>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күту тәртібімен жер учаскесінің орналасқан орны бойынша көрсетіледі;</w:t>
      </w:r>
    </w:p>
    <w:bookmarkEnd w:id="19"/>
    <w:bookmarkStart w:name="z29" w:id="20"/>
    <w:p>
      <w:pPr>
        <w:spacing w:after="0"/>
        <w:ind w:left="0"/>
        <w:jc w:val="both"/>
      </w:pPr>
      <w:r>
        <w:rPr>
          <w:rFonts w:ascii="Times New Roman"/>
          <w:b w:val="false"/>
          <w:i w:val="false"/>
          <w:color w:val="000000"/>
          <w:sz w:val="28"/>
        </w:rPr>
        <w:t xml:space="preserve">
      Мемлекеттік қызмет Мемлекеттік корпорациясымен жер учаскесінің орналасқан орны бойынша жеделдетіп қызмет көрсетусіз "электрондық кезек" тәртібімен көрсетіледі, "электрондық үкіметтің" www.egov.kz веб-порталы (бұдан әрі – портал) арқылы электрондық кезекті броньдауға болады. </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Солтүстік Қазақстан облысы әкімдігінің 03.05.2019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0" w:id="21"/>
    <w:p>
      <w:pPr>
        <w:spacing w:after="0"/>
        <w:ind w:left="0"/>
        <w:jc w:val="both"/>
      </w:pPr>
      <w:r>
        <w:rPr>
          <w:rFonts w:ascii="Times New Roman"/>
          <w:b w:val="false"/>
          <w:i w:val="false"/>
          <w:color w:val="000000"/>
          <w:sz w:val="28"/>
        </w:rPr>
        <w:t>
      2. Мемлекеттік қызметті көрсету нысаны: қағаз түрінде.</w:t>
      </w:r>
    </w:p>
    <w:bookmarkEnd w:id="21"/>
    <w:bookmarkStart w:name="z31" w:id="22"/>
    <w:p>
      <w:pPr>
        <w:spacing w:after="0"/>
        <w:ind w:left="0"/>
        <w:jc w:val="both"/>
      </w:pPr>
      <w:r>
        <w:rPr>
          <w:rFonts w:ascii="Times New Roman"/>
          <w:b w:val="false"/>
          <w:i w:val="false"/>
          <w:color w:val="000000"/>
          <w:sz w:val="28"/>
        </w:rPr>
        <w:t>
      3. Мемлекеттік қызметті көрсету нәтижесі – бүлінген жерлерді қалпына келтіру жобасын бере отырып, жазбаша келісу не осы регламенттің 6-тармағында көзделген негіздер бойынша мемлекеттік қызметті көрсетуден бас тарту туралы уәжді жауап.</w:t>
      </w:r>
    </w:p>
    <w:bookmarkEnd w:id="22"/>
    <w:bookmarkStart w:name="z32" w:id="23"/>
    <w:p>
      <w:pPr>
        <w:spacing w:after="0"/>
        <w:ind w:left="0"/>
        <w:jc w:val="both"/>
      </w:pPr>
      <w:r>
        <w:rPr>
          <w:rFonts w:ascii="Times New Roman"/>
          <w:b w:val="false"/>
          <w:i w:val="false"/>
          <w:color w:val="000000"/>
          <w:sz w:val="28"/>
        </w:rPr>
        <w:t>
      4. Мемлекеттік қызметті көрсету нәтижесін беру нысаны: қағаз түрінде.</w:t>
      </w:r>
    </w:p>
    <w:bookmarkEnd w:id="23"/>
    <w:bookmarkStart w:name="z33" w:id="24"/>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24"/>
    <w:bookmarkStart w:name="z34" w:id="25"/>
    <w:p>
      <w:pPr>
        <w:spacing w:after="0"/>
        <w:ind w:left="0"/>
        <w:jc w:val="both"/>
      </w:pPr>
      <w:r>
        <w:rPr>
          <w:rFonts w:ascii="Times New Roman"/>
          <w:b w:val="false"/>
          <w:i w:val="false"/>
          <w:color w:val="000000"/>
          <w:sz w:val="28"/>
        </w:rPr>
        <w:t>
      5. Көрсетілетін қызметті алушы (не сенімхат бойынша оның өкілі), оның ішінде жеңілдіктері бар адамдар Мемлекеттік корпорацияға және көрсетілетін қызметті берушіге жүгінген кезде мемлекеттік қызмет көрсету бойынша рәсімді (іс-қимылды) бастауға негіздеме бір данада мыналарды ұсыну болып табылады:</w:t>
      </w:r>
    </w:p>
    <w:bookmarkEnd w:id="25"/>
    <w:bookmarkStart w:name="z39" w:id="26"/>
    <w:p>
      <w:pPr>
        <w:spacing w:after="0"/>
        <w:ind w:left="0"/>
        <w:jc w:val="both"/>
      </w:pPr>
      <w:r>
        <w:rPr>
          <w:rFonts w:ascii="Times New Roman"/>
          <w:b w:val="false"/>
          <w:i w:val="false"/>
          <w:color w:val="000000"/>
          <w:sz w:val="28"/>
        </w:rPr>
        <w:t>
      1) стандартқа 1-қосымшаға сәйкес нысан бойынша бүлінген жерлерді қалпына келтіру жобасын келісуге арналған өтініш;</w:t>
      </w:r>
    </w:p>
    <w:bookmarkEnd w:id="26"/>
    <w:p>
      <w:pPr>
        <w:spacing w:after="0"/>
        <w:ind w:left="0"/>
        <w:jc w:val="both"/>
      </w:pPr>
      <w:r>
        <w:rPr>
          <w:rFonts w:ascii="Times New Roman"/>
          <w:b w:val="false"/>
          <w:i w:val="false"/>
          <w:color w:val="000000"/>
          <w:sz w:val="28"/>
        </w:rPr>
        <w:t xml:space="preserve">
      2) жеке басты куәландыратын құжат (жеке басты сәйкестендіру үшін қажет етіледі); </w:t>
      </w:r>
    </w:p>
    <w:p>
      <w:pPr>
        <w:spacing w:after="0"/>
        <w:ind w:left="0"/>
        <w:jc w:val="both"/>
      </w:pPr>
      <w:r>
        <w:rPr>
          <w:rFonts w:ascii="Times New Roman"/>
          <w:b w:val="false"/>
          <w:i w:val="false"/>
          <w:color w:val="000000"/>
          <w:sz w:val="28"/>
        </w:rPr>
        <w:t xml:space="preserve">
      3) бүлінген жерлерді қалпына келтіру жобасы. </w:t>
      </w:r>
    </w:p>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құжаттарды талап етуге жол берілмейді.</w:t>
      </w:r>
    </w:p>
    <w:bookmarkStart w:name="z15" w:id="27"/>
    <w:p>
      <w:pPr>
        <w:spacing w:after="0"/>
        <w:ind w:left="0"/>
        <w:jc w:val="both"/>
      </w:pPr>
      <w:r>
        <w:rPr>
          <w:rFonts w:ascii="Times New Roman"/>
          <w:b w:val="false"/>
          <w:i w:val="false"/>
          <w:color w:val="000000"/>
          <w:sz w:val="28"/>
        </w:rPr>
        <w:t xml:space="preserve">
      Жеке басты куәландыратын құжаттар туралы, заңды тұлғаны тіркеу (қайта тіркеу), дара кәсіпкерді тіркеу туралы не дара кәсіпкер ретінде қызметінің басталғаны туралы мәліметтерді көрсетілетін қызметті беруші және Мемлекеттік корпорация жұмыскері "электрондық үкімет" шлюзі арқылы тиісті мемлекеттік ақпараттық жүйелерден алады. </w:t>
      </w:r>
    </w:p>
    <w:bookmarkEnd w:id="27"/>
    <w:p>
      <w:pPr>
        <w:spacing w:after="0"/>
        <w:ind w:left="0"/>
        <w:jc w:val="both"/>
      </w:pPr>
      <w:r>
        <w:rPr>
          <w:rFonts w:ascii="Times New Roman"/>
          <w:b w:val="false"/>
          <w:i w:val="false"/>
          <w:color w:val="000000"/>
          <w:sz w:val="28"/>
        </w:rPr>
        <w:t xml:space="preserve">
      Көрсетілетін қызметті алушы мемлекеттік көрсетілетін қызмет регламенттің осы тармағында көзделген тізбеге сәйкес құжаттардың толық топтамасын бермеген жағдайда, Мемлекеттік корпорацияның жұмыскері мемлекеттік көрсетілетін қызмет стандартына 2-қосымшаға сәйкес нысан бойынша өтінішті қабылдаудан бас тарту туралы қолхат береді.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Солтүстік Қазақстан облысы әкімдігінің 03.05.2019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0" w:id="28"/>
    <w:p>
      <w:pPr>
        <w:spacing w:after="0"/>
        <w:ind w:left="0"/>
        <w:jc w:val="both"/>
      </w:pPr>
      <w:r>
        <w:rPr>
          <w:rFonts w:ascii="Times New Roman"/>
          <w:b w:val="false"/>
          <w:i w:val="false"/>
          <w:color w:val="000000"/>
          <w:sz w:val="28"/>
        </w:rPr>
        <w:t>
      6. Мемлекеттік қызметті көрсетуден бас тартуға мыналар негіз болып табылады:</w:t>
      </w:r>
    </w:p>
    <w:bookmarkEnd w:id="28"/>
    <w:bookmarkStart w:name="z41" w:id="29"/>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еместігінің анықталуы;</w:t>
      </w:r>
    </w:p>
    <w:bookmarkEnd w:id="29"/>
    <w:bookmarkStart w:name="z42" w:id="30"/>
    <w:p>
      <w:pPr>
        <w:spacing w:after="0"/>
        <w:ind w:left="0"/>
        <w:jc w:val="both"/>
      </w:pPr>
      <w:r>
        <w:rPr>
          <w:rFonts w:ascii="Times New Roman"/>
          <w:b w:val="false"/>
          <w:i w:val="false"/>
          <w:color w:val="000000"/>
          <w:sz w:val="28"/>
        </w:rPr>
        <w:t>
      2)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айырылған болуы.</w:t>
      </w:r>
    </w:p>
    <w:bookmarkEnd w:id="30"/>
    <w:bookmarkStart w:name="z43" w:id="31"/>
    <w:p>
      <w:pPr>
        <w:spacing w:after="0"/>
        <w:ind w:left="0"/>
        <w:jc w:val="both"/>
      </w:pPr>
      <w:r>
        <w:rPr>
          <w:rFonts w:ascii="Times New Roman"/>
          <w:b w:val="false"/>
          <w:i w:val="false"/>
          <w:color w:val="000000"/>
          <w:sz w:val="28"/>
        </w:rPr>
        <w:t>
      7. Мемлекеттік қызметті көрсету процесінің құрамына кіретін әрбір рәсімнің (іс-қимылдың) мазмұны, оның орындалу ұзақтығы:</w:t>
      </w:r>
    </w:p>
    <w:bookmarkEnd w:id="31"/>
    <w:bookmarkStart w:name="z44" w:id="32"/>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алушыдан не Мемлекеттік корпорация қызметкерінен құжаттарды қабылдайды, өтінішті тіркейді және көрсетілетін қызметті берушінің басшысына жібереді - 15 (он бес) минут;</w:t>
      </w:r>
    </w:p>
    <w:bookmarkEnd w:id="32"/>
    <w:bookmarkStart w:name="z45" w:id="33"/>
    <w:p>
      <w:pPr>
        <w:spacing w:after="0"/>
        <w:ind w:left="0"/>
        <w:jc w:val="both"/>
      </w:pPr>
      <w:r>
        <w:rPr>
          <w:rFonts w:ascii="Times New Roman"/>
          <w:b w:val="false"/>
          <w:i w:val="false"/>
          <w:color w:val="000000"/>
          <w:sz w:val="28"/>
        </w:rPr>
        <w:t>
      2) көрсетілетін қызметті берушінің басшысы құжаттармен танысады, өтінішке қарар қояды, жауапты орындаушыны анықтайды - 3 (үш) сағат;</w:t>
      </w:r>
    </w:p>
    <w:bookmarkEnd w:id="33"/>
    <w:bookmarkStart w:name="z46" w:id="34"/>
    <w:p>
      <w:pPr>
        <w:spacing w:after="0"/>
        <w:ind w:left="0"/>
        <w:jc w:val="both"/>
      </w:pPr>
      <w:r>
        <w:rPr>
          <w:rFonts w:ascii="Times New Roman"/>
          <w:b w:val="false"/>
          <w:i w:val="false"/>
          <w:color w:val="000000"/>
          <w:sz w:val="28"/>
        </w:rPr>
        <w:t>
      3) көрсетілетін қызметті берушінің жауапты орындаушысы өтінішті қарайды және мемлекеттік қызметті көрсету нәтижесін дайындайды - күнтізбелік 14 (он төрт) күн;</w:t>
      </w:r>
    </w:p>
    <w:bookmarkEnd w:id="34"/>
    <w:bookmarkStart w:name="z47" w:id="35"/>
    <w:p>
      <w:pPr>
        <w:spacing w:after="0"/>
        <w:ind w:left="0"/>
        <w:jc w:val="both"/>
      </w:pPr>
      <w:r>
        <w:rPr>
          <w:rFonts w:ascii="Times New Roman"/>
          <w:b w:val="false"/>
          <w:i w:val="false"/>
          <w:color w:val="000000"/>
          <w:sz w:val="28"/>
        </w:rPr>
        <w:t>
      4) көрсетілетін қызметті берушінің басшысы мемлекеттік қызметті көрсету нәтижесіне қол қояды - 3 (үш) сағат;</w:t>
      </w:r>
    </w:p>
    <w:bookmarkEnd w:id="35"/>
    <w:bookmarkStart w:name="z48" w:id="36"/>
    <w:p>
      <w:pPr>
        <w:spacing w:after="0"/>
        <w:ind w:left="0"/>
        <w:jc w:val="both"/>
      </w:pPr>
      <w:r>
        <w:rPr>
          <w:rFonts w:ascii="Times New Roman"/>
          <w:b w:val="false"/>
          <w:i w:val="false"/>
          <w:color w:val="000000"/>
          <w:sz w:val="28"/>
        </w:rPr>
        <w:t>
      5) көрсетілетін қызметті берушінің кеңсе қызметкері көрсетілетін қызметті алушыға мемлекеттік қызметті көрсету нәтижесін береді немесе Мемлекеттік корпорация қызметкеріне жібереді - 15 (он бес) минут.</w:t>
      </w:r>
    </w:p>
    <w:bookmarkEnd w:id="36"/>
    <w:bookmarkStart w:name="z49" w:id="37"/>
    <w:p>
      <w:pPr>
        <w:spacing w:after="0"/>
        <w:ind w:left="0"/>
        <w:jc w:val="both"/>
      </w:pPr>
      <w:r>
        <w:rPr>
          <w:rFonts w:ascii="Times New Roman"/>
          <w:b w:val="false"/>
          <w:i w:val="false"/>
          <w:color w:val="000000"/>
          <w:sz w:val="28"/>
        </w:rPr>
        <w:t xml:space="preserve">
      8. Келесі рәсімді (іс-қимылды) орындауды бастауға негіз болатын мемлекеттік қызметті көрсету бойынша рәсімнің (іс-қимылдың) нәтижесі: </w:t>
      </w:r>
    </w:p>
    <w:bookmarkEnd w:id="37"/>
    <w:bookmarkStart w:name="z50" w:id="38"/>
    <w:p>
      <w:pPr>
        <w:spacing w:after="0"/>
        <w:ind w:left="0"/>
        <w:jc w:val="both"/>
      </w:pPr>
      <w:r>
        <w:rPr>
          <w:rFonts w:ascii="Times New Roman"/>
          <w:b w:val="false"/>
          <w:i w:val="false"/>
          <w:color w:val="000000"/>
          <w:sz w:val="28"/>
        </w:rPr>
        <w:t>
      1) өтінішті тіркеу;</w:t>
      </w:r>
    </w:p>
    <w:bookmarkEnd w:id="38"/>
    <w:bookmarkStart w:name="z51" w:id="39"/>
    <w:p>
      <w:pPr>
        <w:spacing w:after="0"/>
        <w:ind w:left="0"/>
        <w:jc w:val="both"/>
      </w:pPr>
      <w:r>
        <w:rPr>
          <w:rFonts w:ascii="Times New Roman"/>
          <w:b w:val="false"/>
          <w:i w:val="false"/>
          <w:color w:val="000000"/>
          <w:sz w:val="28"/>
        </w:rPr>
        <w:t>
      2) өтінішпен танысу, қарар қою, жауапты орындаушыны анықтау;</w:t>
      </w:r>
    </w:p>
    <w:bookmarkEnd w:id="39"/>
    <w:bookmarkStart w:name="z52" w:id="40"/>
    <w:p>
      <w:pPr>
        <w:spacing w:after="0"/>
        <w:ind w:left="0"/>
        <w:jc w:val="both"/>
      </w:pPr>
      <w:r>
        <w:rPr>
          <w:rFonts w:ascii="Times New Roman"/>
          <w:b w:val="false"/>
          <w:i w:val="false"/>
          <w:color w:val="000000"/>
          <w:sz w:val="28"/>
        </w:rPr>
        <w:t>
      3) өтінішті қарастыру, мемлекеттік қызметті көрсету нәтижесін дайындау;</w:t>
      </w:r>
    </w:p>
    <w:bookmarkEnd w:id="40"/>
    <w:bookmarkStart w:name="z53" w:id="41"/>
    <w:p>
      <w:pPr>
        <w:spacing w:after="0"/>
        <w:ind w:left="0"/>
        <w:jc w:val="both"/>
      </w:pPr>
      <w:r>
        <w:rPr>
          <w:rFonts w:ascii="Times New Roman"/>
          <w:b w:val="false"/>
          <w:i w:val="false"/>
          <w:color w:val="000000"/>
          <w:sz w:val="28"/>
        </w:rPr>
        <w:t>
      4) мемлекеттік қызметті көрсету нәтижесіне қол қою;</w:t>
      </w:r>
    </w:p>
    <w:bookmarkEnd w:id="41"/>
    <w:bookmarkStart w:name="z54" w:id="42"/>
    <w:p>
      <w:pPr>
        <w:spacing w:after="0"/>
        <w:ind w:left="0"/>
        <w:jc w:val="both"/>
      </w:pPr>
      <w:r>
        <w:rPr>
          <w:rFonts w:ascii="Times New Roman"/>
          <w:b w:val="false"/>
          <w:i w:val="false"/>
          <w:color w:val="000000"/>
          <w:sz w:val="28"/>
        </w:rPr>
        <w:t>
      5) мемлекеттік қызметті көрсету нәтижесін беру.</w:t>
      </w:r>
    </w:p>
    <w:bookmarkEnd w:id="42"/>
    <w:bookmarkStart w:name="z55" w:id="43"/>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43"/>
    <w:bookmarkStart w:name="z56" w:id="44"/>
    <w:p>
      <w:pPr>
        <w:spacing w:after="0"/>
        <w:ind w:left="0"/>
        <w:jc w:val="both"/>
      </w:pPr>
      <w:r>
        <w:rPr>
          <w:rFonts w:ascii="Times New Roman"/>
          <w:b w:val="false"/>
          <w:i w:val="false"/>
          <w:color w:val="000000"/>
          <w:sz w:val="28"/>
        </w:rPr>
        <w:t>
      9. Мемлекеттік қызметті көрсету процесіне қатысатын көрсетілетін қызметті берушінің құрылымдық бөлімшелерінің (қызметкерлерінің) тізбесі:</w:t>
      </w:r>
    </w:p>
    <w:bookmarkEnd w:id="44"/>
    <w:bookmarkStart w:name="z57" w:id="45"/>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45"/>
    <w:bookmarkStart w:name="z58" w:id="46"/>
    <w:p>
      <w:pPr>
        <w:spacing w:after="0"/>
        <w:ind w:left="0"/>
        <w:jc w:val="both"/>
      </w:pPr>
      <w:r>
        <w:rPr>
          <w:rFonts w:ascii="Times New Roman"/>
          <w:b w:val="false"/>
          <w:i w:val="false"/>
          <w:color w:val="000000"/>
          <w:sz w:val="28"/>
        </w:rPr>
        <w:t>
      2) көрсетілетін қызметті берушінің басшысы;</w:t>
      </w:r>
    </w:p>
    <w:bookmarkEnd w:id="46"/>
    <w:bookmarkStart w:name="z59" w:id="47"/>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47"/>
    <w:bookmarkStart w:name="z60" w:id="48"/>
    <w:p>
      <w:pPr>
        <w:spacing w:after="0"/>
        <w:ind w:left="0"/>
        <w:jc w:val="both"/>
      </w:pPr>
      <w:r>
        <w:rPr>
          <w:rFonts w:ascii="Times New Roman"/>
          <w:b w:val="false"/>
          <w:i w:val="false"/>
          <w:color w:val="000000"/>
          <w:sz w:val="28"/>
        </w:rPr>
        <w:t>
      10.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48"/>
    <w:bookmarkStart w:name="z61" w:id="49"/>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алушыдан не Мемлекеттік корпорация қызметкерінен құжаттарды қабылдайды, өтінішті тіркейді және көрсетілетін қызметті берушінің басшысына жібереді - 15 (он бес) минут;</w:t>
      </w:r>
    </w:p>
    <w:bookmarkEnd w:id="49"/>
    <w:bookmarkStart w:name="z62" w:id="50"/>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толық топтамасын бермеген және (немесе) қолданылу мерзімі өтіп кеткен құжаттарды берген жағдайда, көрсетілетін қызметті беруші өтінішті қабылдаудан бас тартады;</w:t>
      </w:r>
    </w:p>
    <w:bookmarkEnd w:id="50"/>
    <w:bookmarkStart w:name="z63" w:id="51"/>
    <w:p>
      <w:pPr>
        <w:spacing w:after="0"/>
        <w:ind w:left="0"/>
        <w:jc w:val="both"/>
      </w:pPr>
      <w:r>
        <w:rPr>
          <w:rFonts w:ascii="Times New Roman"/>
          <w:b w:val="false"/>
          <w:i w:val="false"/>
          <w:color w:val="000000"/>
          <w:sz w:val="28"/>
        </w:rPr>
        <w:t>
      2) көрсетілетін қызметті берушінің басшысы құжаттармен танысады, өтінішке қарар қояды, жауапты орындаушыны анықтайды - 3 (үш) сағат;</w:t>
      </w:r>
    </w:p>
    <w:bookmarkEnd w:id="51"/>
    <w:bookmarkStart w:name="z64" w:id="52"/>
    <w:p>
      <w:pPr>
        <w:spacing w:after="0"/>
        <w:ind w:left="0"/>
        <w:jc w:val="both"/>
      </w:pPr>
      <w:r>
        <w:rPr>
          <w:rFonts w:ascii="Times New Roman"/>
          <w:b w:val="false"/>
          <w:i w:val="false"/>
          <w:color w:val="000000"/>
          <w:sz w:val="28"/>
        </w:rPr>
        <w:t>
      3) көрсетілетін қызметті берушінің жауапты орындаушысы өтінішті қарайды және мемлекеттік қызметті көрсету нәтижесін дайындайды - күнтізбелік 14 (он төрт) күн;</w:t>
      </w:r>
    </w:p>
    <w:bookmarkEnd w:id="52"/>
    <w:bookmarkStart w:name="z65" w:id="53"/>
    <w:p>
      <w:pPr>
        <w:spacing w:after="0"/>
        <w:ind w:left="0"/>
        <w:jc w:val="both"/>
      </w:pPr>
      <w:r>
        <w:rPr>
          <w:rFonts w:ascii="Times New Roman"/>
          <w:b w:val="false"/>
          <w:i w:val="false"/>
          <w:color w:val="000000"/>
          <w:sz w:val="28"/>
        </w:rPr>
        <w:t>
      4) көрсетілетін қызметті берушінің басшысы мемлекеттік қызметті көрсету нәтижесіне қол қояды - 3 (үш) сағат;</w:t>
      </w:r>
    </w:p>
    <w:bookmarkEnd w:id="53"/>
    <w:bookmarkStart w:name="z66" w:id="54"/>
    <w:p>
      <w:pPr>
        <w:spacing w:after="0"/>
        <w:ind w:left="0"/>
        <w:jc w:val="both"/>
      </w:pPr>
      <w:r>
        <w:rPr>
          <w:rFonts w:ascii="Times New Roman"/>
          <w:b w:val="false"/>
          <w:i w:val="false"/>
          <w:color w:val="000000"/>
          <w:sz w:val="28"/>
        </w:rPr>
        <w:t>
      5) көрсетілетін қызметті берушінің кеңсе қызметкері көрсетілетін қызметті алушыға мемлекеттік қызметті көрсету нәтижесін береді не Мемлекеттік корпорация қызметкеріне жібереді - 15 (он бес) минут.</w:t>
      </w:r>
    </w:p>
    <w:bookmarkEnd w:id="54"/>
    <w:bookmarkStart w:name="z67" w:id="55"/>
    <w:p>
      <w:pPr>
        <w:spacing w:after="0"/>
        <w:ind w:left="0"/>
        <w:jc w:val="both"/>
      </w:pPr>
      <w:r>
        <w:rPr>
          <w:rFonts w:ascii="Times New Roman"/>
          <w:b w:val="false"/>
          <w:i w:val="false"/>
          <w:color w:val="000000"/>
          <w:sz w:val="28"/>
        </w:rPr>
        <w:t xml:space="preserve">
      11. Мемлекеттiк қызметті көрсету процесiнде көрсетiлетiн қызметті берушiнiң құрылымдық бөлiмшелерiнiң (қызметкерлерiнiң) рәсімдері (іс-қимылдары), өзара iс-қимылдары реттілігін толық сипаттау, сондай-ақ мемлекеттік қызметті көрсету процесінде өзге де көрсетілетін қызметті берушілермен және (немесе) Мемлекеттік корпорациямен өзара іс-қимыл тәртібін және ақпараттық жүйелерді пайдалану тәртібін сипаттау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қызметті көрсетудің бизнес-процестерінің анықтамалығында көрсетіледі.</w:t>
      </w:r>
    </w:p>
    <w:bookmarkEnd w:id="55"/>
    <w:bookmarkStart w:name="z68" w:id="56"/>
    <w:p>
      <w:pPr>
        <w:spacing w:after="0"/>
        <w:ind w:left="0"/>
        <w:jc w:val="left"/>
      </w:pPr>
      <w:r>
        <w:rPr>
          <w:rFonts w:ascii="Times New Roman"/>
          <w:b/>
          <w:i w:val="false"/>
          <w:color w:val="000000"/>
        </w:rPr>
        <w:t xml:space="preserve"> 4. Мемлекеттік қызметті көрсету процесінде Мемлекеттік корпорациямен және (немесе) өзге де көрсетілетін қызметті берушілермен өзара іс-қимыл тәртібін, сондай-ақ ақпараттық жүйелерді пайдалану тәртібін сипаттау</w:t>
      </w:r>
    </w:p>
    <w:bookmarkEnd w:id="56"/>
    <w:bookmarkStart w:name="z69" w:id="57"/>
    <w:p>
      <w:pPr>
        <w:spacing w:after="0"/>
        <w:ind w:left="0"/>
        <w:jc w:val="both"/>
      </w:pPr>
      <w:r>
        <w:rPr>
          <w:rFonts w:ascii="Times New Roman"/>
          <w:b w:val="false"/>
          <w:i w:val="false"/>
          <w:color w:val="000000"/>
          <w:sz w:val="28"/>
        </w:rPr>
        <w:t>
      12. Мемлекеттік корпорацияға жүгінген кезде мемлекеттік қызметті көрсету бойынша іс-қимылды бастауға негіздеме Мемлекеттік корпорация қызметкерінің көрсетілетін қызметті алушыдан құжаттар топтамасын қабылдауы болып табылады. </w:t>
      </w:r>
    </w:p>
    <w:bookmarkEnd w:id="57"/>
    <w:bookmarkStart w:name="z70" w:id="58"/>
    <w:p>
      <w:pPr>
        <w:spacing w:after="0"/>
        <w:ind w:left="0"/>
        <w:jc w:val="both"/>
      </w:pPr>
      <w:r>
        <w:rPr>
          <w:rFonts w:ascii="Times New Roman"/>
          <w:b w:val="false"/>
          <w:i w:val="false"/>
          <w:color w:val="000000"/>
          <w:sz w:val="28"/>
        </w:rPr>
        <w:t>
      13. Мемлекеттік қызметті көрсету процесінің құрамына кіретін әрбір рәсімнің (іс-қимылдың) мазмұны, оның орындалу ұзақтығы:</w:t>
      </w:r>
    </w:p>
    <w:bookmarkEnd w:id="58"/>
    <w:bookmarkStart w:name="z71" w:id="59"/>
    <w:p>
      <w:pPr>
        <w:spacing w:after="0"/>
        <w:ind w:left="0"/>
        <w:jc w:val="both"/>
      </w:pPr>
      <w:r>
        <w:rPr>
          <w:rFonts w:ascii="Times New Roman"/>
          <w:b w:val="false"/>
          <w:i w:val="false"/>
          <w:color w:val="000000"/>
          <w:sz w:val="28"/>
        </w:rPr>
        <w:t xml:space="preserve">
      1) Мемлекеттік корпорацияның қызметкері өтініштің дұрыс толтырылуын және көрсетілетін қызметті алушы ұсынған құжаттар топтамасының осы регламенттің </w:t>
      </w:r>
      <w:r>
        <w:rPr>
          <w:rFonts w:ascii="Times New Roman"/>
          <w:b w:val="false"/>
          <w:i w:val="false"/>
          <w:color w:val="000000"/>
          <w:sz w:val="28"/>
        </w:rPr>
        <w:t>5-тармағына</w:t>
      </w:r>
      <w:r>
        <w:rPr>
          <w:rFonts w:ascii="Times New Roman"/>
          <w:b w:val="false"/>
          <w:i w:val="false"/>
          <w:color w:val="000000"/>
          <w:sz w:val="28"/>
        </w:rPr>
        <w:t xml:space="preserve"> сәйкес толықтығын тексереді - 5 (бес) минут. </w:t>
      </w:r>
    </w:p>
    <w:bookmarkEnd w:id="59"/>
    <w:bookmarkStart w:name="z72" w:id="60"/>
    <w:p>
      <w:pPr>
        <w:spacing w:after="0"/>
        <w:ind w:left="0"/>
        <w:jc w:val="both"/>
      </w:pPr>
      <w:r>
        <w:rPr>
          <w:rFonts w:ascii="Times New Roman"/>
          <w:b w:val="false"/>
          <w:i w:val="false"/>
          <w:color w:val="000000"/>
          <w:sz w:val="28"/>
        </w:rPr>
        <w:t xml:space="preserve">
      Көрсетілетін қызметті алушы құжаттардын толық топтамасын бермеген жағдайда, Мемлекеттік корпорацияның қызметкері өтінішті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тартылғаны туралы қолхат береді.</w:t>
      </w:r>
    </w:p>
    <w:bookmarkEnd w:id="60"/>
    <w:bookmarkStart w:name="z73" w:id="61"/>
    <w:p>
      <w:pPr>
        <w:spacing w:after="0"/>
        <w:ind w:left="0"/>
        <w:jc w:val="both"/>
      </w:pPr>
      <w:r>
        <w:rPr>
          <w:rFonts w:ascii="Times New Roman"/>
          <w:b w:val="false"/>
          <w:i w:val="false"/>
          <w:color w:val="000000"/>
          <w:sz w:val="28"/>
        </w:rPr>
        <w:t>
      Құжаттардың толық топтамасы тапсырылған кезде Мемлекеттік корпорацияның қызметкері оларды "Халыққа қызмет көрсету орталықтарына арналған ықпалдастырылған ақпараттық жүйе" ақпараттық жүйесінде (бұдан әрі – ХҚКО ЫАЖ) тіркейді және көрсетілетін қызметті алушыға тиісті құжаттардың қабылданғаны туралы қолхат береді;</w:t>
      </w:r>
    </w:p>
    <w:bookmarkEnd w:id="61"/>
    <w:bookmarkStart w:name="z74" w:id="62"/>
    <w:p>
      <w:pPr>
        <w:spacing w:after="0"/>
        <w:ind w:left="0"/>
        <w:jc w:val="both"/>
      </w:pPr>
      <w:r>
        <w:rPr>
          <w:rFonts w:ascii="Times New Roman"/>
          <w:b w:val="false"/>
          <w:i w:val="false"/>
          <w:color w:val="000000"/>
          <w:sz w:val="28"/>
        </w:rPr>
        <w:t>
      2) егер Қазақстан Республикасының заңдарында өзгеше көзделмесе, Мемлекеттік корпорацияның қызметкері ақпараттық жүйелерде қамтылған, заңмен қорғалатын құпияны құрайтын мәліметтерді пайдалануға көрсетілетін қызметті алушының жазбаша келісімін алады – 5 (бес) минут;</w:t>
      </w:r>
    </w:p>
    <w:bookmarkEnd w:id="62"/>
    <w:bookmarkStart w:name="z75" w:id="63"/>
    <w:p>
      <w:pPr>
        <w:spacing w:after="0"/>
        <w:ind w:left="0"/>
        <w:jc w:val="both"/>
      </w:pPr>
      <w:r>
        <w:rPr>
          <w:rFonts w:ascii="Times New Roman"/>
          <w:b w:val="false"/>
          <w:i w:val="false"/>
          <w:color w:val="000000"/>
          <w:sz w:val="28"/>
        </w:rPr>
        <w:t>
      3) Мемлекеттік корпорацияның қызметкері көрсетілетін қызметті алушының жеке басын сәйкестендіреді, көрсетілетін қызметті алушы жайында тиісті ақпаратты және берілген құжаттардың тізімін ХҚКО ЫАЖ-ға енгізеді, көрсетілетін қызметті алушыға тиісті құжаттардың қабылдағаны туралы қолхат береді – 5 (бес) минут; </w:t>
      </w:r>
    </w:p>
    <w:bookmarkEnd w:id="63"/>
    <w:bookmarkStart w:name="z76" w:id="64"/>
    <w:p>
      <w:pPr>
        <w:spacing w:after="0"/>
        <w:ind w:left="0"/>
        <w:jc w:val="both"/>
      </w:pPr>
      <w:r>
        <w:rPr>
          <w:rFonts w:ascii="Times New Roman"/>
          <w:b w:val="false"/>
          <w:i w:val="false"/>
          <w:color w:val="000000"/>
          <w:sz w:val="28"/>
        </w:rPr>
        <w:t>
      4) Мемлекеттік корпорацияның қызметкері құжаттар топтамасын дайындайды және оны көрсетілетін қызметті берушіге курьерлік немесе осыған уәкілетті өзге де байланыс арқылы жібереді – 1 (бір) жұмыс күні; </w:t>
      </w:r>
    </w:p>
    <w:bookmarkEnd w:id="64"/>
    <w:bookmarkStart w:name="z77" w:id="65"/>
    <w:p>
      <w:pPr>
        <w:spacing w:after="0"/>
        <w:ind w:left="0"/>
        <w:jc w:val="both"/>
      </w:pPr>
      <w:r>
        <w:rPr>
          <w:rFonts w:ascii="Times New Roman"/>
          <w:b w:val="false"/>
          <w:i w:val="false"/>
          <w:color w:val="000000"/>
          <w:sz w:val="28"/>
        </w:rPr>
        <w:t>
      5) көрсетілетін қызметті беруші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сипаттауға сәйкес рәсімдерді (іс-қимылдарды) жүзеге асырады;</w:t>
      </w:r>
    </w:p>
    <w:bookmarkEnd w:id="65"/>
    <w:bookmarkStart w:name="z78" w:id="66"/>
    <w:p>
      <w:pPr>
        <w:spacing w:after="0"/>
        <w:ind w:left="0"/>
        <w:jc w:val="both"/>
      </w:pPr>
      <w:r>
        <w:rPr>
          <w:rFonts w:ascii="Times New Roman"/>
          <w:b w:val="false"/>
          <w:i w:val="false"/>
          <w:color w:val="000000"/>
          <w:sz w:val="28"/>
        </w:rPr>
        <w:t xml:space="preserve">
      6) Мемлекеттік корпорация қызметкері қолхат негізінде жеке басты куәландыратын құжатты көрсеткен кезде мемлекеттік қызметті көрсету нәтижесін береді - 15 (он бес) минут. </w:t>
      </w:r>
    </w:p>
    <w:bookmarkEnd w:id="66"/>
    <w:bookmarkStart w:name="z79" w:id="67"/>
    <w:p>
      <w:pPr>
        <w:spacing w:after="0"/>
        <w:ind w:left="0"/>
        <w:jc w:val="both"/>
      </w:pPr>
      <w:r>
        <w:rPr>
          <w:rFonts w:ascii="Times New Roman"/>
          <w:b w:val="false"/>
          <w:i w:val="false"/>
          <w:color w:val="000000"/>
          <w:sz w:val="28"/>
        </w:rPr>
        <w:t xml:space="preserve">
      14. Мемлекеттiк қызметті көрсету процесiнде көрсетiлетiн қызметті берушiнiң құрылымдық бөлiмшелерiнiң (қызметкерлерiнiң) рәсімдері (іс-қимылдары), өзара iс-қимылдары реттілігін толық сипаттау, сондай-ақ мемлекеттік қызметті көрсету процесінде өзге де көрсетілетін қызметті берушілермен және (немесе) Мемлекеттік корпорациямен өзара іс-қимыл тәртібін және ақпараттық жүйелерді пайдалану тәртібін сипаттау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қызметті көрсетудің бизнес-процестерінің анықтамалығында көрсетіледі.</w:t>
      </w:r>
    </w:p>
    <w:bookmarkEnd w:id="67"/>
    <w:bookmarkStart w:name="z80" w:id="68"/>
    <w:p>
      <w:pPr>
        <w:spacing w:after="0"/>
        <w:ind w:left="0"/>
        <w:jc w:val="left"/>
      </w:pPr>
      <w:r>
        <w:rPr>
          <w:rFonts w:ascii="Times New Roman"/>
          <w:b/>
          <w:i w:val="false"/>
          <w:color w:val="000000"/>
        </w:rPr>
        <w:t xml:space="preserve"> 5. Мемлекеттік қызметті, оның ішінде Мемлекеттік корпорация арқылы көрсетілетін мемлекеттік қызметті көрсету ерекшеліктері ескеріле отырып қойылатын өзге де талаптар</w:t>
      </w:r>
    </w:p>
    <w:bookmarkEnd w:id="68"/>
    <w:bookmarkStart w:name="z81" w:id="69"/>
    <w:p>
      <w:pPr>
        <w:spacing w:after="0"/>
        <w:ind w:left="0"/>
        <w:jc w:val="both"/>
      </w:pPr>
      <w:r>
        <w:rPr>
          <w:rFonts w:ascii="Times New Roman"/>
          <w:b w:val="false"/>
          <w:i w:val="false"/>
          <w:color w:val="000000"/>
          <w:sz w:val="28"/>
        </w:rPr>
        <w:t>
      15. Тіршілік әрекетін шектейтін ағза функцияларының тұрақты бұзушылығы бар, денсаулығы нашар көрсетілетін қызметті алушыларға, қажет болған жағдайда, мемлекеттік қызметті көрсету үшін құжаттарын қабылдауды Бірыңғай байланыс орталығы 1414, 8 800 080 7777 арқылы жүгіну жолымен Мемлекеттік корпорацияның қызметкері тұрғылықты жеріне барып жүргізеді.</w:t>
      </w:r>
    </w:p>
    <w:bookmarkEnd w:id="69"/>
    <w:bookmarkStart w:name="z82" w:id="70"/>
    <w:p>
      <w:pPr>
        <w:spacing w:after="0"/>
        <w:ind w:left="0"/>
        <w:jc w:val="both"/>
      </w:pPr>
      <w:r>
        <w:rPr>
          <w:rFonts w:ascii="Times New Roman"/>
          <w:b w:val="false"/>
          <w:i w:val="false"/>
          <w:color w:val="000000"/>
          <w:sz w:val="28"/>
        </w:rPr>
        <w:t>
      16. Мемлекеттік қызметті көрсету үшін көрсетілетін қызметті алушыларға күту мен қажетті құжаттарды дайындау уақытында жағдайлар жасалады (күтуге арналған креслолар, қажетті құжаттардың тізбесі мен оларды толтыру үлгілері бар стендтермен жарақталған құжаттарды толтыруға арналған орындар), өртке қарсы қауіпсіздік шаралары қабылданады.</w:t>
      </w:r>
    </w:p>
    <w:bookmarkEnd w:id="70"/>
    <w:bookmarkStart w:name="z83" w:id="71"/>
    <w:p>
      <w:pPr>
        <w:spacing w:after="0"/>
        <w:ind w:left="0"/>
        <w:jc w:val="both"/>
      </w:pPr>
      <w:r>
        <w:rPr>
          <w:rFonts w:ascii="Times New Roman"/>
          <w:b w:val="false"/>
          <w:i w:val="false"/>
          <w:color w:val="000000"/>
          <w:sz w:val="28"/>
        </w:rPr>
        <w:t>
      Көрсетілетін қызметті берушінің және Мемлекеттік корпорацияның ғимараттары мүмкіндігі шектеулі адамдардың кіруіне арналған пандустары бар кіреберіспен жабдықталған болады.</w:t>
      </w:r>
    </w:p>
    <w:bookmarkEnd w:id="71"/>
    <w:bookmarkStart w:name="z84" w:id="72"/>
    <w:p>
      <w:pPr>
        <w:spacing w:after="0"/>
        <w:ind w:left="0"/>
        <w:jc w:val="both"/>
      </w:pPr>
      <w:r>
        <w:rPr>
          <w:rFonts w:ascii="Times New Roman"/>
          <w:b w:val="false"/>
          <w:i w:val="false"/>
          <w:color w:val="000000"/>
          <w:sz w:val="28"/>
        </w:rPr>
        <w:t>
      17. Мемлекеттік қызметті көрсету орындарының мекенжайлары:</w:t>
      </w:r>
    </w:p>
    <w:bookmarkEnd w:id="72"/>
    <w:bookmarkStart w:name="z87" w:id="73"/>
    <w:p>
      <w:pPr>
        <w:spacing w:after="0"/>
        <w:ind w:left="0"/>
        <w:jc w:val="both"/>
      </w:pPr>
      <w:r>
        <w:rPr>
          <w:rFonts w:ascii="Times New Roman"/>
          <w:b w:val="false"/>
          <w:i w:val="false"/>
          <w:color w:val="000000"/>
          <w:sz w:val="28"/>
        </w:rPr>
        <w:t>
      1) Ауыл шаруашылығы министрліктің www.moa.gov.kz интернет-ресурсында;</w:t>
      </w:r>
    </w:p>
    <w:bookmarkEnd w:id="73"/>
    <w:p>
      <w:pPr>
        <w:spacing w:after="0"/>
        <w:ind w:left="0"/>
        <w:jc w:val="both"/>
      </w:pPr>
      <w:r>
        <w:rPr>
          <w:rFonts w:ascii="Times New Roman"/>
          <w:b w:val="false"/>
          <w:i w:val="false"/>
          <w:color w:val="000000"/>
          <w:sz w:val="28"/>
        </w:rPr>
        <w:t>
      2) көрсетілетін қызметті берушінің www.moa.gov.kz интернет-ресурсындағы "Мемлекеттік көрсетілетін қызметтер" бөлімінің "Мемлекеттік қызмет көрсету орындарының мекенжайлары" – "Жергілікті атқарушы органдар" кіші бөлімінде;</w:t>
      </w:r>
    </w:p>
    <w:p>
      <w:pPr>
        <w:spacing w:after="0"/>
        <w:ind w:left="0"/>
        <w:jc w:val="both"/>
      </w:pPr>
      <w:r>
        <w:rPr>
          <w:rFonts w:ascii="Times New Roman"/>
          <w:b w:val="false"/>
          <w:i w:val="false"/>
          <w:color w:val="000000"/>
          <w:sz w:val="28"/>
        </w:rPr>
        <w:t xml:space="preserve">
      3) Мемлекеттік корпорацияның www.gov4c.kz интернет-ресурсында орналастырылған.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Солтүстік Қазақстан облысы әкімдігінің 03.05.2019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8" w:id="74"/>
    <w:p>
      <w:pPr>
        <w:spacing w:after="0"/>
        <w:ind w:left="0"/>
        <w:jc w:val="both"/>
      </w:pPr>
      <w:r>
        <w:rPr>
          <w:rFonts w:ascii="Times New Roman"/>
          <w:b w:val="false"/>
          <w:i w:val="false"/>
          <w:color w:val="000000"/>
          <w:sz w:val="28"/>
        </w:rPr>
        <w:t>
      18. Көрсетілетін қызметті алушының порталдың "жеке кабинеті" арқылы қашықтықтан қол жеткізу режимінде, сондай-ақ Бірыңғай байланыс орталығы арқылы мемлекеттік қызметті көрсетудің тәртібі мен мәртебесі туралы ақпарат алуға мүмкіндігі бар.</w:t>
      </w:r>
    </w:p>
    <w:bookmarkEnd w:id="74"/>
    <w:bookmarkStart w:name="z89" w:id="75"/>
    <w:p>
      <w:pPr>
        <w:spacing w:after="0"/>
        <w:ind w:left="0"/>
        <w:jc w:val="both"/>
      </w:pPr>
      <w:r>
        <w:rPr>
          <w:rFonts w:ascii="Times New Roman"/>
          <w:b w:val="false"/>
          <w:i w:val="false"/>
          <w:color w:val="000000"/>
          <w:sz w:val="28"/>
        </w:rPr>
        <w:t>
      19. Бірыңғай байланыс-орталығы: 1414, 8 800 080 7777.</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"Бүлінген жерлерді қалпына келтіру</w:t>
            </w:r>
            <w:r>
              <w:rPr>
                <w:rFonts w:ascii="Times New Roman"/>
                <w:b w:val="false"/>
                <w:i w:val="false"/>
                <w:color w:val="000000"/>
                <w:sz w:val="20"/>
              </w:rPr>
              <w:t xml:space="preserve"> жобасын келісу және беру" </w:t>
            </w:r>
            <w:r>
              <w:rPr>
                <w:rFonts w:ascii="Times New Roman"/>
                <w:b w:val="false"/>
                <w:i w:val="false"/>
                <w:color w:val="000000"/>
                <w:sz w:val="20"/>
              </w:rPr>
              <w:t xml:space="preserve">мемлекеттік көрсетілетін қызмет регламентіне </w:t>
            </w:r>
            <w:r>
              <w:rPr>
                <w:rFonts w:ascii="Times New Roman"/>
                <w:b w:val="false"/>
                <w:i w:val="false"/>
                <w:color w:val="000000"/>
                <w:sz w:val="20"/>
              </w:rPr>
              <w:t>1-қосымша</w:t>
            </w:r>
          </w:p>
        </w:tc>
      </w:tr>
    </w:tbl>
    <w:bookmarkStart w:name="z94" w:id="76"/>
    <w:p>
      <w:pPr>
        <w:spacing w:after="0"/>
        <w:ind w:left="0"/>
        <w:jc w:val="left"/>
      </w:pPr>
      <w:r>
        <w:rPr>
          <w:rFonts w:ascii="Times New Roman"/>
          <w:b/>
          <w:i w:val="false"/>
          <w:color w:val="000000"/>
        </w:rPr>
        <w:t xml:space="preserve"> Көрсетілетін қызметті берушінің тізбесі: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3"/>
        <w:gridCol w:w="2179"/>
        <w:gridCol w:w="1637"/>
        <w:gridCol w:w="6681"/>
      </w:tblGrid>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7"/>
          <w:p>
            <w:pPr>
              <w:spacing w:after="20"/>
              <w:ind w:left="20"/>
              <w:jc w:val="both"/>
            </w:pPr>
            <w:r>
              <w:rPr>
                <w:rFonts w:ascii="Times New Roman"/>
                <w:b w:val="false"/>
                <w:i w:val="false"/>
                <w:color w:val="000000"/>
                <w:sz w:val="20"/>
              </w:rPr>
              <w:t>
Облыстың, аудандардың және облыстық маңызы бар қаланың жергілікті атқарушы органының атауы</w:t>
            </w:r>
          </w:p>
          <w:bookmarkEnd w:id="77"/>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жері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8"/>
          <w:p>
            <w:pPr>
              <w:spacing w:after="20"/>
              <w:ind w:left="20"/>
              <w:jc w:val="both"/>
            </w:pPr>
            <w:r>
              <w:rPr>
                <w:rFonts w:ascii="Times New Roman"/>
                <w:b w:val="false"/>
                <w:i w:val="false"/>
                <w:color w:val="000000"/>
                <w:sz w:val="20"/>
              </w:rPr>
              <w:t>
"Солтүстік Қазақстан облысы әкімдігінің жер қатынастары басқармасы" коммуналдық мемлекеттік мекемесі</w:t>
            </w:r>
          </w:p>
          <w:bookmarkEnd w:id="78"/>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 Парк көшесі, 57 В</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8715-2-</w:t>
            </w:r>
            <w:r>
              <w:br/>
            </w:r>
            <w:r>
              <w:rPr>
                <w:rFonts w:ascii="Times New Roman"/>
                <w:b w:val="false"/>
                <w:i w:val="false"/>
                <w:color w:val="000000"/>
                <w:sz w:val="20"/>
              </w:rPr>
              <w:t>
53-36-41</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9.00-ден 18.30-ға дейін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9"/>
          <w:p>
            <w:pPr>
              <w:spacing w:after="20"/>
              <w:ind w:left="20"/>
              <w:jc w:val="both"/>
            </w:pPr>
            <w:r>
              <w:rPr>
                <w:rFonts w:ascii="Times New Roman"/>
                <w:b w:val="false"/>
                <w:i w:val="false"/>
                <w:color w:val="000000"/>
                <w:sz w:val="20"/>
              </w:rPr>
              <w:t>
"Солтүстік Қазақстан облысы Айыртау ауданы әкімдігінің жер қатынастары бөлімі" коммуналдық мемлекеттік мекемесі</w:t>
            </w:r>
          </w:p>
          <w:bookmarkEnd w:id="79"/>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Саумалкөл ауылы, Ш.Уәлиханов көшесі, 42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8715-33-</w:t>
            </w:r>
            <w:r>
              <w:br/>
            </w:r>
            <w:r>
              <w:rPr>
                <w:rFonts w:ascii="Times New Roman"/>
                <w:b w:val="false"/>
                <w:i w:val="false"/>
                <w:color w:val="000000"/>
                <w:sz w:val="20"/>
              </w:rPr>
              <w:t>
2-17-23</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9.00-ден 18.30-ға дейін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0"/>
          <w:p>
            <w:pPr>
              <w:spacing w:after="20"/>
              <w:ind w:left="20"/>
              <w:jc w:val="both"/>
            </w:pPr>
            <w:r>
              <w:rPr>
                <w:rFonts w:ascii="Times New Roman"/>
                <w:b w:val="false"/>
                <w:i w:val="false"/>
                <w:color w:val="000000"/>
                <w:sz w:val="20"/>
              </w:rPr>
              <w:t>
"Солтүстік Қазақстан облысы Ақжар ауданының жер қатынастар бөлімі" мемлекеттік мекемесі</w:t>
            </w:r>
          </w:p>
          <w:bookmarkEnd w:id="80"/>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ауылы Целинная көшесі, 13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8715-46-</w:t>
            </w:r>
            <w:r>
              <w:br/>
            </w:r>
            <w:r>
              <w:rPr>
                <w:rFonts w:ascii="Times New Roman"/>
                <w:b w:val="false"/>
                <w:i w:val="false"/>
                <w:color w:val="000000"/>
                <w:sz w:val="20"/>
              </w:rPr>
              <w:t>
2-13-44</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9.00-ден 18.30-ға дейін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1"/>
          <w:p>
            <w:pPr>
              <w:spacing w:after="20"/>
              <w:ind w:left="20"/>
              <w:jc w:val="both"/>
            </w:pPr>
            <w:r>
              <w:rPr>
                <w:rFonts w:ascii="Times New Roman"/>
                <w:b w:val="false"/>
                <w:i w:val="false"/>
                <w:color w:val="000000"/>
                <w:sz w:val="20"/>
              </w:rPr>
              <w:t>
"Солтүстік Қазақстан облысы Аққайың ауданы әкімдігінің жер қатынастары бөлімі" коммуналдық мемлекеттік мекемесі</w:t>
            </w:r>
          </w:p>
          <w:bookmarkEnd w:id="81"/>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Смирнов ауылы, Народная көшесі, 37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8715-32-</w:t>
            </w:r>
            <w:r>
              <w:br/>
            </w:r>
            <w:r>
              <w:rPr>
                <w:rFonts w:ascii="Times New Roman"/>
                <w:b w:val="false"/>
                <w:i w:val="false"/>
                <w:color w:val="000000"/>
                <w:sz w:val="20"/>
              </w:rPr>
              <w:t>
2-14-86</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9.00-ден 18.30-ға дейін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2"/>
          <w:p>
            <w:pPr>
              <w:spacing w:after="20"/>
              <w:ind w:left="20"/>
              <w:jc w:val="both"/>
            </w:pPr>
            <w:r>
              <w:rPr>
                <w:rFonts w:ascii="Times New Roman"/>
                <w:b w:val="false"/>
                <w:i w:val="false"/>
                <w:color w:val="000000"/>
                <w:sz w:val="20"/>
              </w:rPr>
              <w:t xml:space="preserve">
"Солтүстік Қазақстан облысы Есіл ауданы әкімдігінің жер қатынастары бөлімі" коммуналдық мемлекеттік мекемесі </w:t>
            </w:r>
          </w:p>
          <w:bookmarkEnd w:id="82"/>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Явленка ауылы Ленин көшесі, 10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8715-43- </w:t>
            </w:r>
            <w:r>
              <w:br/>
            </w:r>
            <w:r>
              <w:rPr>
                <w:rFonts w:ascii="Times New Roman"/>
                <w:b w:val="false"/>
                <w:i w:val="false"/>
                <w:color w:val="000000"/>
                <w:sz w:val="20"/>
              </w:rPr>
              <w:t>
2-15-65</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9.00-ден 18.30-ға дейін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Жамбыл ауданының жер қатынастары бөлімі" коммуналдық мемлекеттік мекемесі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Пресновка ауылы, Дружба көшесі, 6</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8715-44- </w:t>
            </w:r>
            <w:r>
              <w:br/>
            </w:r>
            <w:r>
              <w:rPr>
                <w:rFonts w:ascii="Times New Roman"/>
                <w:b w:val="false"/>
                <w:i w:val="false"/>
                <w:color w:val="000000"/>
                <w:sz w:val="20"/>
              </w:rPr>
              <w:t>
2-28-48</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9.00-ден 18.30-ға дейін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ауданының жер қатынастары бөлімі" коммуналдық мемлекеттік мекемесі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Юбилейная көшесі, 62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w:t>
            </w:r>
            <w:r>
              <w:br/>
            </w:r>
            <w:r>
              <w:rPr>
                <w:rFonts w:ascii="Times New Roman"/>
                <w:b w:val="false"/>
                <w:i w:val="false"/>
                <w:color w:val="000000"/>
                <w:sz w:val="20"/>
              </w:rPr>
              <w:t>
2-23-22</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9.00-ден 18.30-ға дейін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аудандық жер қатынастары бөлімі" коммуналдық мемлекеттік мекемесі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Бескөл ауылы, Институт көшесі, 1</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w:t>
            </w:r>
            <w:r>
              <w:br/>
            </w:r>
            <w:r>
              <w:rPr>
                <w:rFonts w:ascii="Times New Roman"/>
                <w:b w:val="false"/>
                <w:i w:val="false"/>
                <w:color w:val="000000"/>
                <w:sz w:val="20"/>
              </w:rPr>
              <w:t>
2-15-54</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9.00-ден 18.30-ға дейін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әкімдігінің жер қатынастары бөлімі" коммуналдық мемлекеттік мекемесі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Мамлютка қаласы, А.Құнанбаев көшесі, 5</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8715-41-</w:t>
            </w:r>
            <w:r>
              <w:br/>
            </w:r>
            <w:r>
              <w:rPr>
                <w:rFonts w:ascii="Times New Roman"/>
                <w:b w:val="false"/>
                <w:i w:val="false"/>
                <w:color w:val="000000"/>
                <w:sz w:val="20"/>
              </w:rPr>
              <w:t>
2-22-71</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9.00-ден 18.30-ға дейін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Ғабит Мүсірепов атындағы аудан әкімдігінің жер қатынастары бөлімі" коммуналдық мемлекеттік мекемесі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Новоишим ауылы Ленин көшесі, 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8715-35-</w:t>
            </w:r>
            <w:r>
              <w:br/>
            </w:r>
            <w:r>
              <w:rPr>
                <w:rFonts w:ascii="Times New Roman"/>
                <w:b w:val="false"/>
                <w:i w:val="false"/>
                <w:color w:val="000000"/>
                <w:sz w:val="20"/>
              </w:rPr>
              <w:t>
2-22-71</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9.00-ден 18.30-ға дейін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Тайынша ауданы әкімдігінің жер қатынастары бөлімі" коммуналдық мемлекеттік мекемесі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Тайынша қаласы, Қазақстан Конституциясы көшесі, 206</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8715-36-</w:t>
            </w:r>
            <w:r>
              <w:br/>
            </w:r>
            <w:r>
              <w:rPr>
                <w:rFonts w:ascii="Times New Roman"/>
                <w:b w:val="false"/>
                <w:i w:val="false"/>
                <w:color w:val="000000"/>
                <w:sz w:val="20"/>
              </w:rPr>
              <w:t>
2-26-97</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9.00-ден 18.30-ға дейін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әкімдігінің жер қатынастары бөлімі" коммуналдық мемлекеттік мекемесі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ауылы, Ш.Уәлиханов көшесі, 1</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8715-37-</w:t>
            </w:r>
            <w:r>
              <w:br/>
            </w:r>
            <w:r>
              <w:rPr>
                <w:rFonts w:ascii="Times New Roman"/>
                <w:b w:val="false"/>
                <w:i w:val="false"/>
                <w:color w:val="000000"/>
                <w:sz w:val="20"/>
              </w:rPr>
              <w:t>
2-19-75</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9.00-ден 18.30-ға дейін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әкімдігінің жер қатынастары бөлімі" коммуналдық мемлекеттік мекемесі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Кішкенекөл ауылы, Ш.Уәлиханов көшесі, 85</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8715-42-</w:t>
            </w:r>
            <w:r>
              <w:br/>
            </w:r>
            <w:r>
              <w:rPr>
                <w:rFonts w:ascii="Times New Roman"/>
                <w:b w:val="false"/>
                <w:i w:val="false"/>
                <w:color w:val="000000"/>
                <w:sz w:val="20"/>
              </w:rPr>
              <w:t>
2-18-99</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9.00-ден 18.30-ға дейін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Шал ақын ауданы әкімдігінің жер қатынастары бөлімі" коммуналдық мемлекеттік мекемесі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Сергеевка қаласы, Победа көшесі, 35</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8715-34-</w:t>
            </w:r>
            <w:r>
              <w:br/>
            </w:r>
            <w:r>
              <w:rPr>
                <w:rFonts w:ascii="Times New Roman"/>
                <w:b w:val="false"/>
                <w:i w:val="false"/>
                <w:color w:val="000000"/>
                <w:sz w:val="20"/>
              </w:rPr>
              <w:t>
2-02-30</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9.00-ден 18.30-ға дейін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әкімдігінің жер қатынастары бөлімі" коммуналдық мемлекеттік мекемесі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 Қазақстан Конституциясы көшесі, 23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8715-2-</w:t>
            </w:r>
            <w:r>
              <w:br/>
            </w:r>
            <w:r>
              <w:rPr>
                <w:rFonts w:ascii="Times New Roman"/>
                <w:b w:val="false"/>
                <w:i w:val="false"/>
                <w:color w:val="000000"/>
                <w:sz w:val="20"/>
              </w:rPr>
              <w:t>
46-02-06</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9.00-ден 18.30-ға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"Бүлінген жерлерді қалпына келтіру жобасын келісу және беру" мемлекеттік көрсетілетін қызмет регламентіне 2-қосымша</w:t>
            </w:r>
          </w:p>
        </w:tc>
      </w:tr>
    </w:tbl>
    <w:p>
      <w:pPr>
        <w:spacing w:after="0"/>
        <w:ind w:left="0"/>
        <w:jc w:val="left"/>
      </w:pPr>
      <w:r>
        <w:rPr>
          <w:rFonts w:ascii="Times New Roman"/>
          <w:b/>
          <w:i w:val="false"/>
          <w:color w:val="000000"/>
        </w:rPr>
        <w:t xml:space="preserve"> Мемлекеттік корпорация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6"/>
        <w:gridCol w:w="1834"/>
        <w:gridCol w:w="5322"/>
        <w:gridCol w:w="2028"/>
      </w:tblGrid>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Солтүстік Қазақстан облысы бойынша филиалының Петропавл қаласының № 1 бөлімі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М. Әуезов көшесі, 157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жұмыс кестесіне сәйкес дүйсенбіден бастап сенбіні қоса алғанда, түскі үзіліссіз сағат 9.00-ден 20.00-ге дейін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(7152)</w:t>
            </w:r>
            <w:r>
              <w:br/>
            </w:r>
            <w:r>
              <w:rPr>
                <w:rFonts w:ascii="Times New Roman"/>
                <w:b w:val="false"/>
                <w:i w:val="false"/>
                <w:color w:val="000000"/>
                <w:sz w:val="20"/>
              </w:rPr>
              <w:t>
33-12-57</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Солтүстік Қазақстан облысы бойынша филиалының Петропавл қаласының № 2 бөлімі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Қазақстан Конституциясы көшесі, 72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жұмыс кестесіне сәйкес дүйсенбіден бастап сенбіні қоса алғанда, түскі үзіліссіз сағат 9.00-ден 20.00-ге дейін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(7152)</w:t>
            </w:r>
            <w:r>
              <w:br/>
            </w:r>
            <w:r>
              <w:rPr>
                <w:rFonts w:ascii="Times New Roman"/>
                <w:b w:val="false"/>
                <w:i w:val="false"/>
                <w:color w:val="000000"/>
                <w:sz w:val="20"/>
              </w:rPr>
              <w:t>
33-02-29</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Солтүстік Қазақстан облысы бойынша филиалының Петропавл қаласының № 3 бөлімі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Советская көшесі, 34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жұмыс кестесіне сәйкес дүйсенбіден бастап сенбіні қоса алғанда, түскі үзіліссіз сағат 9.00-ден 20.00-ге дейін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(7152)</w:t>
            </w:r>
            <w:r>
              <w:br/>
            </w:r>
            <w:r>
              <w:rPr>
                <w:rFonts w:ascii="Times New Roman"/>
                <w:b w:val="false"/>
                <w:i w:val="false"/>
                <w:color w:val="000000"/>
                <w:sz w:val="20"/>
              </w:rPr>
              <w:t>
55-10-06</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Солтүстік Қазақстан облысы бойынша филиалының Айыртау аудандық бөлімі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 Саумалкөл ауылы Сыздықов көшесі, 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жұмыс кестесіне сәйкес дүйсенбіден бастап сенбіні қоса алғанда, түскі үзіліссіз сағат 9.00-ден 20.00-ге дейін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(71533)</w:t>
            </w:r>
            <w:r>
              <w:br/>
            </w:r>
            <w:r>
              <w:rPr>
                <w:rFonts w:ascii="Times New Roman"/>
                <w:b w:val="false"/>
                <w:i w:val="false"/>
                <w:color w:val="000000"/>
                <w:sz w:val="20"/>
              </w:rPr>
              <w:t>
2-01-84</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Солтүстік Қазақстан облысы бойынша филиалының Ақжар аудандық бөлімі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 Талшық ауылы Победа көшесі, 67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жұмыс кестесіне сәйкес дүйсенбіден бастап сенбіні қоса алғанда, түскі үзіліссіз сағат 9.00-ден 20.00-ге дейін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(71546)</w:t>
            </w:r>
            <w:r>
              <w:br/>
            </w:r>
            <w:r>
              <w:rPr>
                <w:rFonts w:ascii="Times New Roman"/>
                <w:b w:val="false"/>
                <w:i w:val="false"/>
                <w:color w:val="000000"/>
                <w:sz w:val="20"/>
              </w:rPr>
              <w:t>
2-21-08</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Солтүстік Қазақстан облысы бойынша филиалының Аққайың аудандық бөлімі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 Смирнов ауылы Труд көшесі, 11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жұмыс кестесіне сәйкес дүйсенбіден бастап сенбіні қоса алғанда, түскі үзіліссіз сағат 9.00-ден 20.00-ге дейін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(71532)</w:t>
            </w:r>
            <w:r>
              <w:br/>
            </w:r>
            <w:r>
              <w:rPr>
                <w:rFonts w:ascii="Times New Roman"/>
                <w:b w:val="false"/>
                <w:i w:val="false"/>
                <w:color w:val="000000"/>
                <w:sz w:val="20"/>
              </w:rPr>
              <w:t>
2-25-86</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Солтүстік Қазақстан облысы бойынша филиалының Есіл аудандық бөлімі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Явленка ауылы Ленин көшесі, 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жұмыс кестесіне сәйкес дүйсенбіден бастап сенбіні қоса алғанда, түскі үзіліссіз сағат 9.00-ден 20.00-ге дейін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(71543)</w:t>
            </w:r>
            <w:r>
              <w:br/>
            </w:r>
            <w:r>
              <w:rPr>
                <w:rFonts w:ascii="Times New Roman"/>
                <w:b w:val="false"/>
                <w:i w:val="false"/>
                <w:color w:val="000000"/>
                <w:sz w:val="20"/>
              </w:rPr>
              <w:t>
2-20-03</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Солтүстік Қазақстан облысы бойынша филиалының Жамбыл аудандық бөлімі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 Пресновка ауылы Горький көшесі, 10 Г</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жұмыс кестесіне сәйкес дүйсенбіден бастап сенбіні қоса алғанда, түскі үзіліссіз сағат 9.00-ден 20.00-ге дейін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(71544)</w:t>
            </w:r>
            <w:r>
              <w:br/>
            </w:r>
            <w:r>
              <w:rPr>
                <w:rFonts w:ascii="Times New Roman"/>
                <w:b w:val="false"/>
                <w:i w:val="false"/>
                <w:color w:val="000000"/>
                <w:sz w:val="20"/>
              </w:rPr>
              <w:t>
2-29-10</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Солтүстік Қазақстан облысы бойынша филиалының Ғ. Мүсірепов ат. аудандық бөлімі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 Новоишим ауылы Ленин көшесі, 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жұмыс кестесіне сәйкес дүйсенбіден бастап сенбіні қоса алғанда, түскі үзіліссіз сағат 9.00-ден 20.00-ге дейін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(71535)</w:t>
            </w:r>
            <w:r>
              <w:br/>
            </w:r>
            <w:r>
              <w:rPr>
                <w:rFonts w:ascii="Times New Roman"/>
                <w:b w:val="false"/>
                <w:i w:val="false"/>
                <w:color w:val="000000"/>
                <w:sz w:val="20"/>
              </w:rPr>
              <w:t>
2-22-19</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Солтүстік Қазақстан облысы бойынша филиалының Қызылжар аудандық бөлімі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 Бескөл ауылы Институт көшесі, 1 А</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жұмыс кестесіне сәйкес дүйсенбіден бастап сенбіні қоса алғанда, түскі үзіліссіз сағат 9.00-ден 20.00-ге дейін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(71538)</w:t>
            </w:r>
            <w:r>
              <w:br/>
            </w:r>
            <w:r>
              <w:rPr>
                <w:rFonts w:ascii="Times New Roman"/>
                <w:b w:val="false"/>
                <w:i w:val="false"/>
                <w:color w:val="000000"/>
                <w:sz w:val="20"/>
              </w:rPr>
              <w:t>
2-17-46</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Солтүстік Қазақстан облысы бойынша филиалының М. Жұмабаев аудандық бөлімі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 Булаев қаласы Юбилейный көшесі, 62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жұмыс кестесіне сәйкес дүйсенбіден бастап сенбіні қоса алғанда, түскі үзіліссіз сағат 9.00-ден 20.00-ге дейін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(71531)</w:t>
            </w:r>
            <w:r>
              <w:br/>
            </w:r>
            <w:r>
              <w:rPr>
                <w:rFonts w:ascii="Times New Roman"/>
                <w:b w:val="false"/>
                <w:i w:val="false"/>
                <w:color w:val="000000"/>
                <w:sz w:val="20"/>
              </w:rPr>
              <w:t>
2-14-13</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Солтүстік Қазақстан облысы бойынша филиалының Мамлют аудандық бөлімі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 Мамлютка қаласы Сәбит Мұқанов көшесі, 11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жұмыс кестесіне сәйкес дүйсенбіден бастап сенбіні қоса алғанда, түскі үзіліссіз сағат 9.00-ден 20.00-ге дейін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(71541)</w:t>
            </w:r>
            <w:r>
              <w:br/>
            </w:r>
            <w:r>
              <w:rPr>
                <w:rFonts w:ascii="Times New Roman"/>
                <w:b w:val="false"/>
                <w:i w:val="false"/>
                <w:color w:val="000000"/>
                <w:sz w:val="20"/>
              </w:rPr>
              <w:t>
2-27-48</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Солтүстік Қазақстан облысы бойынша филиалының Тайынша аудандық бөлімі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 Тайынша қаласы Қазақстан Конституциясы көшесі, 208</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жұмыс кестесіне сәйкес дүйсенбіден бастап сенбіні қоса алғанда, түскі үзіліссіз сағат 9.00-ден 20.00-ге дейін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(71536)</w:t>
            </w:r>
            <w:r>
              <w:br/>
            </w:r>
            <w:r>
              <w:rPr>
                <w:rFonts w:ascii="Times New Roman"/>
                <w:b w:val="false"/>
                <w:i w:val="false"/>
                <w:color w:val="000000"/>
                <w:sz w:val="20"/>
              </w:rPr>
              <w:t>
2-36-89</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Солтүстік Қазақстан облысы бойынша филиалының Тимирязев аудандық бөлімі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 Тимирязев ауылы Шоқан Уәлиханов көшесі, 17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жұмыс кестесіне сәйкес дүйсенбіден бастап сенбіні қоса алғанда, түскі үзіліссіз сағат 9.00-ден 20.00-ге дейін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(71537)</w:t>
            </w:r>
            <w:r>
              <w:br/>
            </w:r>
            <w:r>
              <w:rPr>
                <w:rFonts w:ascii="Times New Roman"/>
                <w:b w:val="false"/>
                <w:i w:val="false"/>
                <w:color w:val="000000"/>
                <w:sz w:val="20"/>
              </w:rPr>
              <w:t>
2-03-02</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Солтүстік Қазақстан облысы бойынша филиалының Уәлиханов аудандық бөлімі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 Кішкенекөл ауылы Шоқан Уәлиханов көшесі, 80</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жұмыс кестесіне сәйкес дүйсенбіден бастап сенбіні қоса алғанда, түскі үзіліссіз сағат 9.00-ден 20.00-ге дейін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(71542)</w:t>
            </w:r>
            <w:r>
              <w:br/>
            </w:r>
            <w:r>
              <w:rPr>
                <w:rFonts w:ascii="Times New Roman"/>
                <w:b w:val="false"/>
                <w:i w:val="false"/>
                <w:color w:val="000000"/>
                <w:sz w:val="20"/>
              </w:rPr>
              <w:t>
2-28-11</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Солтүстік Қазақстан облысы бойынша филиалының Шал ақын аудандық бөлімі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 Сергеевка қаласы Желтоқсан көшесі, 31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жұмыс кестесіне сәйкес дүйсенбіден бастап сенбіні қоса алғанда, түскі үзіліссіз сағат 9.00-ден 20.00-ге дейін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(71534)</w:t>
            </w:r>
            <w:r>
              <w:br/>
            </w:r>
            <w:r>
              <w:rPr>
                <w:rFonts w:ascii="Times New Roman"/>
                <w:b w:val="false"/>
                <w:i w:val="false"/>
                <w:color w:val="000000"/>
                <w:sz w:val="20"/>
              </w:rPr>
              <w:t>
2-73-90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"Бүлінген жерлерді қалпына келтіру жобасын келісу және беру" мемлекеттік көрсетілетін қызмет регламентіне 3-қосымша</w:t>
            </w:r>
          </w:p>
        </w:tc>
      </w:tr>
    </w:tbl>
    <w:p>
      <w:pPr>
        <w:spacing w:after="0"/>
        <w:ind w:left="0"/>
        <w:jc w:val="left"/>
      </w:pPr>
      <w:r>
        <w:rPr>
          <w:rFonts w:ascii="Times New Roman"/>
          <w:b/>
          <w:i w:val="false"/>
          <w:color w:val="000000"/>
        </w:rPr>
        <w:t xml:space="preserve"> Мемлекеттік қызметті көрсетілетін қызметті берушінің кеңсесі арқылы көрсету кезінде "Бүлінген жерлерді қалпына келтіру жобасын келісу және беру" мемлекеттік қызметін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96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6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Мемлекеттік қызметті Мемлекеттік корпорация арқылы көрсету кезінде</w:t>
      </w:r>
    </w:p>
    <w:p>
      <w:pPr>
        <w:spacing w:after="0"/>
        <w:ind w:left="0"/>
        <w:jc w:val="left"/>
      </w:pPr>
      <w:r>
        <w:br/>
      </w:r>
    </w:p>
    <w:p>
      <w:pPr>
        <w:spacing w:after="0"/>
        <w:ind w:left="0"/>
        <w:jc w:val="both"/>
      </w:pPr>
      <w:r>
        <w:drawing>
          <wp:inline distT="0" distB="0" distL="0" distR="0">
            <wp:extent cx="78105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22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07200" cy="375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807200" cy="375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w:t>
            </w:r>
            <w:r>
              <w:rPr>
                <w:rFonts w:ascii="Times New Roman"/>
                <w:b w:val="false"/>
                <w:i w:val="false"/>
                <w:color w:val="000000"/>
                <w:sz w:val="20"/>
              </w:rPr>
              <w:t xml:space="preserve"> 2018 жылғы "08" ақпандағы </w:t>
            </w:r>
            <w:r>
              <w:rPr>
                <w:rFonts w:ascii="Times New Roman"/>
                <w:b w:val="false"/>
                <w:i w:val="false"/>
                <w:color w:val="000000"/>
                <w:sz w:val="20"/>
              </w:rPr>
              <w:t>№ 32 қаулысымен бекітілді</w:t>
            </w:r>
          </w:p>
        </w:tc>
      </w:tr>
    </w:tbl>
    <w:bookmarkStart w:name="z147" w:id="83"/>
    <w:p>
      <w:pPr>
        <w:spacing w:after="0"/>
        <w:ind w:left="0"/>
        <w:jc w:val="left"/>
      </w:pPr>
      <w:r>
        <w:rPr>
          <w:rFonts w:ascii="Times New Roman"/>
          <w:b/>
          <w:i w:val="false"/>
          <w:color w:val="000000"/>
        </w:rPr>
        <w:t xml:space="preserve"> "Жер учаскелерінің бөлінетіндігі мен бөлінбейтіндігін айқындау" мемлекеттік көрсетілетін қызмет регламенті </w:t>
      </w:r>
    </w:p>
    <w:bookmarkEnd w:id="83"/>
    <w:p>
      <w:pPr>
        <w:spacing w:after="0"/>
        <w:ind w:left="0"/>
        <w:jc w:val="both"/>
      </w:pPr>
      <w:r>
        <w:rPr>
          <w:rFonts w:ascii="Times New Roman"/>
          <w:b w:val="false"/>
          <w:i w:val="false"/>
          <w:color w:val="ff0000"/>
          <w:sz w:val="28"/>
        </w:rPr>
        <w:t xml:space="preserve">
      Ескерту. Регламент жаңа редакцияда - Солтүстік Қазақстан облысы әкімдігінің 11.06.2018 </w:t>
      </w:r>
      <w:r>
        <w:rPr>
          <w:rFonts w:ascii="Times New Roman"/>
          <w:b w:val="false"/>
          <w:i w:val="false"/>
          <w:color w:val="ff0000"/>
          <w:sz w:val="28"/>
        </w:rPr>
        <w:t>№ 163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48" w:id="84"/>
    <w:p>
      <w:pPr>
        <w:spacing w:after="0"/>
        <w:ind w:left="0"/>
        <w:jc w:val="left"/>
      </w:pPr>
      <w:r>
        <w:rPr>
          <w:rFonts w:ascii="Times New Roman"/>
          <w:b/>
          <w:i w:val="false"/>
          <w:color w:val="000000"/>
        </w:rPr>
        <w:t xml:space="preserve"> 1. Жалпы ережелер</w:t>
      </w:r>
    </w:p>
    <w:bookmarkEnd w:id="84"/>
    <w:bookmarkStart w:name="z149" w:id="85"/>
    <w:p>
      <w:pPr>
        <w:spacing w:after="0"/>
        <w:ind w:left="0"/>
        <w:jc w:val="both"/>
      </w:pPr>
      <w:r>
        <w:rPr>
          <w:rFonts w:ascii="Times New Roman"/>
          <w:b w:val="false"/>
          <w:i w:val="false"/>
          <w:color w:val="000000"/>
          <w:sz w:val="28"/>
        </w:rPr>
        <w:t xml:space="preserve">
      1. "Жер учаскелерінің бөлінетіндігі мен бөлінбейтіндігін айқындау" мемлекеттік көрсетілетін қызмет регламенті (бұдан әрі - регламент) "Жер қатынастары саласындағы мемлекеттік көрсетілетін қызметтер стандарттарын бекіту туралы" Қазақстан Республикасы Премьер-Министрінің орынбасары - Қазақстан Республикасы Ауыл шаруашылығы министрінің 2017 жылғы 4 шілдедегі № 285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15846 болып тіркелді) бекітілген "Жер учаскелерінің бөлінетіндігі мен бөлінбейтіндігін айқындау" мемлекеттік көрсетілетін қызмет стандартына (бұдан әрі - стандарт) сәйкес әзірленді.</w:t>
      </w:r>
    </w:p>
    <w:bookmarkEnd w:id="85"/>
    <w:bookmarkStart w:name="z150" w:id="86"/>
    <w:p>
      <w:pPr>
        <w:spacing w:after="0"/>
        <w:ind w:left="0"/>
        <w:jc w:val="both"/>
      </w:pPr>
      <w:r>
        <w:rPr>
          <w:rFonts w:ascii="Times New Roman"/>
          <w:b w:val="false"/>
          <w:i w:val="false"/>
          <w:color w:val="000000"/>
          <w:sz w:val="28"/>
        </w:rPr>
        <w:t xml:space="preserve">
      "Жер учаскелерінің бөлінетіндігі мен бөлінбейтіндігін айқындау" мемлекеттік көрсетілетін қызметін (бұдан әрі – мемлекеттік көрсетілетін қызмет)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Солтүстік Қазақстан облысының, аудандардың және облыстық маңызы бар қаланың жергілікті атқарушы органдары (бұдан әрі - көрсетілетін қызметті беруші) көрсетеді.</w:t>
      </w:r>
    </w:p>
    <w:bookmarkEnd w:id="86"/>
    <w:bookmarkStart w:name="z151" w:id="87"/>
    <w:p>
      <w:pPr>
        <w:spacing w:after="0"/>
        <w:ind w:left="0"/>
        <w:jc w:val="both"/>
      </w:pPr>
      <w:r>
        <w:rPr>
          <w:rFonts w:ascii="Times New Roman"/>
          <w:b w:val="false"/>
          <w:i w:val="false"/>
          <w:color w:val="000000"/>
          <w:sz w:val="28"/>
        </w:rPr>
        <w:t xml:space="preserve">
      Мемлекеттік қызмет жеке және заңды тұлғаларға (бұдан әрі – көрсетілетін қызметті алушы) тегін көрсетіледі. </w:t>
      </w:r>
    </w:p>
    <w:bookmarkEnd w:id="87"/>
    <w:bookmarkStart w:name="z152" w:id="88"/>
    <w:p>
      <w:pPr>
        <w:spacing w:after="0"/>
        <w:ind w:left="0"/>
        <w:jc w:val="both"/>
      </w:pPr>
      <w:r>
        <w:rPr>
          <w:rFonts w:ascii="Times New Roman"/>
          <w:b w:val="false"/>
          <w:i w:val="false"/>
          <w:color w:val="000000"/>
          <w:sz w:val="28"/>
        </w:rPr>
        <w:t xml:space="preserve">
      Өтінішті қабылдау және мемлекеттік қызметті көрсету нәтижесін беру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"Азаматтарға арналған үкімет" мемлекеттік корпорациясы (бұдан әрі – Мемлекеттік корпорация) арқылы жүзеге асырылады.</w:t>
      </w:r>
    </w:p>
    <w:bookmarkEnd w:id="88"/>
    <w:bookmarkStart w:name="z153" w:id="89"/>
    <w:p>
      <w:pPr>
        <w:spacing w:after="0"/>
        <w:ind w:left="0"/>
        <w:jc w:val="both"/>
      </w:pPr>
      <w:r>
        <w:rPr>
          <w:rFonts w:ascii="Times New Roman"/>
          <w:b w:val="false"/>
          <w:i w:val="false"/>
          <w:color w:val="000000"/>
          <w:sz w:val="28"/>
        </w:rPr>
        <w:t xml:space="preserve">
      Мемлекеттік қызмет жер учаскесінің орналасқан орны бойынша жеделдетіп қызмет көрсетусіз "электрондық кезек" тәртібімен көрсетіледі, "электрондық үкіметтің" www.egov.kz веб-порталы (бұдан әрі – портал) арқылы электрондық кезекті броньдауға болады. </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Солтүстік Қазақстан облысы әкімдігінің 03.05.2019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4" w:id="90"/>
    <w:p>
      <w:pPr>
        <w:spacing w:after="0"/>
        <w:ind w:left="0"/>
        <w:jc w:val="both"/>
      </w:pPr>
      <w:r>
        <w:rPr>
          <w:rFonts w:ascii="Times New Roman"/>
          <w:b w:val="false"/>
          <w:i w:val="false"/>
          <w:color w:val="000000"/>
          <w:sz w:val="28"/>
        </w:rPr>
        <w:t>
      2. Мемлекеттік қызметті көрсету нысаны: қағаз түрінде.</w:t>
      </w:r>
    </w:p>
    <w:bookmarkEnd w:id="90"/>
    <w:bookmarkStart w:name="z155" w:id="91"/>
    <w:p>
      <w:pPr>
        <w:spacing w:after="0"/>
        <w:ind w:left="0"/>
        <w:jc w:val="both"/>
      </w:pPr>
      <w:r>
        <w:rPr>
          <w:rFonts w:ascii="Times New Roman"/>
          <w:b w:val="false"/>
          <w:i w:val="false"/>
          <w:color w:val="000000"/>
          <w:sz w:val="28"/>
        </w:rPr>
        <w:t xml:space="preserve">
      3. Мемлекеттік қызметті көрсету нәтижесі – жер учаскелерінің бөлінетіндігі мен бөлінбейтіндігін айқындау не осы регламенттің </w:t>
      </w:r>
      <w:r>
        <w:rPr>
          <w:rFonts w:ascii="Times New Roman"/>
          <w:b w:val="false"/>
          <w:i w:val="false"/>
          <w:color w:val="000000"/>
          <w:sz w:val="28"/>
        </w:rPr>
        <w:t>6-тармағында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уәжді жауап.</w:t>
      </w:r>
    </w:p>
    <w:bookmarkEnd w:id="91"/>
    <w:bookmarkStart w:name="z156" w:id="92"/>
    <w:p>
      <w:pPr>
        <w:spacing w:after="0"/>
        <w:ind w:left="0"/>
        <w:jc w:val="both"/>
      </w:pPr>
      <w:r>
        <w:rPr>
          <w:rFonts w:ascii="Times New Roman"/>
          <w:b w:val="false"/>
          <w:i w:val="false"/>
          <w:color w:val="000000"/>
          <w:sz w:val="28"/>
        </w:rPr>
        <w:t>
      4. Мемлекеттік қызметті көрсету нәтижесін беру нысаны: қағаз түрінде.</w:t>
      </w:r>
    </w:p>
    <w:bookmarkEnd w:id="92"/>
    <w:bookmarkStart w:name="z157" w:id="93"/>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93"/>
    <w:bookmarkStart w:name="z158" w:id="94"/>
    <w:p>
      <w:pPr>
        <w:spacing w:after="0"/>
        <w:ind w:left="0"/>
        <w:jc w:val="both"/>
      </w:pPr>
      <w:r>
        <w:rPr>
          <w:rFonts w:ascii="Times New Roman"/>
          <w:b w:val="false"/>
          <w:i w:val="false"/>
          <w:color w:val="000000"/>
          <w:sz w:val="28"/>
        </w:rPr>
        <w:t>
      5. Көрсетілетін қызметті алушы (не сенімхат бойынша оның өкілі), оның ішінде жеңілдіктері бар адамдар Мемлекеттік корпорацияға жүгінген кезде мемлекеттік қызмет көрсету бойынша рәсімді (іс-қимылды) бастауға негіздеме бір данада мыналарды ұсыну болып табылады:</w:t>
      </w:r>
    </w:p>
    <w:bookmarkEnd w:id="94"/>
    <w:bookmarkStart w:name="z163" w:id="95"/>
    <w:p>
      <w:pPr>
        <w:spacing w:after="0"/>
        <w:ind w:left="0"/>
        <w:jc w:val="both"/>
      </w:pPr>
      <w:r>
        <w:rPr>
          <w:rFonts w:ascii="Times New Roman"/>
          <w:b w:val="false"/>
          <w:i w:val="false"/>
          <w:color w:val="000000"/>
          <w:sz w:val="28"/>
        </w:rPr>
        <w:t>
      1) стандартқа 1-қосымшаға сәйкес нысан бойынша жер учаскеcінің бөлінетіндігі мен бөлінбейтіндігін айқындауға арналған өтініш;</w:t>
      </w:r>
    </w:p>
    <w:bookmarkEnd w:id="95"/>
    <w:p>
      <w:pPr>
        <w:spacing w:after="0"/>
        <w:ind w:left="0"/>
        <w:jc w:val="both"/>
      </w:pPr>
      <w:r>
        <w:rPr>
          <w:rFonts w:ascii="Times New Roman"/>
          <w:b w:val="false"/>
          <w:i w:val="false"/>
          <w:color w:val="000000"/>
          <w:sz w:val="28"/>
        </w:rPr>
        <w:t>
      2) жеке басты куәландыратын құжат (жеке басты сәйкестендіру үшін);</w:t>
      </w:r>
    </w:p>
    <w:p>
      <w:pPr>
        <w:spacing w:after="0"/>
        <w:ind w:left="0"/>
        <w:jc w:val="both"/>
      </w:pPr>
      <w:r>
        <w:rPr>
          <w:rFonts w:ascii="Times New Roman"/>
          <w:b w:val="false"/>
          <w:i w:val="false"/>
          <w:color w:val="000000"/>
          <w:sz w:val="28"/>
        </w:rPr>
        <w:t>
      3) жер учаскесіне арналған сәйкестендіру құжатының көшірмесі.</w:t>
      </w:r>
    </w:p>
    <w:p>
      <w:pPr>
        <w:spacing w:after="0"/>
        <w:ind w:left="0"/>
        <w:jc w:val="both"/>
      </w:pPr>
      <w:r>
        <w:rPr>
          <w:rFonts w:ascii="Times New Roman"/>
          <w:b w:val="false"/>
          <w:i w:val="false"/>
          <w:color w:val="000000"/>
          <w:sz w:val="28"/>
        </w:rPr>
        <w:t xml:space="preserve">
      Көрсетілетін қызметті алушылардан ақпараттық жүйелерден алуға болатын құжаттарды талап етуге жол берілмейді. </w:t>
      </w:r>
    </w:p>
    <w:p>
      <w:pPr>
        <w:spacing w:after="0"/>
        <w:ind w:left="0"/>
        <w:jc w:val="both"/>
      </w:pPr>
      <w:r>
        <w:rPr>
          <w:rFonts w:ascii="Times New Roman"/>
          <w:b w:val="false"/>
          <w:i w:val="false"/>
          <w:color w:val="000000"/>
          <w:sz w:val="28"/>
        </w:rPr>
        <w:t>
      Жеке басты куәландыратын құжаттар туралы, заңды тұлғаны тіркеу (қайта тіркеу), дара кәсіпкерді тіркеу туралы не дара кәсіпкер ретінде қызметінің басталғаны туралы мәліметтерді көрсетілетін қызметті беруші және Мемлекеттік корпорация жұмыскері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Көрсетілетін қызметті алушы мемлекеттік көрсетілетін қызмет регламенттің осы тармағында көзделген тізбеге сәйкес құжаттардың толық топтамасын бермеген жағдайда, Мемлекеттік корпорацияның жұмыскері мемлекеттік көрсетілетін қызмет стандартына 2-қосымшаға сәйкес нысан бойынша өтінішті қабылдаудан бас тарту туралы қолхат береді.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Солтүстік Қазақстан облысы әкімдігінің 03.05.2019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4" w:id="96"/>
    <w:p>
      <w:pPr>
        <w:spacing w:after="0"/>
        <w:ind w:left="0"/>
        <w:jc w:val="both"/>
      </w:pPr>
      <w:r>
        <w:rPr>
          <w:rFonts w:ascii="Times New Roman"/>
          <w:b w:val="false"/>
          <w:i w:val="false"/>
          <w:color w:val="000000"/>
          <w:sz w:val="28"/>
        </w:rPr>
        <w:t>
      6. Мемлекеттік қызметті көрсетуден бас тартуға мыналар негіз болып табылады:</w:t>
      </w:r>
    </w:p>
    <w:bookmarkEnd w:id="96"/>
    <w:bookmarkStart w:name="z165" w:id="97"/>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еместігінің анықталуы;</w:t>
      </w:r>
    </w:p>
    <w:bookmarkEnd w:id="97"/>
    <w:bookmarkStart w:name="z166" w:id="98"/>
    <w:p>
      <w:pPr>
        <w:spacing w:after="0"/>
        <w:ind w:left="0"/>
        <w:jc w:val="both"/>
      </w:pPr>
      <w:r>
        <w:rPr>
          <w:rFonts w:ascii="Times New Roman"/>
          <w:b w:val="false"/>
          <w:i w:val="false"/>
          <w:color w:val="000000"/>
          <w:sz w:val="28"/>
        </w:rPr>
        <w:t>
      2)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айырылған болуы.</w:t>
      </w:r>
    </w:p>
    <w:bookmarkEnd w:id="98"/>
    <w:bookmarkStart w:name="z167" w:id="99"/>
    <w:p>
      <w:pPr>
        <w:spacing w:after="0"/>
        <w:ind w:left="0"/>
        <w:jc w:val="both"/>
      </w:pPr>
      <w:r>
        <w:rPr>
          <w:rFonts w:ascii="Times New Roman"/>
          <w:b w:val="false"/>
          <w:i w:val="false"/>
          <w:color w:val="000000"/>
          <w:sz w:val="28"/>
        </w:rPr>
        <w:t>
      7. Мемлекеттік қызметті көрсету процесінің құрамына кіретін әрбір рәсімнің (іс-қимылдың) мазмұны, оның орындалу ұзақтығы:</w:t>
      </w:r>
    </w:p>
    <w:bookmarkEnd w:id="99"/>
    <w:bookmarkStart w:name="z168" w:id="100"/>
    <w:p>
      <w:pPr>
        <w:spacing w:after="0"/>
        <w:ind w:left="0"/>
        <w:jc w:val="both"/>
      </w:pPr>
      <w:r>
        <w:rPr>
          <w:rFonts w:ascii="Times New Roman"/>
          <w:b w:val="false"/>
          <w:i w:val="false"/>
          <w:color w:val="000000"/>
          <w:sz w:val="28"/>
        </w:rPr>
        <w:t>
      1) көрсетілетін қызметті берушінің кеңсе қызметкері Мемлекеттік корпорация қызметкерінен құжаттарды қабылдайды, өтінішті тіркейді және көрсетілетін қызметті берушінің басшысына жібереді - 15 (он бес) минут;</w:t>
      </w:r>
    </w:p>
    <w:bookmarkEnd w:id="100"/>
    <w:bookmarkStart w:name="z169" w:id="101"/>
    <w:p>
      <w:pPr>
        <w:spacing w:after="0"/>
        <w:ind w:left="0"/>
        <w:jc w:val="both"/>
      </w:pPr>
      <w:r>
        <w:rPr>
          <w:rFonts w:ascii="Times New Roman"/>
          <w:b w:val="false"/>
          <w:i w:val="false"/>
          <w:color w:val="000000"/>
          <w:sz w:val="28"/>
        </w:rPr>
        <w:t>
      2) көрсетілетін қызметті берушінің басшысы құжаттармен танысады, өтінішке қарар қояды, жауапты орындаушыны анықтайды - 3 (үш) сағат;</w:t>
      </w:r>
    </w:p>
    <w:bookmarkEnd w:id="101"/>
    <w:bookmarkStart w:name="z170" w:id="102"/>
    <w:p>
      <w:pPr>
        <w:spacing w:after="0"/>
        <w:ind w:left="0"/>
        <w:jc w:val="both"/>
      </w:pPr>
      <w:r>
        <w:rPr>
          <w:rFonts w:ascii="Times New Roman"/>
          <w:b w:val="false"/>
          <w:i w:val="false"/>
          <w:color w:val="000000"/>
          <w:sz w:val="28"/>
        </w:rPr>
        <w:t>
      3) көрсетілетін қызметті берушінің жауапты орындаушысы өтінішті қарайды және мемлекеттік қызметті көрсету нәтижесін дайындайды - күнтізбелік 14 (он төрт) күн;</w:t>
      </w:r>
    </w:p>
    <w:bookmarkEnd w:id="102"/>
    <w:bookmarkStart w:name="z171" w:id="103"/>
    <w:p>
      <w:pPr>
        <w:spacing w:after="0"/>
        <w:ind w:left="0"/>
        <w:jc w:val="both"/>
      </w:pPr>
      <w:r>
        <w:rPr>
          <w:rFonts w:ascii="Times New Roman"/>
          <w:b w:val="false"/>
          <w:i w:val="false"/>
          <w:color w:val="000000"/>
          <w:sz w:val="28"/>
        </w:rPr>
        <w:t>
      4) көрсетілетін қызметті берушінің басшысы мемлекеттік қызметті көрсету нәтижесіне қол қояды - 3 (үш) сағат;</w:t>
      </w:r>
    </w:p>
    <w:bookmarkEnd w:id="103"/>
    <w:bookmarkStart w:name="z172" w:id="104"/>
    <w:p>
      <w:pPr>
        <w:spacing w:after="0"/>
        <w:ind w:left="0"/>
        <w:jc w:val="both"/>
      </w:pPr>
      <w:r>
        <w:rPr>
          <w:rFonts w:ascii="Times New Roman"/>
          <w:b w:val="false"/>
          <w:i w:val="false"/>
          <w:color w:val="000000"/>
          <w:sz w:val="28"/>
        </w:rPr>
        <w:t>
      5) көрсетілетін қызметті берушінің кеңсе қызметкері Мемлекеттік корпорация қызметкеріне мемлекеттік қызметті көрсету нәтижесін жібереді - 15 (он бес) минут.</w:t>
      </w:r>
    </w:p>
    <w:bookmarkEnd w:id="104"/>
    <w:bookmarkStart w:name="z173" w:id="105"/>
    <w:p>
      <w:pPr>
        <w:spacing w:after="0"/>
        <w:ind w:left="0"/>
        <w:jc w:val="both"/>
      </w:pPr>
      <w:r>
        <w:rPr>
          <w:rFonts w:ascii="Times New Roman"/>
          <w:b w:val="false"/>
          <w:i w:val="false"/>
          <w:color w:val="000000"/>
          <w:sz w:val="28"/>
        </w:rPr>
        <w:t xml:space="preserve">
      8. Келесі рәсімді (іс-қимылды) орындауды бастауға негіз болатын мемлекеттік қызметті көрсету бойынша рәсімнің (іс-қимылдың) нәтижесі: </w:t>
      </w:r>
    </w:p>
    <w:bookmarkEnd w:id="105"/>
    <w:bookmarkStart w:name="z174" w:id="106"/>
    <w:p>
      <w:pPr>
        <w:spacing w:after="0"/>
        <w:ind w:left="0"/>
        <w:jc w:val="both"/>
      </w:pPr>
      <w:r>
        <w:rPr>
          <w:rFonts w:ascii="Times New Roman"/>
          <w:b w:val="false"/>
          <w:i w:val="false"/>
          <w:color w:val="000000"/>
          <w:sz w:val="28"/>
        </w:rPr>
        <w:t>
      1) өтінішті тіркеу;</w:t>
      </w:r>
    </w:p>
    <w:bookmarkEnd w:id="106"/>
    <w:bookmarkStart w:name="z175" w:id="107"/>
    <w:p>
      <w:pPr>
        <w:spacing w:after="0"/>
        <w:ind w:left="0"/>
        <w:jc w:val="both"/>
      </w:pPr>
      <w:r>
        <w:rPr>
          <w:rFonts w:ascii="Times New Roman"/>
          <w:b w:val="false"/>
          <w:i w:val="false"/>
          <w:color w:val="000000"/>
          <w:sz w:val="28"/>
        </w:rPr>
        <w:t>
      2) өтінішпен танысу, қарар қою, жауапты орындаушыны анықтау;</w:t>
      </w:r>
    </w:p>
    <w:bookmarkEnd w:id="107"/>
    <w:bookmarkStart w:name="z176" w:id="108"/>
    <w:p>
      <w:pPr>
        <w:spacing w:after="0"/>
        <w:ind w:left="0"/>
        <w:jc w:val="both"/>
      </w:pPr>
      <w:r>
        <w:rPr>
          <w:rFonts w:ascii="Times New Roman"/>
          <w:b w:val="false"/>
          <w:i w:val="false"/>
          <w:color w:val="000000"/>
          <w:sz w:val="28"/>
        </w:rPr>
        <w:t>
      3) өтінішті қарастыру, мемлекеттік қызметті көрсету нәтижесін дайындау;</w:t>
      </w:r>
    </w:p>
    <w:bookmarkEnd w:id="108"/>
    <w:bookmarkStart w:name="z177" w:id="109"/>
    <w:p>
      <w:pPr>
        <w:spacing w:after="0"/>
        <w:ind w:left="0"/>
        <w:jc w:val="both"/>
      </w:pPr>
      <w:r>
        <w:rPr>
          <w:rFonts w:ascii="Times New Roman"/>
          <w:b w:val="false"/>
          <w:i w:val="false"/>
          <w:color w:val="000000"/>
          <w:sz w:val="28"/>
        </w:rPr>
        <w:t>
      4) мемлекеттік қызметті көрсету нәтижесіне қол қою;</w:t>
      </w:r>
    </w:p>
    <w:bookmarkEnd w:id="109"/>
    <w:bookmarkStart w:name="z178" w:id="110"/>
    <w:p>
      <w:pPr>
        <w:spacing w:after="0"/>
        <w:ind w:left="0"/>
        <w:jc w:val="both"/>
      </w:pPr>
      <w:r>
        <w:rPr>
          <w:rFonts w:ascii="Times New Roman"/>
          <w:b w:val="false"/>
          <w:i w:val="false"/>
          <w:color w:val="000000"/>
          <w:sz w:val="28"/>
        </w:rPr>
        <w:t>
      5) мемлекеттік қызметті көрсету нәтижесін беру.</w:t>
      </w:r>
    </w:p>
    <w:bookmarkEnd w:id="110"/>
    <w:bookmarkStart w:name="z179" w:id="111"/>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111"/>
    <w:bookmarkStart w:name="z180" w:id="112"/>
    <w:p>
      <w:pPr>
        <w:spacing w:after="0"/>
        <w:ind w:left="0"/>
        <w:jc w:val="both"/>
      </w:pPr>
      <w:r>
        <w:rPr>
          <w:rFonts w:ascii="Times New Roman"/>
          <w:b w:val="false"/>
          <w:i w:val="false"/>
          <w:color w:val="000000"/>
          <w:sz w:val="28"/>
        </w:rPr>
        <w:t>
      9. Мемлекеттік қызметті көрсету процесіне қатысатын көрсетілетін қызметті берушінің құрылымдық бөлімшелерінің (қызметкерлерінің) тізбесі:</w:t>
      </w:r>
    </w:p>
    <w:bookmarkEnd w:id="112"/>
    <w:bookmarkStart w:name="z181" w:id="113"/>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113"/>
    <w:bookmarkStart w:name="z182" w:id="114"/>
    <w:p>
      <w:pPr>
        <w:spacing w:after="0"/>
        <w:ind w:left="0"/>
        <w:jc w:val="both"/>
      </w:pPr>
      <w:r>
        <w:rPr>
          <w:rFonts w:ascii="Times New Roman"/>
          <w:b w:val="false"/>
          <w:i w:val="false"/>
          <w:color w:val="000000"/>
          <w:sz w:val="28"/>
        </w:rPr>
        <w:t>
      2) көрсетілетін қызметті берушінің басшысы;</w:t>
      </w:r>
    </w:p>
    <w:bookmarkEnd w:id="114"/>
    <w:bookmarkStart w:name="z183" w:id="115"/>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115"/>
    <w:bookmarkStart w:name="z184" w:id="116"/>
    <w:p>
      <w:pPr>
        <w:spacing w:after="0"/>
        <w:ind w:left="0"/>
        <w:jc w:val="both"/>
      </w:pPr>
      <w:r>
        <w:rPr>
          <w:rFonts w:ascii="Times New Roman"/>
          <w:b w:val="false"/>
          <w:i w:val="false"/>
          <w:color w:val="000000"/>
          <w:sz w:val="28"/>
        </w:rPr>
        <w:t>
      10.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116"/>
    <w:bookmarkStart w:name="z185" w:id="117"/>
    <w:p>
      <w:pPr>
        <w:spacing w:after="0"/>
        <w:ind w:left="0"/>
        <w:jc w:val="both"/>
      </w:pPr>
      <w:r>
        <w:rPr>
          <w:rFonts w:ascii="Times New Roman"/>
          <w:b w:val="false"/>
          <w:i w:val="false"/>
          <w:color w:val="000000"/>
          <w:sz w:val="28"/>
        </w:rPr>
        <w:t>
      1) көрсетілетін қызметті берушінің кеңсе қызметкері Мемлекеттік корпорация қызметкерінен құжаттарды қабылдайды, өтінішті тіркейді және көрсетілетін қызметті берушінің басшысына жібереді - 15 (он бес) минут;</w:t>
      </w:r>
    </w:p>
    <w:bookmarkEnd w:id="117"/>
    <w:bookmarkStart w:name="z186" w:id="118"/>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толық топтамасын бермеген және (немесе) қолданылу мерзімі өтіп кеткен құжаттарды берген жағдайда, көрсетілетін қызметті беруші өтінішті қабылдаудан бас тартады;</w:t>
      </w:r>
    </w:p>
    <w:bookmarkEnd w:id="118"/>
    <w:bookmarkStart w:name="z187" w:id="119"/>
    <w:p>
      <w:pPr>
        <w:spacing w:after="0"/>
        <w:ind w:left="0"/>
        <w:jc w:val="both"/>
      </w:pPr>
      <w:r>
        <w:rPr>
          <w:rFonts w:ascii="Times New Roman"/>
          <w:b w:val="false"/>
          <w:i w:val="false"/>
          <w:color w:val="000000"/>
          <w:sz w:val="28"/>
        </w:rPr>
        <w:t>
      2) көрсетілетін қызметті берушінің басшысы құжаттармен танысады, өтінішке қарар қояды, жауапты орындаушыны анықтайды - 3 (үш) сағат;</w:t>
      </w:r>
    </w:p>
    <w:bookmarkEnd w:id="119"/>
    <w:bookmarkStart w:name="z188" w:id="120"/>
    <w:p>
      <w:pPr>
        <w:spacing w:after="0"/>
        <w:ind w:left="0"/>
        <w:jc w:val="both"/>
      </w:pPr>
      <w:r>
        <w:rPr>
          <w:rFonts w:ascii="Times New Roman"/>
          <w:b w:val="false"/>
          <w:i w:val="false"/>
          <w:color w:val="000000"/>
          <w:sz w:val="28"/>
        </w:rPr>
        <w:t>
      3) көрсетілетін қызметті берушінің жауапты орындаушысы өтінішті қарайды және мемлекеттік қызметті көрсету нәтижесін дайындайды - күнтізбелік 14 (он төрт) күн;</w:t>
      </w:r>
    </w:p>
    <w:bookmarkEnd w:id="120"/>
    <w:bookmarkStart w:name="z189" w:id="121"/>
    <w:p>
      <w:pPr>
        <w:spacing w:after="0"/>
        <w:ind w:left="0"/>
        <w:jc w:val="both"/>
      </w:pPr>
      <w:r>
        <w:rPr>
          <w:rFonts w:ascii="Times New Roman"/>
          <w:b w:val="false"/>
          <w:i w:val="false"/>
          <w:color w:val="000000"/>
          <w:sz w:val="28"/>
        </w:rPr>
        <w:t>
      4) көрсетілетін қызметті берушінің басшысы мемлекеттік қызметті көрсету нәтижесіне қол қояды - 3 (үш) сағат;</w:t>
      </w:r>
    </w:p>
    <w:bookmarkEnd w:id="121"/>
    <w:bookmarkStart w:name="z190" w:id="122"/>
    <w:p>
      <w:pPr>
        <w:spacing w:after="0"/>
        <w:ind w:left="0"/>
        <w:jc w:val="both"/>
      </w:pPr>
      <w:r>
        <w:rPr>
          <w:rFonts w:ascii="Times New Roman"/>
          <w:b w:val="false"/>
          <w:i w:val="false"/>
          <w:color w:val="000000"/>
          <w:sz w:val="28"/>
        </w:rPr>
        <w:t>
      5) көрсетілетін қызметті берушінің кеңсе қызметкері Мемлекеттік корпорация қызметкеріне мемлекеттік қызметті көрсету нәтижесін жібереді - 15 (он бес) минут.</w:t>
      </w:r>
    </w:p>
    <w:bookmarkEnd w:id="122"/>
    <w:bookmarkStart w:name="z191" w:id="123"/>
    <w:p>
      <w:pPr>
        <w:spacing w:after="0"/>
        <w:ind w:left="0"/>
        <w:jc w:val="both"/>
      </w:pPr>
      <w:r>
        <w:rPr>
          <w:rFonts w:ascii="Times New Roman"/>
          <w:b w:val="false"/>
          <w:i w:val="false"/>
          <w:color w:val="000000"/>
          <w:sz w:val="28"/>
        </w:rPr>
        <w:t xml:space="preserve">
      11. Мемлекеттiк қызметті көрсету процесiнде көрсетiлетiн қызметті берушiнiң құрылымдық бөлiмшелерiнiң (қызметкерлерiнiң) рәсімдері (іс-қимылдары), өзара iс-қимылдары реттілігін толық сипаттау, сондай-ақ мемлекеттік қызметті көрсету процесінде өзге де көрсетілетін қызметті берушілермен және (немесе) Мемлекеттік корпорациямен өзара іс-қимыл тәртібін және ақпараттық жүйелерді пайдалану тәртібін сипаттау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қызметті көрсетудің бизнес-процестерінің анықтамалығында көрсетіледі.</w:t>
      </w:r>
    </w:p>
    <w:bookmarkEnd w:id="123"/>
    <w:bookmarkStart w:name="z192" w:id="124"/>
    <w:p>
      <w:pPr>
        <w:spacing w:after="0"/>
        <w:ind w:left="0"/>
        <w:jc w:val="left"/>
      </w:pPr>
      <w:r>
        <w:rPr>
          <w:rFonts w:ascii="Times New Roman"/>
          <w:b/>
          <w:i w:val="false"/>
          <w:color w:val="000000"/>
        </w:rPr>
        <w:t xml:space="preserve"> 4. Мемлекеттік қызметті көрсету процесінде Мемлекеттік корпорациямен және (немесе) өзге де көрсетілетін қызметті берушілермен өзара іс-қимыл тәртібін, сондай-ақ ақпараттық жүйелерді пайдалану тәртібін сипаттау</w:t>
      </w:r>
    </w:p>
    <w:bookmarkEnd w:id="124"/>
    <w:bookmarkStart w:name="z193" w:id="125"/>
    <w:p>
      <w:pPr>
        <w:spacing w:after="0"/>
        <w:ind w:left="0"/>
        <w:jc w:val="both"/>
      </w:pPr>
      <w:r>
        <w:rPr>
          <w:rFonts w:ascii="Times New Roman"/>
          <w:b w:val="false"/>
          <w:i w:val="false"/>
          <w:color w:val="000000"/>
          <w:sz w:val="28"/>
        </w:rPr>
        <w:t>
      12. Мемлекеттік корпорацияға жүгінген кезде мемлекеттік қызметті көрсету бойынша іс-қимылды бастауға негіздеме Мемлекеттік корпорация қызметкерінің көрсетілетін қызметті алушыдан құжаттар топтамасын қабылдауы болып табылады. </w:t>
      </w:r>
    </w:p>
    <w:bookmarkEnd w:id="125"/>
    <w:bookmarkStart w:name="z194" w:id="126"/>
    <w:p>
      <w:pPr>
        <w:spacing w:after="0"/>
        <w:ind w:left="0"/>
        <w:jc w:val="both"/>
      </w:pPr>
      <w:r>
        <w:rPr>
          <w:rFonts w:ascii="Times New Roman"/>
          <w:b w:val="false"/>
          <w:i w:val="false"/>
          <w:color w:val="000000"/>
          <w:sz w:val="28"/>
        </w:rPr>
        <w:t>
      13. Мемлекеттік қызметті көрсету процесінің құрамына кіретін әрбір рәсімнің (іс-қимылдың) мазмұны, оның орындалу ұзақтығы:</w:t>
      </w:r>
    </w:p>
    <w:bookmarkEnd w:id="126"/>
    <w:bookmarkStart w:name="z195" w:id="127"/>
    <w:p>
      <w:pPr>
        <w:spacing w:after="0"/>
        <w:ind w:left="0"/>
        <w:jc w:val="both"/>
      </w:pPr>
      <w:r>
        <w:rPr>
          <w:rFonts w:ascii="Times New Roman"/>
          <w:b w:val="false"/>
          <w:i w:val="false"/>
          <w:color w:val="000000"/>
          <w:sz w:val="28"/>
        </w:rPr>
        <w:t xml:space="preserve">
      1) Мемлекеттік корпорацияның қызметкері өтініштің дұрыс толтырылуын және көрсетілетін қызметті алушы ұсынған құжаттар топтамасының осы регламенттің </w:t>
      </w:r>
      <w:r>
        <w:rPr>
          <w:rFonts w:ascii="Times New Roman"/>
          <w:b w:val="false"/>
          <w:i w:val="false"/>
          <w:color w:val="000000"/>
          <w:sz w:val="28"/>
        </w:rPr>
        <w:t>5-тармағына</w:t>
      </w:r>
      <w:r>
        <w:rPr>
          <w:rFonts w:ascii="Times New Roman"/>
          <w:b w:val="false"/>
          <w:i w:val="false"/>
          <w:color w:val="000000"/>
          <w:sz w:val="28"/>
        </w:rPr>
        <w:t xml:space="preserve"> сәйкес толықтығын тексереді - 5 (бес) минут. </w:t>
      </w:r>
    </w:p>
    <w:bookmarkEnd w:id="127"/>
    <w:bookmarkStart w:name="z196" w:id="128"/>
    <w:p>
      <w:pPr>
        <w:spacing w:after="0"/>
        <w:ind w:left="0"/>
        <w:jc w:val="both"/>
      </w:pPr>
      <w:r>
        <w:rPr>
          <w:rFonts w:ascii="Times New Roman"/>
          <w:b w:val="false"/>
          <w:i w:val="false"/>
          <w:color w:val="000000"/>
          <w:sz w:val="28"/>
        </w:rPr>
        <w:t xml:space="preserve">
      Көрсетілетін қызметті алушы құжаттардын толық топтамасын бермеген жағдайда, Мемлекеттік корпорацияның қызметкері өтінішті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тартылғаны туралы қолхат береді.</w:t>
      </w:r>
    </w:p>
    <w:bookmarkEnd w:id="128"/>
    <w:bookmarkStart w:name="z197" w:id="129"/>
    <w:p>
      <w:pPr>
        <w:spacing w:after="0"/>
        <w:ind w:left="0"/>
        <w:jc w:val="both"/>
      </w:pPr>
      <w:r>
        <w:rPr>
          <w:rFonts w:ascii="Times New Roman"/>
          <w:b w:val="false"/>
          <w:i w:val="false"/>
          <w:color w:val="000000"/>
          <w:sz w:val="28"/>
        </w:rPr>
        <w:t>
      Құжаттардың толық топтамасы тапсырылған кезде Мемлекеттік корпорацияның қызметкері оларды "Халыққа қызмет көрсету орталықтарына арналған ықпалдастырылған ақпараттық жүйе" ақпараттық жүйесінде (бұдан әрі – ХҚКО ЫАЖ) тіркейді және көрсетілетін қызметті алушыға тиісті құжаттардың қабылданғаны туралы қолхат береді;</w:t>
      </w:r>
    </w:p>
    <w:bookmarkEnd w:id="129"/>
    <w:bookmarkStart w:name="z198" w:id="130"/>
    <w:p>
      <w:pPr>
        <w:spacing w:after="0"/>
        <w:ind w:left="0"/>
        <w:jc w:val="both"/>
      </w:pPr>
      <w:r>
        <w:rPr>
          <w:rFonts w:ascii="Times New Roman"/>
          <w:b w:val="false"/>
          <w:i w:val="false"/>
          <w:color w:val="000000"/>
          <w:sz w:val="28"/>
        </w:rPr>
        <w:t>
      2) егер Қазақстан Республикасының заңдарында өзгеше көзделмесе, Мемлекеттік корпорацияның қызметкері ақпараттық жүйелерде қамтылған, заңмен қорғалатын құпияны құрайтын мәліметтерді пайдалануға көрсетілетін қызметті алушының жазбаша келісімін алады – 5 (бес) минут;</w:t>
      </w:r>
    </w:p>
    <w:bookmarkEnd w:id="130"/>
    <w:bookmarkStart w:name="z199" w:id="131"/>
    <w:p>
      <w:pPr>
        <w:spacing w:after="0"/>
        <w:ind w:left="0"/>
        <w:jc w:val="both"/>
      </w:pPr>
      <w:r>
        <w:rPr>
          <w:rFonts w:ascii="Times New Roman"/>
          <w:b w:val="false"/>
          <w:i w:val="false"/>
          <w:color w:val="000000"/>
          <w:sz w:val="28"/>
        </w:rPr>
        <w:t>
      3) Мемлекеттік корпорацияның қызметкері көрсетілетін қызметті алушының жеке басын сәйкестендіреді, көрсетілетін қызметті алушы жайында тиісті ақпаратты және берілген құжаттардың тізімін ХҚКО ЫАЖ-ға енгізеді, көрсетілетін қызметті алушыға тиісті құжаттардың қабылдағаны туралы қолхат береді – 5 (бес) минут; </w:t>
      </w:r>
    </w:p>
    <w:bookmarkEnd w:id="131"/>
    <w:bookmarkStart w:name="z200" w:id="132"/>
    <w:p>
      <w:pPr>
        <w:spacing w:after="0"/>
        <w:ind w:left="0"/>
        <w:jc w:val="both"/>
      </w:pPr>
      <w:r>
        <w:rPr>
          <w:rFonts w:ascii="Times New Roman"/>
          <w:b w:val="false"/>
          <w:i w:val="false"/>
          <w:color w:val="000000"/>
          <w:sz w:val="28"/>
        </w:rPr>
        <w:t>
      4) Мемлекеттік корпорацияның қызметкері құжаттар топтамасын дайындайды және оны көрсетілетін қызметті берушіге курьерлік немесе осыған уәкілетті өзге де байланыс арқылы жібереді – 1 (бір) жұмыс күні; </w:t>
      </w:r>
    </w:p>
    <w:bookmarkEnd w:id="132"/>
    <w:bookmarkStart w:name="z201" w:id="133"/>
    <w:p>
      <w:pPr>
        <w:spacing w:after="0"/>
        <w:ind w:left="0"/>
        <w:jc w:val="both"/>
      </w:pPr>
      <w:r>
        <w:rPr>
          <w:rFonts w:ascii="Times New Roman"/>
          <w:b w:val="false"/>
          <w:i w:val="false"/>
          <w:color w:val="000000"/>
          <w:sz w:val="28"/>
        </w:rPr>
        <w:t>
      5) көрсетілетін қызметті беруші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сипаттауға сәйкес рәсімдерді (іс-қимылдарды) жүзеге асырады;</w:t>
      </w:r>
    </w:p>
    <w:bookmarkEnd w:id="133"/>
    <w:bookmarkStart w:name="z202" w:id="134"/>
    <w:p>
      <w:pPr>
        <w:spacing w:after="0"/>
        <w:ind w:left="0"/>
        <w:jc w:val="both"/>
      </w:pPr>
      <w:r>
        <w:rPr>
          <w:rFonts w:ascii="Times New Roman"/>
          <w:b w:val="false"/>
          <w:i w:val="false"/>
          <w:color w:val="000000"/>
          <w:sz w:val="28"/>
        </w:rPr>
        <w:t xml:space="preserve">
      6) Мемлекеттік корпорация қызметкері қолхат негізінде жеке басты куәландыратын құжатты көрсеткен кезде мемлекеттік қызметті көрсету нәтижесін береді - 15 (он бес) минут. </w:t>
      </w:r>
    </w:p>
    <w:bookmarkEnd w:id="134"/>
    <w:bookmarkStart w:name="z203" w:id="135"/>
    <w:p>
      <w:pPr>
        <w:spacing w:after="0"/>
        <w:ind w:left="0"/>
        <w:jc w:val="both"/>
      </w:pPr>
      <w:r>
        <w:rPr>
          <w:rFonts w:ascii="Times New Roman"/>
          <w:b w:val="false"/>
          <w:i w:val="false"/>
          <w:color w:val="000000"/>
          <w:sz w:val="28"/>
        </w:rPr>
        <w:t xml:space="preserve">
      14. Мемлекеттiк қызметті көрсету процесiнде көрсетiлетiн қызметті берушiнiң құрылымдық бөлiмшелерiнiң (қызметкерлерiнiң) рәсімдері (іс-қимылдары), өзара iс-қимылдары реттілігін толық сипаттау, сондай-ақ мемлекеттік қызметті көрсету процесінде өзге де көрсетілетін қызметті берушілермен және (немесе) Мемлекеттік корпорациямен өзара іс-қимыл тәртібін және ақпараттық жүйелерді пайдалану тәртібін сипаттау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қызметті көрсетудің бизнес-процестерінің анықтамалығында көрсетіледі.</w:t>
      </w:r>
    </w:p>
    <w:bookmarkEnd w:id="135"/>
    <w:bookmarkStart w:name="z204" w:id="136"/>
    <w:p>
      <w:pPr>
        <w:spacing w:after="0"/>
        <w:ind w:left="0"/>
        <w:jc w:val="left"/>
      </w:pPr>
      <w:r>
        <w:rPr>
          <w:rFonts w:ascii="Times New Roman"/>
          <w:b/>
          <w:i w:val="false"/>
          <w:color w:val="000000"/>
        </w:rPr>
        <w:t xml:space="preserve"> 5. Мемлекеттік қызметті, оның ішінде Мемлекеттік корпорация арқылы көрсетілетін мемлекеттік қызметті көрсету ерекшеліктері ескеріле отырып қойылатын өзге де талаптар</w:t>
      </w:r>
    </w:p>
    <w:bookmarkEnd w:id="136"/>
    <w:bookmarkStart w:name="z205" w:id="137"/>
    <w:p>
      <w:pPr>
        <w:spacing w:after="0"/>
        <w:ind w:left="0"/>
        <w:jc w:val="both"/>
      </w:pPr>
      <w:r>
        <w:rPr>
          <w:rFonts w:ascii="Times New Roman"/>
          <w:b w:val="false"/>
          <w:i w:val="false"/>
          <w:color w:val="000000"/>
          <w:sz w:val="28"/>
        </w:rPr>
        <w:t>
      15. Тіршілік әрекетін шектейтін ағза функцияларының тұрақты бұзушылығы бар, денсаулығы нашар көрсетілетін қызметті алушыларға, қажет болған жағдайда, мемлекеттік қызметті көрсету үшін құжаттарын қабылдауды Бірыңғай байланыс орталығы 1414, 8 800 080 7777 арқылы жүгіну жолымен Мемлекеттік корпорацияның қызметкері тұрғылықты жеріне барып жүргізеді.</w:t>
      </w:r>
    </w:p>
    <w:bookmarkEnd w:id="137"/>
    <w:bookmarkStart w:name="z206" w:id="138"/>
    <w:p>
      <w:pPr>
        <w:spacing w:after="0"/>
        <w:ind w:left="0"/>
        <w:jc w:val="both"/>
      </w:pPr>
      <w:r>
        <w:rPr>
          <w:rFonts w:ascii="Times New Roman"/>
          <w:b w:val="false"/>
          <w:i w:val="false"/>
          <w:color w:val="000000"/>
          <w:sz w:val="28"/>
        </w:rPr>
        <w:t>
      16. Мемлекеттік қызметті көрсету үшін көрсетілетін қызметті алушыларға күту мен қажетті құжаттарды дайындау уақытында жағдайлар жасалады (күтуге арналған креслолар, қажетті құжаттардың тізбесі мен оларды толтыру үлгілері бар стендтермен жарақталған құжаттарды толтыруға арналған орындар), өртке қарсы қауіпсіздік шаралары қабылданады.</w:t>
      </w:r>
    </w:p>
    <w:bookmarkEnd w:id="138"/>
    <w:bookmarkStart w:name="z207" w:id="139"/>
    <w:p>
      <w:pPr>
        <w:spacing w:after="0"/>
        <w:ind w:left="0"/>
        <w:jc w:val="both"/>
      </w:pPr>
      <w:r>
        <w:rPr>
          <w:rFonts w:ascii="Times New Roman"/>
          <w:b w:val="false"/>
          <w:i w:val="false"/>
          <w:color w:val="000000"/>
          <w:sz w:val="28"/>
        </w:rPr>
        <w:t>
      Көрсетілетін қызметті берушінің және Мемлекеттік корпорацияның ғимараттары мүмкіндігі шектеулі адамдардың кіруіне арналған пандустары бар кіреберіспен жабдықталған болады.</w:t>
      </w:r>
    </w:p>
    <w:bookmarkEnd w:id="139"/>
    <w:bookmarkStart w:name="z208" w:id="140"/>
    <w:p>
      <w:pPr>
        <w:spacing w:after="0"/>
        <w:ind w:left="0"/>
        <w:jc w:val="both"/>
      </w:pPr>
      <w:r>
        <w:rPr>
          <w:rFonts w:ascii="Times New Roman"/>
          <w:b w:val="false"/>
          <w:i w:val="false"/>
          <w:color w:val="000000"/>
          <w:sz w:val="28"/>
        </w:rPr>
        <w:t>
      17. Мемлекеттік қызметті көрсету орындарының мекенжайлары:</w:t>
      </w:r>
    </w:p>
    <w:bookmarkEnd w:id="140"/>
    <w:bookmarkStart w:name="z35" w:id="1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Ауыл шаруашылығы министрліктің www.moa.gov.kz интернет-ресурсында;</w:t>
      </w:r>
    </w:p>
    <w:bookmarkEnd w:id="141"/>
    <w:bookmarkStart w:name="z36" w:id="142"/>
    <w:p>
      <w:pPr>
        <w:spacing w:after="0"/>
        <w:ind w:left="0"/>
        <w:jc w:val="both"/>
      </w:pPr>
      <w:r>
        <w:rPr>
          <w:rFonts w:ascii="Times New Roman"/>
          <w:b w:val="false"/>
          <w:i w:val="false"/>
          <w:color w:val="000000"/>
          <w:sz w:val="28"/>
        </w:rPr>
        <w:t>
      2) көрсетілетін қызметті берушінің www.moa.gov.kz интернет-ресурсындағы "Мемлекеттік көрсетілетін қызметтер" бөлімінің "Мемлекеттік қызмет көрсету орындарының мекенжайлары" – "Жергілікті атқарушы органдар" кіші бөлімінде;</w:t>
      </w:r>
    </w:p>
    <w:bookmarkEnd w:id="142"/>
    <w:p>
      <w:pPr>
        <w:spacing w:after="0"/>
        <w:ind w:left="0"/>
        <w:jc w:val="both"/>
      </w:pPr>
      <w:r>
        <w:rPr>
          <w:rFonts w:ascii="Times New Roman"/>
          <w:b w:val="false"/>
          <w:i w:val="false"/>
          <w:color w:val="000000"/>
          <w:sz w:val="28"/>
        </w:rPr>
        <w:t xml:space="preserve">
      3) Мемлекеттік корпорацияның www.gov4c.kz интернет-ресурсында орналастырылған.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Солтүстік Қазақстан облысы әкімдігінің 03.05.2019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2" w:id="143"/>
    <w:p>
      <w:pPr>
        <w:spacing w:after="0"/>
        <w:ind w:left="0"/>
        <w:jc w:val="both"/>
      </w:pPr>
      <w:r>
        <w:rPr>
          <w:rFonts w:ascii="Times New Roman"/>
          <w:b w:val="false"/>
          <w:i w:val="false"/>
          <w:color w:val="000000"/>
          <w:sz w:val="28"/>
        </w:rPr>
        <w:t>
      18. Көрсетілетін қызметті алушының порталдың "жеке кабинеті" арқылы қашықтықтан қол жеткізу режимінде, сондай-ақ Бірыңғай байланыс орталығы арқылы мемлекеттік қызметті көрсетудің тәртібі мен мәртебесі туралы ақпарат алуға мүмкіндігі бар.</w:t>
      </w:r>
    </w:p>
    <w:bookmarkEnd w:id="143"/>
    <w:bookmarkStart w:name="z213" w:id="144"/>
    <w:p>
      <w:pPr>
        <w:spacing w:after="0"/>
        <w:ind w:left="0"/>
        <w:jc w:val="both"/>
      </w:pPr>
      <w:r>
        <w:rPr>
          <w:rFonts w:ascii="Times New Roman"/>
          <w:b w:val="false"/>
          <w:i w:val="false"/>
          <w:color w:val="000000"/>
          <w:sz w:val="28"/>
        </w:rPr>
        <w:t>
      19. Бірыңғай байланыс-орталығы: 1414, 8 800 080 7777.</w:t>
      </w:r>
    </w:p>
    <w:bookmarkEnd w:id="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учаскелерінің бөлінетіндігі мен</w:t>
            </w:r>
            <w:r>
              <w:rPr>
                <w:rFonts w:ascii="Times New Roman"/>
                <w:b w:val="false"/>
                <w:i w:val="false"/>
                <w:color w:val="000000"/>
                <w:sz w:val="20"/>
              </w:rPr>
              <w:t xml:space="preserve"> бөлінбейтіндігін айқындау"</w:t>
            </w:r>
            <w:r>
              <w:rPr>
                <w:rFonts w:ascii="Times New Roman"/>
                <w:b w:val="false"/>
                <w:i w:val="false"/>
                <w:color w:val="000000"/>
                <w:sz w:val="20"/>
              </w:rPr>
              <w:t xml:space="preserve"> мемлекеттік көрсетілетін</w:t>
            </w:r>
            <w:r>
              <w:rPr>
                <w:rFonts w:ascii="Times New Roman"/>
                <w:b w:val="false"/>
                <w:i w:val="false"/>
                <w:color w:val="000000"/>
                <w:sz w:val="20"/>
              </w:rPr>
              <w:t xml:space="preserve"> қызмет регламентіне 1-қосымша</w:t>
            </w:r>
          </w:p>
        </w:tc>
      </w:tr>
    </w:tbl>
    <w:bookmarkStart w:name="z218" w:id="145"/>
    <w:p>
      <w:pPr>
        <w:spacing w:after="0"/>
        <w:ind w:left="0"/>
        <w:jc w:val="left"/>
      </w:pPr>
      <w:r>
        <w:rPr>
          <w:rFonts w:ascii="Times New Roman"/>
          <w:b/>
          <w:i w:val="false"/>
          <w:color w:val="000000"/>
        </w:rPr>
        <w:t xml:space="preserve"> Көрсетілетін қызметті берушінің тізбесі:</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3"/>
        <w:gridCol w:w="2179"/>
        <w:gridCol w:w="1637"/>
        <w:gridCol w:w="6681"/>
      </w:tblGrid>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46"/>
          <w:p>
            <w:pPr>
              <w:spacing w:after="20"/>
              <w:ind w:left="20"/>
              <w:jc w:val="both"/>
            </w:pPr>
            <w:r>
              <w:rPr>
                <w:rFonts w:ascii="Times New Roman"/>
                <w:b w:val="false"/>
                <w:i w:val="false"/>
                <w:color w:val="000000"/>
                <w:sz w:val="20"/>
              </w:rPr>
              <w:t>
Облыстың, аудандардың және облыстық маңызы бар қаланың жергілікті атқарушы органының атауы</w:t>
            </w:r>
          </w:p>
          <w:bookmarkEnd w:id="146"/>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жері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47"/>
          <w:p>
            <w:pPr>
              <w:spacing w:after="20"/>
              <w:ind w:left="20"/>
              <w:jc w:val="both"/>
            </w:pPr>
            <w:r>
              <w:rPr>
                <w:rFonts w:ascii="Times New Roman"/>
                <w:b w:val="false"/>
                <w:i w:val="false"/>
                <w:color w:val="000000"/>
                <w:sz w:val="20"/>
              </w:rPr>
              <w:t>
"Солтүстік Қазақстан облысы әкімдігінің жер қатынастары басқармасы" коммуналдық мемлекеттік мекемесі</w:t>
            </w:r>
          </w:p>
          <w:bookmarkEnd w:id="147"/>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 Парк көшесі, 57 В</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8715-2-</w:t>
            </w:r>
            <w:r>
              <w:br/>
            </w:r>
            <w:r>
              <w:rPr>
                <w:rFonts w:ascii="Times New Roman"/>
                <w:b w:val="false"/>
                <w:i w:val="false"/>
                <w:color w:val="000000"/>
                <w:sz w:val="20"/>
              </w:rPr>
              <w:t>
53-36-41</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9.00-ден 18.30-ға дейін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48"/>
          <w:p>
            <w:pPr>
              <w:spacing w:after="20"/>
              <w:ind w:left="20"/>
              <w:jc w:val="both"/>
            </w:pPr>
            <w:r>
              <w:rPr>
                <w:rFonts w:ascii="Times New Roman"/>
                <w:b w:val="false"/>
                <w:i w:val="false"/>
                <w:color w:val="000000"/>
                <w:sz w:val="20"/>
              </w:rPr>
              <w:t>
"Солтүстік Қазақстан облысы Айыртау ауданы әкімдігінің жер қатынастары бөлімі" коммуналдық мемлекеттік мекемесі</w:t>
            </w:r>
          </w:p>
          <w:bookmarkEnd w:id="148"/>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Саумалкөл ауылы, Ш.Уәлиханов көшесі, 42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8715-33-</w:t>
            </w:r>
            <w:r>
              <w:br/>
            </w:r>
            <w:r>
              <w:rPr>
                <w:rFonts w:ascii="Times New Roman"/>
                <w:b w:val="false"/>
                <w:i w:val="false"/>
                <w:color w:val="000000"/>
                <w:sz w:val="20"/>
              </w:rPr>
              <w:t>
2-17-23</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9.00-ден 18.30-ға дейін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49"/>
          <w:p>
            <w:pPr>
              <w:spacing w:after="20"/>
              <w:ind w:left="20"/>
              <w:jc w:val="both"/>
            </w:pPr>
            <w:r>
              <w:rPr>
                <w:rFonts w:ascii="Times New Roman"/>
                <w:b w:val="false"/>
                <w:i w:val="false"/>
                <w:color w:val="000000"/>
                <w:sz w:val="20"/>
              </w:rPr>
              <w:t>
"Солтүстік Қазақстан облысы Ақжар ауданының жер қатынастар бөлімі" мемлекеттік мекемесі</w:t>
            </w:r>
          </w:p>
          <w:bookmarkEnd w:id="149"/>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ауылы Целинная көшесі, 13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8715-46-</w:t>
            </w:r>
            <w:r>
              <w:br/>
            </w:r>
            <w:r>
              <w:rPr>
                <w:rFonts w:ascii="Times New Roman"/>
                <w:b w:val="false"/>
                <w:i w:val="false"/>
                <w:color w:val="000000"/>
                <w:sz w:val="20"/>
              </w:rPr>
              <w:t>
2-13-44</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9.00-ден 18.30-ға дейін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50"/>
          <w:p>
            <w:pPr>
              <w:spacing w:after="20"/>
              <w:ind w:left="20"/>
              <w:jc w:val="both"/>
            </w:pPr>
            <w:r>
              <w:rPr>
                <w:rFonts w:ascii="Times New Roman"/>
                <w:b w:val="false"/>
                <w:i w:val="false"/>
                <w:color w:val="000000"/>
                <w:sz w:val="20"/>
              </w:rPr>
              <w:t>
"Солтүстік Қазақстан облысы Аққайың ауданы әкімдігінің жер қатынастары бөлімі" коммуналдық мемлекеттік мекемесі</w:t>
            </w:r>
          </w:p>
          <w:bookmarkEnd w:id="150"/>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Смирнов ауылы, Народная көшесі, 37-үй</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8715-32-</w:t>
            </w:r>
            <w:r>
              <w:br/>
            </w:r>
            <w:r>
              <w:rPr>
                <w:rFonts w:ascii="Times New Roman"/>
                <w:b w:val="false"/>
                <w:i w:val="false"/>
                <w:color w:val="000000"/>
                <w:sz w:val="20"/>
              </w:rPr>
              <w:t>
2-14-86</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9.00-ден 18.30-ға дейін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51"/>
          <w:p>
            <w:pPr>
              <w:spacing w:after="20"/>
              <w:ind w:left="20"/>
              <w:jc w:val="both"/>
            </w:pPr>
            <w:r>
              <w:rPr>
                <w:rFonts w:ascii="Times New Roman"/>
                <w:b w:val="false"/>
                <w:i w:val="false"/>
                <w:color w:val="000000"/>
                <w:sz w:val="20"/>
              </w:rPr>
              <w:t xml:space="preserve">
"Солтүстік Қазақстан облысы Есіл ауданы әкімдігінің жер қатынастары бөлімі" коммуналдық мемлекеттік мекемесі </w:t>
            </w:r>
          </w:p>
          <w:bookmarkEnd w:id="151"/>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Явленка ауылы Ленин көшесі, 10-үй</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8715-43- </w:t>
            </w:r>
            <w:r>
              <w:br/>
            </w:r>
            <w:r>
              <w:rPr>
                <w:rFonts w:ascii="Times New Roman"/>
                <w:b w:val="false"/>
                <w:i w:val="false"/>
                <w:color w:val="000000"/>
                <w:sz w:val="20"/>
              </w:rPr>
              <w:t>
2-15-65</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9.00-ден 18.30-ға дейін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52"/>
          <w:p>
            <w:pPr>
              <w:spacing w:after="20"/>
              <w:ind w:left="20"/>
              <w:jc w:val="both"/>
            </w:pPr>
            <w:r>
              <w:rPr>
                <w:rFonts w:ascii="Times New Roman"/>
                <w:b w:val="false"/>
                <w:i w:val="false"/>
                <w:color w:val="000000"/>
                <w:sz w:val="20"/>
              </w:rPr>
              <w:t xml:space="preserve">
"Солтүстік Қазақстан облысы Жамбыл ауданының жер қатынастары бөлімі" коммуналдық мемлекеттік мекемесі </w:t>
            </w:r>
          </w:p>
          <w:bookmarkEnd w:id="152"/>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Пресновка ауылы, Дружба көшесі, 6- үй</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8715-44- </w:t>
            </w:r>
            <w:r>
              <w:br/>
            </w:r>
            <w:r>
              <w:rPr>
                <w:rFonts w:ascii="Times New Roman"/>
                <w:b w:val="false"/>
                <w:i w:val="false"/>
                <w:color w:val="000000"/>
                <w:sz w:val="20"/>
              </w:rPr>
              <w:t>
2-28-48</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9.00-ден 18.30-ға дейін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53"/>
          <w:p>
            <w:pPr>
              <w:spacing w:after="20"/>
              <w:ind w:left="20"/>
              <w:jc w:val="both"/>
            </w:pPr>
            <w:r>
              <w:rPr>
                <w:rFonts w:ascii="Times New Roman"/>
                <w:b w:val="false"/>
                <w:i w:val="false"/>
                <w:color w:val="000000"/>
                <w:sz w:val="20"/>
              </w:rPr>
              <w:t>
"Солтүстік Қазақстан облысы Мағжан Жұмабаев ауданының жер қатынастары бөлімі" коммуналдық мемлекеттік мекемесі</w:t>
            </w:r>
          </w:p>
          <w:bookmarkEnd w:id="153"/>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Юбилейная көшесі, 62-үй</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w:t>
            </w:r>
            <w:r>
              <w:br/>
            </w:r>
            <w:r>
              <w:rPr>
                <w:rFonts w:ascii="Times New Roman"/>
                <w:b w:val="false"/>
                <w:i w:val="false"/>
                <w:color w:val="000000"/>
                <w:sz w:val="20"/>
              </w:rPr>
              <w:t>
2-23-22</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9.00-ден 18.30-ға дейін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54"/>
          <w:p>
            <w:pPr>
              <w:spacing w:after="20"/>
              <w:ind w:left="20"/>
              <w:jc w:val="both"/>
            </w:pPr>
            <w:r>
              <w:rPr>
                <w:rFonts w:ascii="Times New Roman"/>
                <w:b w:val="false"/>
                <w:i w:val="false"/>
                <w:color w:val="000000"/>
                <w:sz w:val="20"/>
              </w:rPr>
              <w:t>
"Қызылжар аудандық жер қатынастары бөлімі" коммуналдық мемлекеттік мекемесі</w:t>
            </w:r>
          </w:p>
          <w:bookmarkEnd w:id="154"/>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Бескөл ауылы, Институт көшесі, 1-үй</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w:t>
            </w:r>
            <w:r>
              <w:br/>
            </w:r>
            <w:r>
              <w:rPr>
                <w:rFonts w:ascii="Times New Roman"/>
                <w:b w:val="false"/>
                <w:i w:val="false"/>
                <w:color w:val="000000"/>
                <w:sz w:val="20"/>
              </w:rPr>
              <w:t>
2-15-54</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9.00-ден 18.30-ға дейін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55"/>
          <w:p>
            <w:pPr>
              <w:spacing w:after="20"/>
              <w:ind w:left="20"/>
              <w:jc w:val="both"/>
            </w:pPr>
            <w:r>
              <w:rPr>
                <w:rFonts w:ascii="Times New Roman"/>
                <w:b w:val="false"/>
                <w:i w:val="false"/>
                <w:color w:val="000000"/>
                <w:sz w:val="20"/>
              </w:rPr>
              <w:t>
"Солтүстік Қазақстан облысы Мамлют ауданы әкімдігінің жер қатынастары бөлімі" коммуналдық мемлекеттік мекемесі</w:t>
            </w:r>
          </w:p>
          <w:bookmarkEnd w:id="155"/>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Мамлютка қаласы, А.Құнанбаев көшесі, 5-үй</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8715-41-</w:t>
            </w:r>
            <w:r>
              <w:br/>
            </w:r>
            <w:r>
              <w:rPr>
                <w:rFonts w:ascii="Times New Roman"/>
                <w:b w:val="false"/>
                <w:i w:val="false"/>
                <w:color w:val="000000"/>
                <w:sz w:val="20"/>
              </w:rPr>
              <w:t>
2-22-71</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9.00-ден 18.30-ға дейін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56"/>
          <w:p>
            <w:pPr>
              <w:spacing w:after="20"/>
              <w:ind w:left="20"/>
              <w:jc w:val="both"/>
            </w:pPr>
            <w:r>
              <w:rPr>
                <w:rFonts w:ascii="Times New Roman"/>
                <w:b w:val="false"/>
                <w:i w:val="false"/>
                <w:color w:val="000000"/>
                <w:sz w:val="20"/>
              </w:rPr>
              <w:t xml:space="preserve">
"Солтүстік Қазақстан облысы Ғабит Мүсірепов атындағы аудан әкімдігінің жер қатынастары бөлімі" коммуналдық мемлекеттік мекемесі </w:t>
            </w:r>
          </w:p>
          <w:bookmarkEnd w:id="156"/>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Новоишим ауылы Ленин көшесі, 2-үй</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8715-35-</w:t>
            </w:r>
            <w:r>
              <w:br/>
            </w:r>
            <w:r>
              <w:rPr>
                <w:rFonts w:ascii="Times New Roman"/>
                <w:b w:val="false"/>
                <w:i w:val="false"/>
                <w:color w:val="000000"/>
                <w:sz w:val="20"/>
              </w:rPr>
              <w:t>
2-22-71</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9.00-ден 18.30-ға дейін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57"/>
          <w:p>
            <w:pPr>
              <w:spacing w:after="20"/>
              <w:ind w:left="20"/>
              <w:jc w:val="both"/>
            </w:pPr>
            <w:r>
              <w:rPr>
                <w:rFonts w:ascii="Times New Roman"/>
                <w:b w:val="false"/>
                <w:i w:val="false"/>
                <w:color w:val="000000"/>
                <w:sz w:val="20"/>
              </w:rPr>
              <w:t xml:space="preserve">
"Солтүстік Қазақстан облысы Тайынша ауданы әкімдігінің жер қатынастары бөлімі" коммуналдық мемлекеттік мекемесі </w:t>
            </w:r>
          </w:p>
          <w:bookmarkEnd w:id="157"/>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Тайынша қаласы, Қазақстан Конституциясы көшесі, 206</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8715-36-</w:t>
            </w:r>
            <w:r>
              <w:br/>
            </w:r>
            <w:r>
              <w:rPr>
                <w:rFonts w:ascii="Times New Roman"/>
                <w:b w:val="false"/>
                <w:i w:val="false"/>
                <w:color w:val="000000"/>
                <w:sz w:val="20"/>
              </w:rPr>
              <w:t>
2-26-97</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9.00-ден 18.30-ға дейін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58"/>
          <w:p>
            <w:pPr>
              <w:spacing w:after="20"/>
              <w:ind w:left="20"/>
              <w:jc w:val="both"/>
            </w:pPr>
            <w:r>
              <w:rPr>
                <w:rFonts w:ascii="Times New Roman"/>
                <w:b w:val="false"/>
                <w:i w:val="false"/>
                <w:color w:val="000000"/>
                <w:sz w:val="20"/>
              </w:rPr>
              <w:t>
"Солтүстік Қазақстан облысы Тимирязев ауданы әкімдігінің жер қатынастары бөлімі" коммуналдық мемлекеттік мекемесі</w:t>
            </w:r>
          </w:p>
          <w:bookmarkEnd w:id="158"/>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ауылы, Ш.Уәлиханов көшесі, 1</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8715-37-</w:t>
            </w:r>
            <w:r>
              <w:br/>
            </w:r>
            <w:r>
              <w:rPr>
                <w:rFonts w:ascii="Times New Roman"/>
                <w:b w:val="false"/>
                <w:i w:val="false"/>
                <w:color w:val="000000"/>
                <w:sz w:val="20"/>
              </w:rPr>
              <w:t>
2-19-75</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9.00-ден 18.30-ға дейін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59"/>
          <w:p>
            <w:pPr>
              <w:spacing w:after="20"/>
              <w:ind w:left="20"/>
              <w:jc w:val="both"/>
            </w:pPr>
            <w:r>
              <w:rPr>
                <w:rFonts w:ascii="Times New Roman"/>
                <w:b w:val="false"/>
                <w:i w:val="false"/>
                <w:color w:val="000000"/>
                <w:sz w:val="20"/>
              </w:rPr>
              <w:t>
"Солтүстік Қазақстан облысы Уәлиханов ауданы әкімдігінің жер қатынастары бөлімі" коммуналдық мемлекеттік мекемесі</w:t>
            </w:r>
          </w:p>
          <w:bookmarkEnd w:id="159"/>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Кішкенекөл ауылы, Ш.Уәлиханов көшесі, 85</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8715-42-</w:t>
            </w:r>
            <w:r>
              <w:br/>
            </w:r>
            <w:r>
              <w:rPr>
                <w:rFonts w:ascii="Times New Roman"/>
                <w:b w:val="false"/>
                <w:i w:val="false"/>
                <w:color w:val="000000"/>
                <w:sz w:val="20"/>
              </w:rPr>
              <w:t>
2-18-99</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9.00-ден 18.30-ға дейін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60"/>
          <w:p>
            <w:pPr>
              <w:spacing w:after="20"/>
              <w:ind w:left="20"/>
              <w:jc w:val="both"/>
            </w:pPr>
            <w:r>
              <w:rPr>
                <w:rFonts w:ascii="Times New Roman"/>
                <w:b w:val="false"/>
                <w:i w:val="false"/>
                <w:color w:val="000000"/>
                <w:sz w:val="20"/>
              </w:rPr>
              <w:t xml:space="preserve">
"Солтүстік Қазақстан облысы Шал ақын ауданы әкімдігінің жер қатынастары бөлімі" коммуналдық мемлекеттік мекемесі </w:t>
            </w:r>
          </w:p>
          <w:bookmarkEnd w:id="160"/>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Сергеевка қаласы, Победа көшесі, 35</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8715-34-</w:t>
            </w:r>
            <w:r>
              <w:br/>
            </w:r>
            <w:r>
              <w:rPr>
                <w:rFonts w:ascii="Times New Roman"/>
                <w:b w:val="false"/>
                <w:i w:val="false"/>
                <w:color w:val="000000"/>
                <w:sz w:val="20"/>
              </w:rPr>
              <w:t>
2-02-30</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9.00-ден 18.30-ға дейін</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61"/>
          <w:p>
            <w:pPr>
              <w:spacing w:after="20"/>
              <w:ind w:left="20"/>
              <w:jc w:val="both"/>
            </w:pPr>
            <w:r>
              <w:rPr>
                <w:rFonts w:ascii="Times New Roman"/>
                <w:b w:val="false"/>
                <w:i w:val="false"/>
                <w:color w:val="000000"/>
                <w:sz w:val="20"/>
              </w:rPr>
              <w:t>
"Петропавл қаласы әкімдігінің жер қатынастары бөлімі" коммуналдық мемлекеттік мекемесі</w:t>
            </w:r>
          </w:p>
          <w:bookmarkEnd w:id="161"/>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 Қазақстан Конституциясы көшесі, 23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8715-2-</w:t>
            </w:r>
            <w:r>
              <w:br/>
            </w:r>
            <w:r>
              <w:rPr>
                <w:rFonts w:ascii="Times New Roman"/>
                <w:b w:val="false"/>
                <w:i w:val="false"/>
                <w:color w:val="000000"/>
                <w:sz w:val="20"/>
              </w:rPr>
              <w:t>
46-02-06</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9.00-ден 18.30-ға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учаскелерінің бөлінетіндігі мен</w:t>
            </w:r>
            <w:r>
              <w:rPr>
                <w:rFonts w:ascii="Times New Roman"/>
                <w:b w:val="false"/>
                <w:i w:val="false"/>
                <w:color w:val="000000"/>
                <w:sz w:val="20"/>
              </w:rPr>
              <w:t xml:space="preserve"> бөлінбейтіндігін айқындау"</w:t>
            </w:r>
            <w:r>
              <w:rPr>
                <w:rFonts w:ascii="Times New Roman"/>
                <w:b w:val="false"/>
                <w:i w:val="false"/>
                <w:color w:val="000000"/>
                <w:sz w:val="20"/>
              </w:rPr>
              <w:t xml:space="preserve"> мемлекеттік көрсетілетін</w:t>
            </w:r>
            <w:r>
              <w:rPr>
                <w:rFonts w:ascii="Times New Roman"/>
                <w:b w:val="false"/>
                <w:i w:val="false"/>
                <w:color w:val="000000"/>
                <w:sz w:val="20"/>
              </w:rPr>
              <w:t xml:space="preserve"> қызмет регламентіне 2-қосымша</w:t>
            </w:r>
          </w:p>
        </w:tc>
      </w:tr>
    </w:tbl>
    <w:bookmarkStart w:name="z239" w:id="162"/>
    <w:p>
      <w:pPr>
        <w:spacing w:after="0"/>
        <w:ind w:left="0"/>
        <w:jc w:val="left"/>
      </w:pPr>
      <w:r>
        <w:rPr>
          <w:rFonts w:ascii="Times New Roman"/>
          <w:b/>
          <w:i w:val="false"/>
          <w:color w:val="000000"/>
        </w:rPr>
        <w:t xml:space="preserve"> Мемлекеттік корпорация тізбесі:</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6"/>
        <w:gridCol w:w="1834"/>
        <w:gridCol w:w="5322"/>
        <w:gridCol w:w="2028"/>
      </w:tblGrid>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63"/>
          <w:p>
            <w:pPr>
              <w:spacing w:after="20"/>
              <w:ind w:left="20"/>
              <w:jc w:val="both"/>
            </w:pPr>
            <w:r>
              <w:rPr>
                <w:rFonts w:ascii="Times New Roman"/>
                <w:b w:val="false"/>
                <w:i w:val="false"/>
                <w:color w:val="000000"/>
                <w:sz w:val="20"/>
              </w:rPr>
              <w:t>
Атауы</w:t>
            </w:r>
          </w:p>
          <w:bookmarkEnd w:id="163"/>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64"/>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Солтүстік Қазақстан облысы бойынша филиалының Петропавл қаласының № 1 бөлімі</w:t>
            </w:r>
          </w:p>
          <w:bookmarkEnd w:id="164"/>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М. Әуезов көшесі, 157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жұмыс кестесіне сәйкес дүйсенбіден бастап сенбіні қоса алғанда, түскі үзіліссіз сағат 9.00-ден 20.00-ге дейін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(7152)</w:t>
            </w:r>
            <w:r>
              <w:br/>
            </w:r>
            <w:r>
              <w:rPr>
                <w:rFonts w:ascii="Times New Roman"/>
                <w:b w:val="false"/>
                <w:i w:val="false"/>
                <w:color w:val="000000"/>
                <w:sz w:val="20"/>
              </w:rPr>
              <w:t>
33-12-57</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65"/>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Солтүстік Қазақстан облысы бойынша филиалының Петропавл қаласының № 2 бөлімі</w:t>
            </w:r>
          </w:p>
          <w:bookmarkEnd w:id="165"/>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Қазақстан Конституциясы көшесі, 72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жұмыс кестесіне сәйкес дүйсенбіден бастап сенбіні қоса алғанда, түскі үзіліссіз сағат 9.00-ден 20.00-ге дейін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(7152)</w:t>
            </w:r>
            <w:r>
              <w:br/>
            </w:r>
            <w:r>
              <w:rPr>
                <w:rFonts w:ascii="Times New Roman"/>
                <w:b w:val="false"/>
                <w:i w:val="false"/>
                <w:color w:val="000000"/>
                <w:sz w:val="20"/>
              </w:rPr>
              <w:t>
33-02-29</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66"/>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Солтүстік Қазақстан облысы бойынша филиалының Петропавл қаласының № 3 бөлімі</w:t>
            </w:r>
          </w:p>
          <w:bookmarkEnd w:id="166"/>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Советская көшесі, 34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жұмыс кестесіне сәйкес дүйсенбіден бастап сенбіні қоса алғанда, түскі үзіліссіз сағат 9.00-ден 20.00-ге дейін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(7152)</w:t>
            </w:r>
            <w:r>
              <w:br/>
            </w:r>
            <w:r>
              <w:rPr>
                <w:rFonts w:ascii="Times New Roman"/>
                <w:b w:val="false"/>
                <w:i w:val="false"/>
                <w:color w:val="000000"/>
                <w:sz w:val="20"/>
              </w:rPr>
              <w:t>
55-10-06</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67"/>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Солтүстік Қазақстан облысы бойынша филиалының Айыртау аудандық бөлімі</w:t>
            </w:r>
          </w:p>
          <w:bookmarkEnd w:id="167"/>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 Саумалкөл ауылы Сыздықов көшесі, 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жұмыс кестесіне сәйкес дүйсенбіден бастап сенбіні қоса алғанда, түскі үзіліссіз сағат 9.00-ден 20.00-ге дейін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(71533)</w:t>
            </w:r>
            <w:r>
              <w:br/>
            </w:r>
            <w:r>
              <w:rPr>
                <w:rFonts w:ascii="Times New Roman"/>
                <w:b w:val="false"/>
                <w:i w:val="false"/>
                <w:color w:val="000000"/>
                <w:sz w:val="20"/>
              </w:rPr>
              <w:t>
2-01-84</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68"/>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Солтүстік Қазақстан облысы бойынша филиалының Ақжар аудандық бөлімі</w:t>
            </w:r>
          </w:p>
          <w:bookmarkEnd w:id="168"/>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 Талшық ауылы Победа көшесі, 67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жұмыс кестесіне сәйкес дүйсенбіден бастап сенбіні қоса алғанда, түскі үзіліссіз сағат 9.00-ден 20.00-ге дейін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(71546)</w:t>
            </w:r>
            <w:r>
              <w:br/>
            </w:r>
            <w:r>
              <w:rPr>
                <w:rFonts w:ascii="Times New Roman"/>
                <w:b w:val="false"/>
                <w:i w:val="false"/>
                <w:color w:val="000000"/>
                <w:sz w:val="20"/>
              </w:rPr>
              <w:t>
2-21-08</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69"/>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Солтүстік Қазақстан облысы бойынша филиалының Аққайың аудандық бөлімі</w:t>
            </w:r>
          </w:p>
          <w:bookmarkEnd w:id="169"/>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 Смирнов ауылы Труд көшесі, 11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жұмыс кестесіне сәйкес дүйсенбіден бастап сенбіні қоса алғанда, түскі үзіліссіз сағат 9.00-ден 20.00-ге дейін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(71532)</w:t>
            </w:r>
            <w:r>
              <w:br/>
            </w:r>
            <w:r>
              <w:rPr>
                <w:rFonts w:ascii="Times New Roman"/>
                <w:b w:val="false"/>
                <w:i w:val="false"/>
                <w:color w:val="000000"/>
                <w:sz w:val="20"/>
              </w:rPr>
              <w:t>
2-25-86</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70"/>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Солтүстік Қазақстан облысы бойынша филиалының Есіл аудандық бөлімі</w:t>
            </w:r>
          </w:p>
          <w:bookmarkEnd w:id="170"/>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Явленка ауылы Ленин көшесі, 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жұмыс кестесіне сәйкес дүйсенбіден бастап сенбіні қоса алғанда, түскі үзіліссіз сағат 9.00-ден 20.00-ге дейін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(71543)</w:t>
            </w:r>
            <w:r>
              <w:br/>
            </w:r>
            <w:r>
              <w:rPr>
                <w:rFonts w:ascii="Times New Roman"/>
                <w:b w:val="false"/>
                <w:i w:val="false"/>
                <w:color w:val="000000"/>
                <w:sz w:val="20"/>
              </w:rPr>
              <w:t>
2-20-03</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71"/>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Солтүстік Қазақстан облысы бойынша филиалының Жамбыл аудандық бөлімі</w:t>
            </w:r>
          </w:p>
          <w:bookmarkEnd w:id="171"/>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 Пресновка ауылы Горький көшесі, 10 Г</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жұмыс кестесіне сәйкес дүйсенбіден бастап сенбіні қоса алғанда, түскі үзіліссіз сағат 9.00-ден 20.00-ге дейін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(71544)</w:t>
            </w:r>
            <w:r>
              <w:br/>
            </w:r>
            <w:r>
              <w:rPr>
                <w:rFonts w:ascii="Times New Roman"/>
                <w:b w:val="false"/>
                <w:i w:val="false"/>
                <w:color w:val="000000"/>
                <w:sz w:val="20"/>
              </w:rPr>
              <w:t>
2-29-10</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72"/>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Солтүстік Қазақстан облысы бойынша филиалының Ғ. Мүсірепов ат. аудандық бөлімі</w:t>
            </w:r>
          </w:p>
          <w:bookmarkEnd w:id="172"/>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 Новоишим ауылы Ленин көшесі, 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жұмыс кестесіне сәйкес дүйсенбіден бастап сенбіні қоса алғанда, түскі үзіліссіз сағат 9.00-ден 20.00-ге дейін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(71535)</w:t>
            </w:r>
            <w:r>
              <w:br/>
            </w:r>
            <w:r>
              <w:rPr>
                <w:rFonts w:ascii="Times New Roman"/>
                <w:b w:val="false"/>
                <w:i w:val="false"/>
                <w:color w:val="000000"/>
                <w:sz w:val="20"/>
              </w:rPr>
              <w:t>
2-22-19</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73"/>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Солтүстік Қазақстан облысы бойынша филиалының Қызылжар аудандық бөлімі</w:t>
            </w:r>
          </w:p>
          <w:bookmarkEnd w:id="173"/>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 Бескөл ауылы Институт көшесі, 1 А</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жұмыс кестесіне сәйкес дүйсенбіден бастап сенбіні қоса алғанда, түскі үзіліссіз сағат 9.00-ден 20.00-ге дейін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(71538)</w:t>
            </w:r>
            <w:r>
              <w:br/>
            </w:r>
            <w:r>
              <w:rPr>
                <w:rFonts w:ascii="Times New Roman"/>
                <w:b w:val="false"/>
                <w:i w:val="false"/>
                <w:color w:val="000000"/>
                <w:sz w:val="20"/>
              </w:rPr>
              <w:t>
2-17-46</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74"/>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Солтүстік Қазақстан облысы бойынша филиалының М. Жұмабаев аудандық бөлімі</w:t>
            </w:r>
          </w:p>
          <w:bookmarkEnd w:id="174"/>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 Булаев қаласы Юбилейный көшесі, 62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жұмыс кестесіне сәйкес дүйсенбіден бастап сенбіні қоса алғанда, түскі үзіліссіз сағат 9.00-ден 20.00-ге дейін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(71531)</w:t>
            </w:r>
            <w:r>
              <w:br/>
            </w:r>
            <w:r>
              <w:rPr>
                <w:rFonts w:ascii="Times New Roman"/>
                <w:b w:val="false"/>
                <w:i w:val="false"/>
                <w:color w:val="000000"/>
                <w:sz w:val="20"/>
              </w:rPr>
              <w:t>
2-14-13</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75"/>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Солтүстік Қазақстан облысы бойынша филиалының Мамлют аудандық бөлімі</w:t>
            </w:r>
          </w:p>
          <w:bookmarkEnd w:id="175"/>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 Мамлютка қаласы Сәбит Мұқанов көшесі, 11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жұмыс кестесіне сәйкес дүйсенбіден бастап сенбіні қоса алғанда, түскі үзіліссіз сағат 9.00-ден 20.00-ге дейін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(71541)</w:t>
            </w:r>
            <w:r>
              <w:br/>
            </w:r>
            <w:r>
              <w:rPr>
                <w:rFonts w:ascii="Times New Roman"/>
                <w:b w:val="false"/>
                <w:i w:val="false"/>
                <w:color w:val="000000"/>
                <w:sz w:val="20"/>
              </w:rPr>
              <w:t>
2-27-48</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76"/>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Солтүстік Қазақстан облысы бойынша филиалының Тайынша аудандық бөлімі</w:t>
            </w:r>
          </w:p>
          <w:bookmarkEnd w:id="176"/>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 Тайынша қаласы Қазақстан Конституциясы көшесі, 208</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жұмыс кестесіне сәйкес дүйсенбіден бастап сенбіні қоса алғанда, түскі үзіліссіз сағат 9.00-ден 20.00-ге дейін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(71536)</w:t>
            </w:r>
            <w:r>
              <w:br/>
            </w:r>
            <w:r>
              <w:rPr>
                <w:rFonts w:ascii="Times New Roman"/>
                <w:b w:val="false"/>
                <w:i w:val="false"/>
                <w:color w:val="000000"/>
                <w:sz w:val="20"/>
              </w:rPr>
              <w:t>
2-36-89</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77"/>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Солтүстік Қазақстан облысы бойынша филиалының Тимирязев аудандық бөлімі</w:t>
            </w:r>
          </w:p>
          <w:bookmarkEnd w:id="177"/>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 Тимирязев ауылы Шоқан Уәлиханов көшесі, 17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жұмыс кестесіне сәйкес дүйсенбіден бастап сенбіні қоса алғанда, түскі үзіліссіз сағат 9.00-ден 20.00-ге дейін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(71537)</w:t>
            </w:r>
            <w:r>
              <w:br/>
            </w:r>
            <w:r>
              <w:rPr>
                <w:rFonts w:ascii="Times New Roman"/>
                <w:b w:val="false"/>
                <w:i w:val="false"/>
                <w:color w:val="000000"/>
                <w:sz w:val="20"/>
              </w:rPr>
              <w:t>
2-03-02</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78"/>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Солтүстік Қазақстан облысы бойынша филиалының Уәлиханов аудандық бөлімі</w:t>
            </w:r>
          </w:p>
          <w:bookmarkEnd w:id="178"/>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 Кішкенекөл ауылы Шоқан Уәлиханов көшесі, 80</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жұмыс кестесіне сәйкес дүйсенбіден бастап сенбіні қоса алғанда, түскі үзіліссіз сағат 9.00-ден 20.00-ге дейін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(71542)</w:t>
            </w:r>
            <w:r>
              <w:br/>
            </w:r>
            <w:r>
              <w:rPr>
                <w:rFonts w:ascii="Times New Roman"/>
                <w:b w:val="false"/>
                <w:i w:val="false"/>
                <w:color w:val="000000"/>
                <w:sz w:val="20"/>
              </w:rPr>
              <w:t>
2-28-11</w:t>
            </w:r>
          </w:p>
        </w:tc>
      </w:tr>
      <w:tr>
        <w:trPr>
          <w:trHeight w:val="30" w:hRule="atLeast"/>
        </w:trPr>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79"/>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Солтүстік Қазақстан облысы бойынша филиалының Шал ақын аудандық бөлімі</w:t>
            </w:r>
          </w:p>
          <w:bookmarkEnd w:id="179"/>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 Сергеевка қаласы Желтоқсан көшесі, 31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жұмыс кестесіне сәйкес дүйсенбіден бастап сенбіні қоса алғанда, түскі үзіліссіз сағат 9.00-ден 20.00-ге дейін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(71534)</w:t>
            </w:r>
            <w:r>
              <w:br/>
            </w:r>
            <w:r>
              <w:rPr>
                <w:rFonts w:ascii="Times New Roman"/>
                <w:b w:val="false"/>
                <w:i w:val="false"/>
                <w:color w:val="000000"/>
                <w:sz w:val="20"/>
              </w:rPr>
              <w:t>
2-73-90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учаскелерінің бөлінетіндігі мен</w:t>
            </w:r>
            <w:r>
              <w:rPr>
                <w:rFonts w:ascii="Times New Roman"/>
                <w:b w:val="false"/>
                <w:i w:val="false"/>
                <w:color w:val="000000"/>
                <w:sz w:val="20"/>
              </w:rPr>
              <w:t xml:space="preserve"> бөлінбейтіндігін айқындау" мемлекеттік</w:t>
            </w:r>
            <w:r>
              <w:rPr>
                <w:rFonts w:ascii="Times New Roman"/>
                <w:b w:val="false"/>
                <w:i w:val="false"/>
                <w:color w:val="000000"/>
                <w:sz w:val="20"/>
              </w:rPr>
              <w:t xml:space="preserve"> көрсетілетін қызмет регламентіне 3-қосымша</w:t>
            </w:r>
          </w:p>
        </w:tc>
      </w:tr>
    </w:tbl>
    <w:bookmarkStart w:name="z260" w:id="180"/>
    <w:p>
      <w:pPr>
        <w:spacing w:after="0"/>
        <w:ind w:left="0"/>
        <w:jc w:val="left"/>
      </w:pPr>
      <w:r>
        <w:rPr>
          <w:rFonts w:ascii="Times New Roman"/>
          <w:b/>
          <w:i w:val="false"/>
          <w:color w:val="000000"/>
        </w:rPr>
        <w:t xml:space="preserve"> Мемлекеттік қызметті Мемлекеттік корпорация арқылы көрсету кезінде "Жер учаскелерінің бөлінетіндігі менбөлінбейтіндігін айқындау"</w:t>
      </w:r>
    </w:p>
    <w:bookmarkEnd w:id="180"/>
    <w:bookmarkStart w:name="z261" w:id="181"/>
    <w:p>
      <w:pPr>
        <w:spacing w:after="0"/>
        <w:ind w:left="0"/>
        <w:jc w:val="left"/>
      </w:pPr>
      <w:r>
        <w:rPr>
          <w:rFonts w:ascii="Times New Roman"/>
          <w:b/>
          <w:i w:val="false"/>
          <w:color w:val="000000"/>
        </w:rPr>
        <w:t xml:space="preserve"> мемлекеттік қызметін көрсетудің бизнес-процестерінің анықтамалығы</w:t>
      </w:r>
    </w:p>
    <w:bookmarkEnd w:id="181"/>
    <w:bookmarkStart w:name="z262" w:id="182"/>
    <w:p>
      <w:pPr>
        <w:spacing w:after="0"/>
        <w:ind w:left="0"/>
        <w:jc w:val="both"/>
      </w:pPr>
      <w:r>
        <w:rPr>
          <w:rFonts w:ascii="Times New Roman"/>
          <w:b w:val="false"/>
          <w:i w:val="false"/>
          <w:color w:val="000000"/>
          <w:sz w:val="28"/>
        </w:rPr>
        <w:t xml:space="preserve">
      </w:t>
      </w:r>
    </w:p>
    <w:bookmarkEnd w:id="182"/>
    <w:p>
      <w:pPr>
        <w:spacing w:after="0"/>
        <w:ind w:left="0"/>
        <w:jc w:val="both"/>
      </w:pPr>
      <w:r>
        <w:drawing>
          <wp:inline distT="0" distB="0" distL="0" distR="0">
            <wp:extent cx="7810500" cy="408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08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3" w:id="183"/>
    <w:p>
      <w:pPr>
        <w:spacing w:after="0"/>
        <w:ind w:left="0"/>
        <w:jc w:val="both"/>
      </w:pPr>
      <w:r>
        <w:rPr>
          <w:rFonts w:ascii="Times New Roman"/>
          <w:b w:val="false"/>
          <w:i w:val="false"/>
          <w:color w:val="000000"/>
          <w:sz w:val="28"/>
        </w:rPr>
        <w:t>
      Шартты белгілер:</w:t>
      </w:r>
    </w:p>
    <w:bookmarkEnd w:id="183"/>
    <w:bookmarkStart w:name="z264" w:id="184"/>
    <w:p>
      <w:pPr>
        <w:spacing w:after="0"/>
        <w:ind w:left="0"/>
        <w:jc w:val="both"/>
      </w:pPr>
      <w:r>
        <w:rPr>
          <w:rFonts w:ascii="Times New Roman"/>
          <w:b w:val="false"/>
          <w:i w:val="false"/>
          <w:color w:val="000000"/>
          <w:sz w:val="28"/>
        </w:rPr>
        <w:t xml:space="preserve">
      </w:t>
      </w:r>
    </w:p>
    <w:bookmarkEnd w:id="184"/>
    <w:p>
      <w:pPr>
        <w:spacing w:after="0"/>
        <w:ind w:left="0"/>
        <w:jc w:val="both"/>
      </w:pPr>
      <w:r>
        <w:drawing>
          <wp:inline distT="0" distB="0" distL="0" distR="0">
            <wp:extent cx="7378700" cy="411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378700" cy="411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