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7dcee" w14:textId="d87dc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Солтүстік Қазақстан облысының облыстық бюджеті туралы" Солтүстік Қазақстан облыстық мәслихаттың 2017 жылғы 12 желтоқсандағы № 17/1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облыстық мәслихатының 2018 жылғы 27 ақпандағы № 19/1 шешімі. Солтүстік Қазақстан облысының Әділет департаментінде 2018 жылғы 3 наурызда № 4588 болып тіркелді</w:t>
      </w:r>
    </w:p>
    <w:p>
      <w:pPr>
        <w:spacing w:after="0"/>
        <w:ind w:left="0"/>
        <w:jc w:val="both"/>
      </w:pPr>
      <w:bookmarkStart w:name="z4" w:id="0"/>
      <w:r>
        <w:rPr>
          <w:rFonts w:ascii="Times New Roman"/>
          <w:b w:val="false"/>
          <w:i w:val="false"/>
          <w:color w:val="000000"/>
          <w:sz w:val="28"/>
        </w:rPr>
        <w:t xml:space="preserve">
      2008 жылғы 04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111-баптарына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облыстық мәслихат ШЕШТІ:</w:t>
      </w:r>
    </w:p>
    <w:bookmarkEnd w:id="0"/>
    <w:bookmarkStart w:name="z5" w:id="1"/>
    <w:p>
      <w:pPr>
        <w:spacing w:after="0"/>
        <w:ind w:left="0"/>
        <w:jc w:val="both"/>
      </w:pPr>
      <w:r>
        <w:rPr>
          <w:rFonts w:ascii="Times New Roman"/>
          <w:b w:val="false"/>
          <w:i w:val="false"/>
          <w:color w:val="000000"/>
          <w:sz w:val="28"/>
        </w:rPr>
        <w:t xml:space="preserve">
      1. "2018-2020 жылдарға арналған Солтүстік Қазақстан облысының облыстық бюджеті туралы" Солтүстік Қазақстан облыстық мәслихаттың 2017 жылғы 12 желтоқсандағы № 17/1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4462 болып тіркелді, Қазақстан Республикасы нормативтік құқықтық актілерінің эталондық бақылау банкіне 2018 жылғы 5 қаңтарда жарияланды) мына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 Осы шешімге 1, 2 және сәйкесінше 3 қосымшаларға сәйкес 2018-2020 жылдарға, соның ішінде 2018 жылға арналған Солтүстік Қазақстан облысының облыстық бюджеті келесі көлемде бекітілсін:</w:t>
      </w:r>
    </w:p>
    <w:bookmarkEnd w:id="2"/>
    <w:bookmarkStart w:name="z8" w:id="3"/>
    <w:p>
      <w:pPr>
        <w:spacing w:after="0"/>
        <w:ind w:left="0"/>
        <w:jc w:val="both"/>
      </w:pPr>
      <w:r>
        <w:rPr>
          <w:rFonts w:ascii="Times New Roman"/>
          <w:b w:val="false"/>
          <w:i w:val="false"/>
          <w:color w:val="000000"/>
          <w:sz w:val="28"/>
        </w:rPr>
        <w:t>
      1) кірістер – 140 419 410,7 мың теңге, соның ішінде мыналар бойынша:</w:t>
      </w:r>
    </w:p>
    <w:bookmarkEnd w:id="3"/>
    <w:bookmarkStart w:name="z9" w:id="4"/>
    <w:p>
      <w:pPr>
        <w:spacing w:after="0"/>
        <w:ind w:left="0"/>
        <w:jc w:val="both"/>
      </w:pPr>
      <w:r>
        <w:rPr>
          <w:rFonts w:ascii="Times New Roman"/>
          <w:b w:val="false"/>
          <w:i w:val="false"/>
          <w:color w:val="000000"/>
          <w:sz w:val="28"/>
        </w:rPr>
        <w:t>
      салықтық түсімдер – 16 151 084 мың теңге;</w:t>
      </w:r>
    </w:p>
    <w:bookmarkEnd w:id="4"/>
    <w:bookmarkStart w:name="z10" w:id="5"/>
    <w:p>
      <w:pPr>
        <w:spacing w:after="0"/>
        <w:ind w:left="0"/>
        <w:jc w:val="both"/>
      </w:pPr>
      <w:r>
        <w:rPr>
          <w:rFonts w:ascii="Times New Roman"/>
          <w:b w:val="false"/>
          <w:i w:val="false"/>
          <w:color w:val="000000"/>
          <w:sz w:val="28"/>
        </w:rPr>
        <w:t>
      салықтық емес түсімдер – 87 862,8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түскен түсімдер – 1 000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124 179 463,9 мың теңге; </w:t>
      </w:r>
    </w:p>
    <w:bookmarkEnd w:id="7"/>
    <w:bookmarkStart w:name="z13" w:id="8"/>
    <w:p>
      <w:pPr>
        <w:spacing w:after="0"/>
        <w:ind w:left="0"/>
        <w:jc w:val="both"/>
      </w:pPr>
      <w:r>
        <w:rPr>
          <w:rFonts w:ascii="Times New Roman"/>
          <w:b w:val="false"/>
          <w:i w:val="false"/>
          <w:color w:val="000000"/>
          <w:sz w:val="28"/>
        </w:rPr>
        <w:t xml:space="preserve">
      2) шығындар – 139 078 528,8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4 657 924 мың теңге, соның ішінде:</w:t>
      </w:r>
    </w:p>
    <w:bookmarkEnd w:id="9"/>
    <w:bookmarkStart w:name="z15" w:id="10"/>
    <w:p>
      <w:pPr>
        <w:spacing w:after="0"/>
        <w:ind w:left="0"/>
        <w:jc w:val="both"/>
      </w:pPr>
      <w:r>
        <w:rPr>
          <w:rFonts w:ascii="Times New Roman"/>
          <w:b w:val="false"/>
          <w:i w:val="false"/>
          <w:color w:val="000000"/>
          <w:sz w:val="28"/>
        </w:rPr>
        <w:t>
      бюджеттік кредиттер – 9 266 618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4 608 694 мың теңге;</w:t>
      </w:r>
    </w:p>
    <w:bookmarkEnd w:id="11"/>
    <w:bookmarkStart w:name="z17" w:id="12"/>
    <w:p>
      <w:pPr>
        <w:spacing w:after="0"/>
        <w:ind w:left="0"/>
        <w:jc w:val="both"/>
      </w:pPr>
      <w:r>
        <w:rPr>
          <w:rFonts w:ascii="Times New Roman"/>
          <w:b w:val="false"/>
          <w:i w:val="false"/>
          <w:color w:val="000000"/>
          <w:sz w:val="28"/>
        </w:rPr>
        <w:t>
      4) қаржылық активтермен операциялар бойынша сальдо – 1 889 900 мың теңге, соның ішінде:</w:t>
      </w:r>
    </w:p>
    <w:bookmarkEnd w:id="12"/>
    <w:bookmarkStart w:name="z18" w:id="13"/>
    <w:p>
      <w:pPr>
        <w:spacing w:after="0"/>
        <w:ind w:left="0"/>
        <w:jc w:val="both"/>
      </w:pPr>
      <w:r>
        <w:rPr>
          <w:rFonts w:ascii="Times New Roman"/>
          <w:b w:val="false"/>
          <w:i w:val="false"/>
          <w:color w:val="000000"/>
          <w:sz w:val="28"/>
        </w:rPr>
        <w:t>
      қаржылық активтерді сатып алу – 1 890 000 мың теңге;</w:t>
      </w:r>
    </w:p>
    <w:bookmarkEnd w:id="13"/>
    <w:bookmarkStart w:name="z19" w:id="14"/>
    <w:p>
      <w:pPr>
        <w:spacing w:after="0"/>
        <w:ind w:left="0"/>
        <w:jc w:val="both"/>
      </w:pPr>
      <w:r>
        <w:rPr>
          <w:rFonts w:ascii="Times New Roman"/>
          <w:b w:val="false"/>
          <w:i w:val="false"/>
          <w:color w:val="000000"/>
          <w:sz w:val="28"/>
        </w:rPr>
        <w:t>
      мемлекеттің қаржылық активтерін сатудан түскен түсім – 100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 -5 206 942,1 мың теңге; </w:t>
      </w:r>
    </w:p>
    <w:bookmarkEnd w:id="15"/>
    <w:bookmarkStart w:name="z21" w:id="16"/>
    <w:p>
      <w:pPr>
        <w:spacing w:after="0"/>
        <w:ind w:left="0"/>
        <w:jc w:val="both"/>
      </w:pPr>
      <w:r>
        <w:rPr>
          <w:rFonts w:ascii="Times New Roman"/>
          <w:b w:val="false"/>
          <w:i w:val="false"/>
          <w:color w:val="000000"/>
          <w:sz w:val="28"/>
        </w:rPr>
        <w:t>
      6) тапшылықты қаржыландыру – 5 206 942,1 мың теңге.";</w:t>
      </w:r>
    </w:p>
    <w:bookmarkEnd w:id="16"/>
    <w:bookmarkStart w:name="z22" w:id="17"/>
    <w:p>
      <w:pPr>
        <w:spacing w:after="0"/>
        <w:ind w:left="0"/>
        <w:jc w:val="both"/>
      </w:pPr>
      <w:r>
        <w:rPr>
          <w:rFonts w:ascii="Times New Roman"/>
          <w:b w:val="false"/>
          <w:i w:val="false"/>
          <w:color w:val="000000"/>
          <w:sz w:val="28"/>
        </w:rPr>
        <w:t>
      мынадай мазмұндағы 11-1, 12-1 тармақтармен толықтырылсын:</w:t>
      </w:r>
    </w:p>
    <w:bookmarkEnd w:id="17"/>
    <w:bookmarkStart w:name="z23" w:id="18"/>
    <w:p>
      <w:pPr>
        <w:spacing w:after="0"/>
        <w:ind w:left="0"/>
        <w:jc w:val="both"/>
      </w:pPr>
      <w:r>
        <w:rPr>
          <w:rFonts w:ascii="Times New Roman"/>
          <w:b w:val="false"/>
          <w:i w:val="false"/>
          <w:color w:val="000000"/>
          <w:sz w:val="28"/>
        </w:rPr>
        <w:t>
       "11-1. 2018 жылға арналған облыстық бюджетте аудандар мен Петропавл қаласының бюджеттеріне нысаналы трансферттер және бюджеттік кредиттер көзделсін.</w:t>
      </w:r>
    </w:p>
    <w:bookmarkEnd w:id="18"/>
    <w:bookmarkStart w:name="z24" w:id="19"/>
    <w:p>
      <w:pPr>
        <w:spacing w:after="0"/>
        <w:ind w:left="0"/>
        <w:jc w:val="both"/>
      </w:pPr>
      <w:r>
        <w:rPr>
          <w:rFonts w:ascii="Times New Roman"/>
          <w:b w:val="false"/>
          <w:i w:val="false"/>
          <w:color w:val="000000"/>
          <w:sz w:val="28"/>
        </w:rPr>
        <w:t>
      Көрсетілген трансферттерді және бюджеттік кредиттерді бөлу 2018-2020 жылдарға арналған облыстық бюджет туралы Солтүстік Қазақстан облыстық мәслихаттың шешімін іске асыру туралы Солтүстік Қазақстан облысы әкімдігінің қаулысымен айқындалады.";</w:t>
      </w:r>
    </w:p>
    <w:bookmarkEnd w:id="19"/>
    <w:bookmarkStart w:name="z25" w:id="20"/>
    <w:p>
      <w:pPr>
        <w:spacing w:after="0"/>
        <w:ind w:left="0"/>
        <w:jc w:val="both"/>
      </w:pPr>
      <w:r>
        <w:rPr>
          <w:rFonts w:ascii="Times New Roman"/>
          <w:b w:val="false"/>
          <w:i w:val="false"/>
          <w:color w:val="000000"/>
          <w:sz w:val="28"/>
        </w:rPr>
        <w:t xml:space="preserve">
       "12-1. 5-қосымшаға сәйкес облыстық бюджеттен және республикалық бюджеттен берілген 2017 жылы пайдаланылмаған (түгел пайдаланылмаған) нысаналы трансферттерді қайтару есебінен, оның ішінде Қазақстан Республикасының Ұлттық қорынан берілген нысаналы трансферттер есебінен 2018 жылға арналған облыстық бюджет шығыстары қарастырылсын."; </w:t>
      </w:r>
    </w:p>
    <w:bookmarkEnd w:id="20"/>
    <w:bookmarkStart w:name="z26" w:id="21"/>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1"/>
    <w:bookmarkStart w:name="z27" w:id="22"/>
    <w:p>
      <w:pPr>
        <w:spacing w:after="0"/>
        <w:ind w:left="0"/>
        <w:jc w:val="both"/>
      </w:pPr>
      <w:r>
        <w:rPr>
          <w:rFonts w:ascii="Times New Roman"/>
          <w:b w:val="false"/>
          <w:i w:val="false"/>
          <w:color w:val="000000"/>
          <w:sz w:val="28"/>
        </w:rPr>
        <w:t xml:space="preserve">
      осы шешімге </w:t>
      </w:r>
      <w:r>
        <w:rPr>
          <w:rFonts w:ascii="Times New Roman"/>
          <w:b w:val="false"/>
          <w:i w:val="false"/>
          <w:color w:val="000000"/>
          <w:sz w:val="28"/>
        </w:rPr>
        <w:t>2-қосымшаға</w:t>
      </w:r>
      <w:r>
        <w:rPr>
          <w:rFonts w:ascii="Times New Roman"/>
          <w:b w:val="false"/>
          <w:i w:val="false"/>
          <w:color w:val="000000"/>
          <w:sz w:val="28"/>
        </w:rPr>
        <w:t xml:space="preserve"> сәйкес 5-қосымшамен толықтырылсын.</w:t>
      </w:r>
    </w:p>
    <w:bookmarkEnd w:id="22"/>
    <w:bookmarkStart w:name="z28" w:id="23"/>
    <w:p>
      <w:pPr>
        <w:spacing w:after="0"/>
        <w:ind w:left="0"/>
        <w:jc w:val="both"/>
      </w:pPr>
      <w:r>
        <w:rPr>
          <w:rFonts w:ascii="Times New Roman"/>
          <w:b w:val="false"/>
          <w:i w:val="false"/>
          <w:color w:val="000000"/>
          <w:sz w:val="28"/>
        </w:rPr>
        <w:t>
      2. 1. "Солтүстік Қазақстан облыстың мәслихаттың аппараты" коммуналдық мемлекеттік мекемесі мыналарды Қазақстан Республикасының заңнамасында белгіленген тәртіпте қамтамасыз етсін:</w:t>
      </w:r>
    </w:p>
    <w:bookmarkEnd w:id="23"/>
    <w:bookmarkStart w:name="z29" w:id="2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24"/>
    <w:bookmarkStart w:name="z30" w:id="25"/>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25"/>
    <w:bookmarkStart w:name="z31" w:id="26"/>
    <w:p>
      <w:pPr>
        <w:spacing w:after="0"/>
        <w:ind w:left="0"/>
        <w:jc w:val="both"/>
      </w:pPr>
      <w:r>
        <w:rPr>
          <w:rFonts w:ascii="Times New Roman"/>
          <w:b w:val="false"/>
          <w:i w:val="false"/>
          <w:color w:val="000000"/>
          <w:sz w:val="28"/>
        </w:rPr>
        <w:t>
      3) осы қаулыны ресми жариялағаннан кейін Солтүстік Қазақстан облыстың мәслихаттың интернет-ресурсында орналастыруды.</w:t>
      </w:r>
    </w:p>
    <w:bookmarkEnd w:id="26"/>
    <w:bookmarkStart w:name="z32" w:id="27"/>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ХIХ сессиясының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Б.Жалғасбаев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2018 жылғы 27 ақпандағы № 19/1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желтоқсандағы № 17/1 шешіміне 1-қосымша</w:t>
            </w:r>
          </w:p>
        </w:tc>
      </w:tr>
    </w:tbl>
    <w:bookmarkStart w:name="z38" w:id="28"/>
    <w:p>
      <w:pPr>
        <w:spacing w:after="0"/>
        <w:ind w:left="0"/>
        <w:jc w:val="left"/>
      </w:pPr>
      <w:r>
        <w:rPr>
          <w:rFonts w:ascii="Times New Roman"/>
          <w:b/>
          <w:i w:val="false"/>
          <w:color w:val="000000"/>
        </w:rPr>
        <w:t xml:space="preserve"> 2018 жылға арналған Солтүстiк Қазақстан облыстық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173"/>
        <w:gridCol w:w="40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Санаты</w:t>
            </w:r>
          </w:p>
          <w:bookmarkEnd w:id="29"/>
        </w:tc>
        <w:tc>
          <w:tcPr>
            <w:tcW w:w="6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w:t>
            </w:r>
          </w:p>
          <w:bookmarkEnd w:id="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w:t>
            </w:r>
          </w:p>
          <w:bookmarkEnd w:id="3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1</w:t>
            </w:r>
          </w:p>
          <w:bookmarkEnd w:id="3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w:t>
            </w:r>
          </w:p>
          <w:bookmarkEnd w:id="3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140 419 410,7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1</w:t>
            </w:r>
          </w:p>
          <w:bookmarkEnd w:id="3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16 151 084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w:t>
            </w:r>
          </w:p>
          <w:bookmarkEnd w:id="3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13 786 769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w:t>
            </w:r>
          </w:p>
          <w:bookmarkEnd w:id="3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13 786 769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w:t>
            </w:r>
          </w:p>
          <w:bookmarkEnd w:id="3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552 605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w:t>
            </w:r>
          </w:p>
          <w:bookmarkEnd w:id="3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552 605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w:t>
            </w:r>
          </w:p>
          <w:bookmarkEnd w:id="3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1 811 710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w:t>
            </w:r>
          </w:p>
          <w:bookmarkEnd w:id="4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1 811 710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2</w:t>
            </w:r>
          </w:p>
          <w:bookmarkEnd w:id="4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87 862,8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w:t>
            </w:r>
          </w:p>
          <w:bookmarkEnd w:id="4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w:t>
            </w:r>
          </w:p>
          <w:bookmarkEnd w:id="4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w:t>
            </w:r>
          </w:p>
          <w:bookmarkEnd w:id="4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w:t>
            </w:r>
          </w:p>
          <w:bookmarkEnd w:id="4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r>
              <w:rPr>
                <w:rFonts w:ascii="Times New Roman"/>
                <w:b w:val="false"/>
                <w:i w:val="false"/>
                <w:color w:val="000000"/>
                <w:sz w:val="20"/>
              </w:rPr>
              <w:t>
 </w:t>
            </w:r>
          </w:p>
          <w:bookmarkEnd w:id="4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w:t>
            </w:r>
          </w:p>
          <w:bookmarkEnd w:id="4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w:t>
            </w:r>
          </w:p>
          <w:bookmarkEnd w:id="4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w:t>
            </w:r>
          </w:p>
          <w:bookmarkEnd w:id="4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w:t>
            </w:r>
          </w:p>
          <w:bookmarkEnd w:id="5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18 602,8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w:t>
            </w:r>
          </w:p>
          <w:bookmarkEnd w:id="5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18 602,8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3</w:t>
            </w:r>
          </w:p>
          <w:bookmarkEnd w:id="5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w:t>
            </w:r>
          </w:p>
          <w:bookmarkEnd w:id="5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w:t>
            </w:r>
          </w:p>
          <w:bookmarkEnd w:id="5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4</w:t>
            </w:r>
          </w:p>
          <w:bookmarkEnd w:id="5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124 179 463,9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w:t>
            </w:r>
          </w:p>
          <w:bookmarkEnd w:id="5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2 398 196,9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w:t>
            </w:r>
          </w:p>
          <w:bookmarkEnd w:id="5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2 398 196,9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w:t>
            </w:r>
          </w:p>
          <w:bookmarkEnd w:id="5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121 781 267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w:t>
            </w:r>
          </w:p>
          <w:bookmarkEnd w:id="5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121 781 267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970"/>
        <w:gridCol w:w="970"/>
        <w:gridCol w:w="6506"/>
        <w:gridCol w:w="31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Функционалдық топ</w:t>
            </w:r>
          </w:p>
          <w:bookmarkEnd w:id="60"/>
        </w:tc>
        <w:tc>
          <w:tcPr>
            <w:tcW w:w="6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w:t>
            </w:r>
          </w:p>
          <w:bookmarkEnd w:id="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2"/>
          <w:p>
            <w:pPr>
              <w:spacing w:after="20"/>
              <w:ind w:left="20"/>
              <w:jc w:val="both"/>
            </w:pPr>
            <w:r>
              <w:rPr>
                <w:rFonts w:ascii="Times New Roman"/>
                <w:b w:val="false"/>
                <w:i w:val="false"/>
                <w:color w:val="000000"/>
                <w:sz w:val="20"/>
              </w:rPr>
              <w:t>
 </w:t>
            </w:r>
          </w:p>
          <w:bookmarkEnd w:id="6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1</w:t>
            </w:r>
          </w:p>
          <w:bookmarkEnd w:id="6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4"/>
          <w:p>
            <w:pPr>
              <w:spacing w:after="20"/>
              <w:ind w:left="20"/>
              <w:jc w:val="both"/>
            </w:pPr>
            <w:r>
              <w:rPr>
                <w:rFonts w:ascii="Times New Roman"/>
                <w:b w:val="false"/>
                <w:i w:val="false"/>
                <w:color w:val="000000"/>
                <w:sz w:val="20"/>
              </w:rPr>
              <w:t>
 </w:t>
            </w:r>
          </w:p>
          <w:bookmarkEnd w:id="6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139 078 528,8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w:t>
            </w:r>
          </w:p>
          <w:bookmarkEnd w:id="6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1</w:t>
            </w:r>
          </w:p>
          <w:bookmarkEnd w:id="6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1 932 445,7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7"/>
          <w:p>
            <w:pPr>
              <w:spacing w:after="20"/>
              <w:ind w:left="20"/>
              <w:jc w:val="both"/>
            </w:pPr>
            <w:r>
              <w:rPr>
                <w:rFonts w:ascii="Times New Roman"/>
                <w:b w:val="false"/>
                <w:i w:val="false"/>
                <w:color w:val="000000"/>
                <w:sz w:val="20"/>
              </w:rPr>
              <w:t>
 </w:t>
            </w:r>
          </w:p>
          <w:bookmarkEnd w:id="6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8"/>
          <w:p>
            <w:pPr>
              <w:spacing w:after="20"/>
              <w:ind w:left="20"/>
              <w:jc w:val="both"/>
            </w:pPr>
            <w:r>
              <w:rPr>
                <w:rFonts w:ascii="Times New Roman"/>
                <w:b w:val="false"/>
                <w:i w:val="false"/>
                <w:color w:val="000000"/>
                <w:sz w:val="20"/>
              </w:rPr>
              <w:t>
 </w:t>
            </w:r>
          </w:p>
          <w:bookmarkEnd w:id="6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9"/>
          <w:p>
            <w:pPr>
              <w:spacing w:after="20"/>
              <w:ind w:left="20"/>
              <w:jc w:val="both"/>
            </w:pPr>
            <w:r>
              <w:rPr>
                <w:rFonts w:ascii="Times New Roman"/>
                <w:b w:val="false"/>
                <w:i w:val="false"/>
                <w:color w:val="000000"/>
                <w:sz w:val="20"/>
              </w:rPr>
              <w:t>
 </w:t>
            </w:r>
          </w:p>
          <w:bookmarkEnd w:id="6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891 996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0"/>
          <w:p>
            <w:pPr>
              <w:spacing w:after="20"/>
              <w:ind w:left="20"/>
              <w:jc w:val="both"/>
            </w:pPr>
            <w:r>
              <w:rPr>
                <w:rFonts w:ascii="Times New Roman"/>
                <w:b w:val="false"/>
                <w:i w:val="false"/>
                <w:color w:val="000000"/>
                <w:sz w:val="20"/>
              </w:rPr>
              <w:t>
 </w:t>
            </w:r>
          </w:p>
          <w:bookmarkEnd w:id="7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716 729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1"/>
          <w:p>
            <w:pPr>
              <w:spacing w:after="20"/>
              <w:ind w:left="20"/>
              <w:jc w:val="both"/>
            </w:pPr>
            <w:r>
              <w:rPr>
                <w:rFonts w:ascii="Times New Roman"/>
                <w:b w:val="false"/>
                <w:i w:val="false"/>
                <w:color w:val="000000"/>
                <w:sz w:val="20"/>
              </w:rPr>
              <w:t>
 </w:t>
            </w:r>
          </w:p>
          <w:bookmarkEnd w:id="7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2"/>
          <w:p>
            <w:pPr>
              <w:spacing w:after="20"/>
              <w:ind w:left="20"/>
              <w:jc w:val="both"/>
            </w:pPr>
            <w:r>
              <w:rPr>
                <w:rFonts w:ascii="Times New Roman"/>
                <w:b w:val="false"/>
                <w:i w:val="false"/>
                <w:color w:val="000000"/>
                <w:sz w:val="20"/>
              </w:rPr>
              <w:t>
 </w:t>
            </w:r>
          </w:p>
          <w:bookmarkEnd w:id="7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3"/>
          <w:p>
            <w:pPr>
              <w:spacing w:after="20"/>
              <w:ind w:left="20"/>
              <w:jc w:val="both"/>
            </w:pPr>
            <w:r>
              <w:rPr>
                <w:rFonts w:ascii="Times New Roman"/>
                <w:b w:val="false"/>
                <w:i w:val="false"/>
                <w:color w:val="000000"/>
                <w:sz w:val="20"/>
              </w:rPr>
              <w:t>
 </w:t>
            </w:r>
          </w:p>
          <w:bookmarkEnd w:id="7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44 708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4"/>
          <w:p>
            <w:pPr>
              <w:spacing w:after="20"/>
              <w:ind w:left="20"/>
              <w:jc w:val="both"/>
            </w:pPr>
            <w:r>
              <w:rPr>
                <w:rFonts w:ascii="Times New Roman"/>
                <w:b w:val="false"/>
                <w:i w:val="false"/>
                <w:color w:val="000000"/>
                <w:sz w:val="20"/>
              </w:rPr>
              <w:t>
 </w:t>
            </w:r>
          </w:p>
          <w:bookmarkEnd w:id="7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654 282,7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5"/>
          <w:p>
            <w:pPr>
              <w:spacing w:after="20"/>
              <w:ind w:left="20"/>
              <w:jc w:val="both"/>
            </w:pPr>
            <w:r>
              <w:rPr>
                <w:rFonts w:ascii="Times New Roman"/>
                <w:b w:val="false"/>
                <w:i w:val="false"/>
                <w:color w:val="000000"/>
                <w:sz w:val="20"/>
              </w:rPr>
              <w:t>
 </w:t>
            </w:r>
          </w:p>
          <w:bookmarkEnd w:id="7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636 763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6"/>
          <w:p>
            <w:pPr>
              <w:spacing w:after="20"/>
              <w:ind w:left="20"/>
              <w:jc w:val="both"/>
            </w:pPr>
            <w:r>
              <w:rPr>
                <w:rFonts w:ascii="Times New Roman"/>
                <w:b w:val="false"/>
                <w:i w:val="false"/>
                <w:color w:val="000000"/>
                <w:sz w:val="20"/>
              </w:rPr>
              <w:t>
 </w:t>
            </w:r>
          </w:p>
          <w:bookmarkEnd w:id="7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17 519,7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7"/>
          <w:p>
            <w:pPr>
              <w:spacing w:after="20"/>
              <w:ind w:left="20"/>
              <w:jc w:val="both"/>
            </w:pPr>
            <w:r>
              <w:rPr>
                <w:rFonts w:ascii="Times New Roman"/>
                <w:b w:val="false"/>
                <w:i w:val="false"/>
                <w:color w:val="000000"/>
                <w:sz w:val="20"/>
              </w:rPr>
              <w:t>
 </w:t>
            </w:r>
          </w:p>
          <w:bookmarkEnd w:id="7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8"/>
          <w:p>
            <w:pPr>
              <w:spacing w:after="20"/>
              <w:ind w:left="20"/>
              <w:jc w:val="both"/>
            </w:pPr>
            <w:r>
              <w:rPr>
                <w:rFonts w:ascii="Times New Roman"/>
                <w:b w:val="false"/>
                <w:i w:val="false"/>
                <w:color w:val="000000"/>
                <w:sz w:val="20"/>
              </w:rPr>
              <w:t>
 </w:t>
            </w:r>
          </w:p>
          <w:bookmarkEnd w:id="7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9"/>
          <w:p>
            <w:pPr>
              <w:spacing w:after="20"/>
              <w:ind w:left="20"/>
              <w:jc w:val="both"/>
            </w:pPr>
            <w:r>
              <w:rPr>
                <w:rFonts w:ascii="Times New Roman"/>
                <w:b w:val="false"/>
                <w:i w:val="false"/>
                <w:color w:val="000000"/>
                <w:sz w:val="20"/>
              </w:rPr>
              <w:t>
 </w:t>
            </w:r>
          </w:p>
          <w:bookmarkEnd w:id="7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0"/>
          <w:p>
            <w:pPr>
              <w:spacing w:after="20"/>
              <w:ind w:left="20"/>
              <w:jc w:val="both"/>
            </w:pPr>
            <w:r>
              <w:rPr>
                <w:rFonts w:ascii="Times New Roman"/>
                <w:b w:val="false"/>
                <w:i w:val="false"/>
                <w:color w:val="000000"/>
                <w:sz w:val="20"/>
              </w:rPr>
              <w:t>
 </w:t>
            </w:r>
          </w:p>
          <w:bookmarkEnd w:id="8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151 665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1"/>
          <w:p>
            <w:pPr>
              <w:spacing w:after="20"/>
              <w:ind w:left="20"/>
              <w:jc w:val="both"/>
            </w:pPr>
            <w:r>
              <w:rPr>
                <w:rFonts w:ascii="Times New Roman"/>
                <w:b w:val="false"/>
                <w:i w:val="false"/>
                <w:color w:val="000000"/>
                <w:sz w:val="20"/>
              </w:rPr>
              <w:t>
 </w:t>
            </w:r>
          </w:p>
          <w:bookmarkEnd w:id="8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151 665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2"/>
          <w:p>
            <w:pPr>
              <w:spacing w:after="20"/>
              <w:ind w:left="20"/>
              <w:jc w:val="both"/>
            </w:pPr>
            <w:r>
              <w:rPr>
                <w:rFonts w:ascii="Times New Roman"/>
                <w:b w:val="false"/>
                <w:i w:val="false"/>
                <w:color w:val="000000"/>
                <w:sz w:val="20"/>
              </w:rPr>
              <w:t>
 </w:t>
            </w:r>
          </w:p>
          <w:bookmarkEnd w:id="8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51 461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3"/>
          <w:p>
            <w:pPr>
              <w:spacing w:after="20"/>
              <w:ind w:left="20"/>
              <w:jc w:val="both"/>
            </w:pPr>
            <w:r>
              <w:rPr>
                <w:rFonts w:ascii="Times New Roman"/>
                <w:b w:val="false"/>
                <w:i w:val="false"/>
                <w:color w:val="000000"/>
                <w:sz w:val="20"/>
              </w:rPr>
              <w:t>
 </w:t>
            </w:r>
          </w:p>
          <w:bookmarkEnd w:id="8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49 674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4"/>
          <w:p>
            <w:pPr>
              <w:spacing w:after="20"/>
              <w:ind w:left="20"/>
              <w:jc w:val="both"/>
            </w:pPr>
            <w:r>
              <w:rPr>
                <w:rFonts w:ascii="Times New Roman"/>
                <w:b w:val="false"/>
                <w:i w:val="false"/>
                <w:color w:val="000000"/>
                <w:sz w:val="20"/>
              </w:rPr>
              <w:t>
 </w:t>
            </w:r>
          </w:p>
          <w:bookmarkEnd w:id="8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5"/>
          <w:p>
            <w:pPr>
              <w:spacing w:after="20"/>
              <w:ind w:left="20"/>
              <w:jc w:val="both"/>
            </w:pPr>
            <w:r>
              <w:rPr>
                <w:rFonts w:ascii="Times New Roman"/>
                <w:b w:val="false"/>
                <w:i w:val="false"/>
                <w:color w:val="000000"/>
                <w:sz w:val="20"/>
              </w:rPr>
              <w:t>
 </w:t>
            </w:r>
          </w:p>
          <w:bookmarkEnd w:id="8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83 564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6"/>
          <w:p>
            <w:pPr>
              <w:spacing w:after="20"/>
              <w:ind w:left="20"/>
              <w:jc w:val="both"/>
            </w:pPr>
            <w:r>
              <w:rPr>
                <w:rFonts w:ascii="Times New Roman"/>
                <w:b w:val="false"/>
                <w:i w:val="false"/>
                <w:color w:val="000000"/>
                <w:sz w:val="20"/>
              </w:rPr>
              <w:t>
 </w:t>
            </w:r>
          </w:p>
          <w:bookmarkEnd w:id="8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82 222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7"/>
          <w:p>
            <w:pPr>
              <w:spacing w:after="20"/>
              <w:ind w:left="20"/>
              <w:jc w:val="both"/>
            </w:pPr>
            <w:r>
              <w:rPr>
                <w:rFonts w:ascii="Times New Roman"/>
                <w:b w:val="false"/>
                <w:i w:val="false"/>
                <w:color w:val="000000"/>
                <w:sz w:val="20"/>
              </w:rPr>
              <w:t>
 </w:t>
            </w:r>
          </w:p>
          <w:bookmarkEnd w:id="8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8"/>
          <w:p>
            <w:pPr>
              <w:spacing w:after="20"/>
              <w:ind w:left="20"/>
              <w:jc w:val="both"/>
            </w:pPr>
            <w:r>
              <w:rPr>
                <w:rFonts w:ascii="Times New Roman"/>
                <w:b w:val="false"/>
                <w:i w:val="false"/>
                <w:color w:val="000000"/>
                <w:sz w:val="20"/>
              </w:rPr>
              <w:t>
2</w:t>
            </w:r>
          </w:p>
          <w:bookmarkEnd w:id="8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211 482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9"/>
          <w:p>
            <w:pPr>
              <w:spacing w:after="20"/>
              <w:ind w:left="20"/>
              <w:jc w:val="both"/>
            </w:pPr>
            <w:r>
              <w:rPr>
                <w:rFonts w:ascii="Times New Roman"/>
                <w:b w:val="false"/>
                <w:i w:val="false"/>
                <w:color w:val="000000"/>
                <w:sz w:val="20"/>
              </w:rPr>
              <w:t>
 </w:t>
            </w:r>
          </w:p>
          <w:bookmarkEnd w:id="8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0"/>
          <w:p>
            <w:pPr>
              <w:spacing w:after="20"/>
              <w:ind w:left="20"/>
              <w:jc w:val="both"/>
            </w:pPr>
            <w:r>
              <w:rPr>
                <w:rFonts w:ascii="Times New Roman"/>
                <w:b w:val="false"/>
                <w:i w:val="false"/>
                <w:color w:val="000000"/>
                <w:sz w:val="20"/>
              </w:rPr>
              <w:t>
 </w:t>
            </w:r>
          </w:p>
          <w:bookmarkEnd w:id="9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1"/>
          <w:p>
            <w:pPr>
              <w:spacing w:after="20"/>
              <w:ind w:left="20"/>
              <w:jc w:val="both"/>
            </w:pPr>
            <w:r>
              <w:rPr>
                <w:rFonts w:ascii="Times New Roman"/>
                <w:b w:val="false"/>
                <w:i w:val="false"/>
                <w:color w:val="000000"/>
                <w:sz w:val="20"/>
              </w:rPr>
              <w:t>
 </w:t>
            </w:r>
          </w:p>
          <w:bookmarkEnd w:id="9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2"/>
          <w:p>
            <w:pPr>
              <w:spacing w:after="20"/>
              <w:ind w:left="20"/>
              <w:jc w:val="both"/>
            </w:pPr>
            <w:r>
              <w:rPr>
                <w:rFonts w:ascii="Times New Roman"/>
                <w:b w:val="false"/>
                <w:i w:val="false"/>
                <w:color w:val="000000"/>
                <w:sz w:val="20"/>
              </w:rPr>
              <w:t>
 </w:t>
            </w:r>
          </w:p>
          <w:bookmarkEnd w:id="9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3"/>
          <w:p>
            <w:pPr>
              <w:spacing w:after="20"/>
              <w:ind w:left="20"/>
              <w:jc w:val="both"/>
            </w:pPr>
            <w:r>
              <w:rPr>
                <w:rFonts w:ascii="Times New Roman"/>
                <w:b w:val="false"/>
                <w:i w:val="false"/>
                <w:color w:val="000000"/>
                <w:sz w:val="20"/>
              </w:rPr>
              <w:t>
 </w:t>
            </w:r>
          </w:p>
          <w:bookmarkEnd w:id="9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4"/>
          <w:p>
            <w:pPr>
              <w:spacing w:after="20"/>
              <w:ind w:left="20"/>
              <w:jc w:val="both"/>
            </w:pPr>
            <w:r>
              <w:rPr>
                <w:rFonts w:ascii="Times New Roman"/>
                <w:b w:val="false"/>
                <w:i w:val="false"/>
                <w:color w:val="000000"/>
                <w:sz w:val="20"/>
              </w:rPr>
              <w:t>
 </w:t>
            </w:r>
          </w:p>
          <w:bookmarkEnd w:id="9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60 737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5"/>
          <w:p>
            <w:pPr>
              <w:spacing w:after="20"/>
              <w:ind w:left="20"/>
              <w:jc w:val="both"/>
            </w:pPr>
            <w:r>
              <w:rPr>
                <w:rFonts w:ascii="Times New Roman"/>
                <w:b w:val="false"/>
                <w:i w:val="false"/>
                <w:color w:val="000000"/>
                <w:sz w:val="20"/>
              </w:rPr>
              <w:t>
 </w:t>
            </w:r>
          </w:p>
          <w:bookmarkEnd w:id="9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6"/>
          <w:p>
            <w:pPr>
              <w:spacing w:after="20"/>
              <w:ind w:left="20"/>
              <w:jc w:val="both"/>
            </w:pPr>
            <w:r>
              <w:rPr>
                <w:rFonts w:ascii="Times New Roman"/>
                <w:b w:val="false"/>
                <w:i w:val="false"/>
                <w:color w:val="000000"/>
                <w:sz w:val="20"/>
              </w:rPr>
              <w:t>
 </w:t>
            </w:r>
          </w:p>
          <w:bookmarkEnd w:id="9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7"/>
          <w:p>
            <w:pPr>
              <w:spacing w:after="20"/>
              <w:ind w:left="20"/>
              <w:jc w:val="both"/>
            </w:pPr>
            <w:r>
              <w:rPr>
                <w:rFonts w:ascii="Times New Roman"/>
                <w:b w:val="false"/>
                <w:i w:val="false"/>
                <w:color w:val="000000"/>
                <w:sz w:val="20"/>
              </w:rPr>
              <w:t>
 </w:t>
            </w:r>
          </w:p>
          <w:bookmarkEnd w:id="9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8"/>
          <w:p>
            <w:pPr>
              <w:spacing w:after="20"/>
              <w:ind w:left="20"/>
              <w:jc w:val="both"/>
            </w:pPr>
            <w:r>
              <w:rPr>
                <w:rFonts w:ascii="Times New Roman"/>
                <w:b w:val="false"/>
                <w:i w:val="false"/>
                <w:color w:val="000000"/>
                <w:sz w:val="20"/>
              </w:rPr>
              <w:t>
3</w:t>
            </w:r>
          </w:p>
          <w:bookmarkEnd w:id="9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5 176 350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9"/>
          <w:p>
            <w:pPr>
              <w:spacing w:after="20"/>
              <w:ind w:left="20"/>
              <w:jc w:val="both"/>
            </w:pPr>
            <w:r>
              <w:rPr>
                <w:rFonts w:ascii="Times New Roman"/>
                <w:b w:val="false"/>
                <w:i w:val="false"/>
                <w:color w:val="000000"/>
                <w:sz w:val="20"/>
              </w:rPr>
              <w:t>
 </w:t>
            </w:r>
          </w:p>
          <w:bookmarkEnd w:id="9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5 176 350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0"/>
          <w:p>
            <w:pPr>
              <w:spacing w:after="20"/>
              <w:ind w:left="20"/>
              <w:jc w:val="both"/>
            </w:pPr>
            <w:r>
              <w:rPr>
                <w:rFonts w:ascii="Times New Roman"/>
                <w:b w:val="false"/>
                <w:i w:val="false"/>
                <w:color w:val="000000"/>
                <w:sz w:val="20"/>
              </w:rPr>
              <w:t>
 </w:t>
            </w:r>
          </w:p>
          <w:bookmarkEnd w:id="10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4 798 745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1"/>
          <w:p>
            <w:pPr>
              <w:spacing w:after="20"/>
              <w:ind w:left="20"/>
              <w:jc w:val="both"/>
            </w:pPr>
            <w:r>
              <w:rPr>
                <w:rFonts w:ascii="Times New Roman"/>
                <w:b w:val="false"/>
                <w:i w:val="false"/>
                <w:color w:val="000000"/>
                <w:sz w:val="20"/>
              </w:rPr>
              <w:t>
 </w:t>
            </w:r>
          </w:p>
          <w:bookmarkEnd w:id="10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2"/>
          <w:p>
            <w:pPr>
              <w:spacing w:after="20"/>
              <w:ind w:left="20"/>
              <w:jc w:val="both"/>
            </w:pPr>
            <w:r>
              <w:rPr>
                <w:rFonts w:ascii="Times New Roman"/>
                <w:b w:val="false"/>
                <w:i w:val="false"/>
                <w:color w:val="000000"/>
                <w:sz w:val="20"/>
              </w:rPr>
              <w:t>
 </w:t>
            </w:r>
          </w:p>
          <w:bookmarkEnd w:id="10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3"/>
          <w:p>
            <w:pPr>
              <w:spacing w:after="20"/>
              <w:ind w:left="20"/>
              <w:jc w:val="both"/>
            </w:pPr>
            <w:r>
              <w:rPr>
                <w:rFonts w:ascii="Times New Roman"/>
                <w:b w:val="false"/>
                <w:i w:val="false"/>
                <w:color w:val="000000"/>
                <w:sz w:val="20"/>
              </w:rPr>
              <w:t>
 </w:t>
            </w:r>
          </w:p>
          <w:bookmarkEnd w:id="10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55 619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4"/>
          <w:p>
            <w:pPr>
              <w:spacing w:after="20"/>
              <w:ind w:left="20"/>
              <w:jc w:val="both"/>
            </w:pPr>
            <w:r>
              <w:rPr>
                <w:rFonts w:ascii="Times New Roman"/>
                <w:b w:val="false"/>
                <w:i w:val="false"/>
                <w:color w:val="000000"/>
                <w:sz w:val="20"/>
              </w:rPr>
              <w:t>
 </w:t>
            </w:r>
          </w:p>
          <w:bookmarkEnd w:id="10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5"/>
          <w:p>
            <w:pPr>
              <w:spacing w:after="20"/>
              <w:ind w:left="20"/>
              <w:jc w:val="both"/>
            </w:pPr>
            <w:r>
              <w:rPr>
                <w:rFonts w:ascii="Times New Roman"/>
                <w:b w:val="false"/>
                <w:i w:val="false"/>
                <w:color w:val="000000"/>
                <w:sz w:val="20"/>
              </w:rPr>
              <w:t>
 </w:t>
            </w:r>
          </w:p>
          <w:bookmarkEnd w:id="10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103 017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6"/>
          <w:p>
            <w:pPr>
              <w:spacing w:after="20"/>
              <w:ind w:left="20"/>
              <w:jc w:val="both"/>
            </w:pPr>
            <w:r>
              <w:rPr>
                <w:rFonts w:ascii="Times New Roman"/>
                <w:b w:val="false"/>
                <w:i w:val="false"/>
                <w:color w:val="000000"/>
                <w:sz w:val="20"/>
              </w:rPr>
              <w:t>
4</w:t>
            </w:r>
          </w:p>
          <w:bookmarkEnd w:id="10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12 366 040,9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7"/>
          <w:p>
            <w:pPr>
              <w:spacing w:after="20"/>
              <w:ind w:left="20"/>
              <w:jc w:val="both"/>
            </w:pPr>
            <w:r>
              <w:rPr>
                <w:rFonts w:ascii="Times New Roman"/>
                <w:b w:val="false"/>
                <w:i w:val="false"/>
                <w:color w:val="000000"/>
                <w:sz w:val="20"/>
              </w:rPr>
              <w:t>
 </w:t>
            </w:r>
          </w:p>
          <w:bookmarkEnd w:id="10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168 459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8"/>
          <w:p>
            <w:pPr>
              <w:spacing w:after="20"/>
              <w:ind w:left="20"/>
              <w:jc w:val="both"/>
            </w:pPr>
            <w:r>
              <w:rPr>
                <w:rFonts w:ascii="Times New Roman"/>
                <w:b w:val="false"/>
                <w:i w:val="false"/>
                <w:color w:val="000000"/>
                <w:sz w:val="20"/>
              </w:rPr>
              <w:t>
 </w:t>
            </w:r>
          </w:p>
          <w:bookmarkEnd w:id="10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120 679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9"/>
          <w:p>
            <w:pPr>
              <w:spacing w:after="20"/>
              <w:ind w:left="20"/>
              <w:jc w:val="both"/>
            </w:pPr>
            <w:r>
              <w:rPr>
                <w:rFonts w:ascii="Times New Roman"/>
                <w:b w:val="false"/>
                <w:i w:val="false"/>
                <w:color w:val="000000"/>
                <w:sz w:val="20"/>
              </w:rPr>
              <w:t>
 </w:t>
            </w:r>
          </w:p>
          <w:bookmarkEnd w:id="10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0"/>
          <w:p>
            <w:pPr>
              <w:spacing w:after="20"/>
              <w:ind w:left="20"/>
              <w:jc w:val="both"/>
            </w:pPr>
            <w:r>
              <w:rPr>
                <w:rFonts w:ascii="Times New Roman"/>
                <w:b w:val="false"/>
                <w:i w:val="false"/>
                <w:color w:val="000000"/>
                <w:sz w:val="20"/>
              </w:rPr>
              <w:t>
 </w:t>
            </w:r>
          </w:p>
          <w:bookmarkEnd w:id="11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7 795 614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1"/>
          <w:p>
            <w:pPr>
              <w:spacing w:after="20"/>
              <w:ind w:left="20"/>
              <w:jc w:val="both"/>
            </w:pPr>
            <w:r>
              <w:rPr>
                <w:rFonts w:ascii="Times New Roman"/>
                <w:b w:val="false"/>
                <w:i w:val="false"/>
                <w:color w:val="000000"/>
                <w:sz w:val="20"/>
              </w:rPr>
              <w:t>
 </w:t>
            </w:r>
          </w:p>
          <w:bookmarkEnd w:id="11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2"/>
          <w:p>
            <w:pPr>
              <w:spacing w:after="20"/>
              <w:ind w:left="20"/>
              <w:jc w:val="both"/>
            </w:pPr>
            <w:r>
              <w:rPr>
                <w:rFonts w:ascii="Times New Roman"/>
                <w:b w:val="false"/>
                <w:i w:val="false"/>
                <w:color w:val="000000"/>
                <w:sz w:val="20"/>
              </w:rPr>
              <w:t>
 </w:t>
            </w:r>
          </w:p>
          <w:bookmarkEnd w:id="11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1 424 776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3"/>
          <w:p>
            <w:pPr>
              <w:spacing w:after="20"/>
              <w:ind w:left="20"/>
              <w:jc w:val="both"/>
            </w:pPr>
            <w:r>
              <w:rPr>
                <w:rFonts w:ascii="Times New Roman"/>
                <w:b w:val="false"/>
                <w:i w:val="false"/>
                <w:color w:val="000000"/>
                <w:sz w:val="20"/>
              </w:rPr>
              <w:t>
 </w:t>
            </w:r>
          </w:p>
          <w:bookmarkEnd w:id="11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4"/>
          <w:p>
            <w:pPr>
              <w:spacing w:after="20"/>
              <w:ind w:left="20"/>
              <w:jc w:val="both"/>
            </w:pPr>
            <w:r>
              <w:rPr>
                <w:rFonts w:ascii="Times New Roman"/>
                <w:b w:val="false"/>
                <w:i w:val="false"/>
                <w:color w:val="000000"/>
                <w:sz w:val="20"/>
              </w:rPr>
              <w:t>
 </w:t>
            </w:r>
          </w:p>
          <w:bookmarkEnd w:id="11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73 348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5"/>
          <w:p>
            <w:pPr>
              <w:spacing w:after="20"/>
              <w:ind w:left="20"/>
              <w:jc w:val="both"/>
            </w:pPr>
            <w:r>
              <w:rPr>
                <w:rFonts w:ascii="Times New Roman"/>
                <w:b w:val="false"/>
                <w:i w:val="false"/>
                <w:color w:val="000000"/>
                <w:sz w:val="20"/>
              </w:rPr>
              <w:t>
 </w:t>
            </w:r>
          </w:p>
          <w:bookmarkEnd w:id="11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719 498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6"/>
          <w:p>
            <w:pPr>
              <w:spacing w:after="20"/>
              <w:ind w:left="20"/>
              <w:jc w:val="both"/>
            </w:pPr>
            <w:r>
              <w:rPr>
                <w:rFonts w:ascii="Times New Roman"/>
                <w:b w:val="false"/>
                <w:i w:val="false"/>
                <w:color w:val="000000"/>
                <w:sz w:val="20"/>
              </w:rPr>
              <w:t>
 </w:t>
            </w:r>
          </w:p>
          <w:bookmarkEnd w:id="11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37 063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7"/>
          <w:p>
            <w:pPr>
              <w:spacing w:after="20"/>
              <w:ind w:left="20"/>
              <w:jc w:val="both"/>
            </w:pPr>
            <w:r>
              <w:rPr>
                <w:rFonts w:ascii="Times New Roman"/>
                <w:b w:val="false"/>
                <w:i w:val="false"/>
                <w:color w:val="000000"/>
                <w:sz w:val="20"/>
              </w:rPr>
              <w:t>
 </w:t>
            </w:r>
          </w:p>
          <w:bookmarkEnd w:id="11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40 292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8"/>
          <w:p>
            <w:pPr>
              <w:spacing w:after="20"/>
              <w:ind w:left="20"/>
              <w:jc w:val="both"/>
            </w:pPr>
            <w:r>
              <w:rPr>
                <w:rFonts w:ascii="Times New Roman"/>
                <w:b w:val="false"/>
                <w:i w:val="false"/>
                <w:color w:val="000000"/>
                <w:sz w:val="20"/>
              </w:rPr>
              <w:t>
 </w:t>
            </w:r>
          </w:p>
          <w:bookmarkEnd w:id="11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9"/>
          <w:p>
            <w:pPr>
              <w:spacing w:after="20"/>
              <w:ind w:left="20"/>
              <w:jc w:val="both"/>
            </w:pPr>
            <w:r>
              <w:rPr>
                <w:rFonts w:ascii="Times New Roman"/>
                <w:b w:val="false"/>
                <w:i w:val="false"/>
                <w:color w:val="000000"/>
                <w:sz w:val="20"/>
              </w:rPr>
              <w:t>
 </w:t>
            </w:r>
          </w:p>
          <w:bookmarkEnd w:id="11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0"/>
          <w:p>
            <w:pPr>
              <w:spacing w:after="20"/>
              <w:ind w:left="20"/>
              <w:jc w:val="both"/>
            </w:pPr>
            <w:r>
              <w:rPr>
                <w:rFonts w:ascii="Times New Roman"/>
                <w:b w:val="false"/>
                <w:i w:val="false"/>
                <w:color w:val="000000"/>
                <w:sz w:val="20"/>
              </w:rPr>
              <w:t>
 </w:t>
            </w:r>
          </w:p>
          <w:bookmarkEnd w:id="12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4 075 160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1"/>
          <w:p>
            <w:pPr>
              <w:spacing w:after="20"/>
              <w:ind w:left="20"/>
              <w:jc w:val="both"/>
            </w:pPr>
            <w:r>
              <w:rPr>
                <w:rFonts w:ascii="Times New Roman"/>
                <w:b w:val="false"/>
                <w:i w:val="false"/>
                <w:color w:val="000000"/>
                <w:sz w:val="20"/>
              </w:rPr>
              <w:t>
 </w:t>
            </w:r>
          </w:p>
          <w:bookmarkEnd w:id="12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2"/>
          <w:p>
            <w:pPr>
              <w:spacing w:after="20"/>
              <w:ind w:left="20"/>
              <w:jc w:val="both"/>
            </w:pPr>
            <w:r>
              <w:rPr>
                <w:rFonts w:ascii="Times New Roman"/>
                <w:b w:val="false"/>
                <w:i w:val="false"/>
                <w:color w:val="000000"/>
                <w:sz w:val="20"/>
              </w:rPr>
              <w:t>
 </w:t>
            </w:r>
          </w:p>
          <w:bookmarkEnd w:id="12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341 110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3"/>
          <w:p>
            <w:pPr>
              <w:spacing w:after="20"/>
              <w:ind w:left="20"/>
              <w:jc w:val="both"/>
            </w:pPr>
            <w:r>
              <w:rPr>
                <w:rFonts w:ascii="Times New Roman"/>
                <w:b w:val="false"/>
                <w:i w:val="false"/>
                <w:color w:val="000000"/>
                <w:sz w:val="20"/>
              </w:rPr>
              <w:t>
 </w:t>
            </w:r>
          </w:p>
          <w:bookmarkEnd w:id="12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162 081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4"/>
          <w:p>
            <w:pPr>
              <w:spacing w:after="20"/>
              <w:ind w:left="20"/>
              <w:jc w:val="both"/>
            </w:pPr>
            <w:r>
              <w:rPr>
                <w:rFonts w:ascii="Times New Roman"/>
                <w:b w:val="false"/>
                <w:i w:val="false"/>
                <w:color w:val="000000"/>
                <w:sz w:val="20"/>
              </w:rPr>
              <w:t>
 </w:t>
            </w:r>
          </w:p>
          <w:bookmarkEnd w:id="12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153 772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5"/>
          <w:p>
            <w:pPr>
              <w:spacing w:after="20"/>
              <w:ind w:left="20"/>
              <w:jc w:val="both"/>
            </w:pPr>
            <w:r>
              <w:rPr>
                <w:rFonts w:ascii="Times New Roman"/>
                <w:b w:val="false"/>
                <w:i w:val="false"/>
                <w:color w:val="000000"/>
                <w:sz w:val="20"/>
              </w:rPr>
              <w:t>
 </w:t>
            </w:r>
          </w:p>
          <w:bookmarkEnd w:id="12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6"/>
          <w:p>
            <w:pPr>
              <w:spacing w:after="20"/>
              <w:ind w:left="20"/>
              <w:jc w:val="both"/>
            </w:pPr>
            <w:r>
              <w:rPr>
                <w:rFonts w:ascii="Times New Roman"/>
                <w:b w:val="false"/>
                <w:i w:val="false"/>
                <w:color w:val="000000"/>
                <w:sz w:val="20"/>
              </w:rPr>
              <w:t>
 </w:t>
            </w:r>
          </w:p>
          <w:bookmarkEnd w:id="12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103 205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7"/>
          <w:p>
            <w:pPr>
              <w:spacing w:after="20"/>
              <w:ind w:left="20"/>
              <w:jc w:val="both"/>
            </w:pPr>
            <w:r>
              <w:rPr>
                <w:rFonts w:ascii="Times New Roman"/>
                <w:b w:val="false"/>
                <w:i w:val="false"/>
                <w:color w:val="000000"/>
                <w:sz w:val="20"/>
              </w:rPr>
              <w:t>
 </w:t>
            </w:r>
          </w:p>
          <w:bookmarkEnd w:id="12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424 474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8"/>
          <w:p>
            <w:pPr>
              <w:spacing w:after="20"/>
              <w:ind w:left="20"/>
              <w:jc w:val="both"/>
            </w:pPr>
            <w:r>
              <w:rPr>
                <w:rFonts w:ascii="Times New Roman"/>
                <w:b w:val="false"/>
                <w:i w:val="false"/>
                <w:color w:val="000000"/>
                <w:sz w:val="20"/>
              </w:rPr>
              <w:t>
 </w:t>
            </w:r>
          </w:p>
          <w:bookmarkEnd w:id="12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1 231 530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9"/>
          <w:p>
            <w:pPr>
              <w:spacing w:after="20"/>
              <w:ind w:left="20"/>
              <w:jc w:val="both"/>
            </w:pPr>
            <w:r>
              <w:rPr>
                <w:rFonts w:ascii="Times New Roman"/>
                <w:b w:val="false"/>
                <w:i w:val="false"/>
                <w:color w:val="000000"/>
                <w:sz w:val="20"/>
              </w:rPr>
              <w:t>
 </w:t>
            </w:r>
          </w:p>
          <w:bookmarkEnd w:id="12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884 544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0"/>
          <w:p>
            <w:pPr>
              <w:spacing w:after="20"/>
              <w:ind w:left="20"/>
              <w:jc w:val="both"/>
            </w:pPr>
            <w:r>
              <w:rPr>
                <w:rFonts w:ascii="Times New Roman"/>
                <w:b w:val="false"/>
                <w:i w:val="false"/>
                <w:color w:val="000000"/>
                <w:sz w:val="20"/>
              </w:rPr>
              <w:t>
 </w:t>
            </w:r>
          </w:p>
          <w:bookmarkEnd w:id="13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346 986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1"/>
          <w:p>
            <w:pPr>
              <w:spacing w:after="20"/>
              <w:ind w:left="20"/>
              <w:jc w:val="both"/>
            </w:pPr>
            <w:r>
              <w:rPr>
                <w:rFonts w:ascii="Times New Roman"/>
                <w:b w:val="false"/>
                <w:i w:val="false"/>
                <w:color w:val="000000"/>
                <w:sz w:val="20"/>
              </w:rPr>
              <w:t>
 </w:t>
            </w:r>
          </w:p>
          <w:bookmarkEnd w:id="13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3 170 438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w:t>
            </w:r>
          </w:p>
          <w:bookmarkEnd w:id="13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1 092 237,9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3"/>
          <w:p>
            <w:pPr>
              <w:spacing w:after="20"/>
              <w:ind w:left="20"/>
              <w:jc w:val="both"/>
            </w:pPr>
            <w:r>
              <w:rPr>
                <w:rFonts w:ascii="Times New Roman"/>
                <w:b w:val="false"/>
                <w:i w:val="false"/>
                <w:color w:val="000000"/>
                <w:sz w:val="20"/>
              </w:rPr>
              <w:t>
 </w:t>
            </w:r>
          </w:p>
          <w:bookmarkEnd w:id="13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4"/>
          <w:p>
            <w:pPr>
              <w:spacing w:after="20"/>
              <w:ind w:left="20"/>
              <w:jc w:val="both"/>
            </w:pPr>
            <w:r>
              <w:rPr>
                <w:rFonts w:ascii="Times New Roman"/>
                <w:b w:val="false"/>
                <w:i w:val="false"/>
                <w:color w:val="000000"/>
                <w:sz w:val="20"/>
              </w:rPr>
              <w:t>
 </w:t>
            </w:r>
          </w:p>
          <w:bookmarkEnd w:id="13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5"/>
          <w:p>
            <w:pPr>
              <w:spacing w:after="20"/>
              <w:ind w:left="20"/>
              <w:jc w:val="both"/>
            </w:pPr>
            <w:r>
              <w:rPr>
                <w:rFonts w:ascii="Times New Roman"/>
                <w:b w:val="false"/>
                <w:i w:val="false"/>
                <w:color w:val="000000"/>
                <w:sz w:val="20"/>
              </w:rPr>
              <w:t>
5</w:t>
            </w:r>
          </w:p>
          <w:bookmarkEnd w:id="13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3 550 344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6"/>
          <w:p>
            <w:pPr>
              <w:spacing w:after="20"/>
              <w:ind w:left="20"/>
              <w:jc w:val="both"/>
            </w:pPr>
            <w:r>
              <w:rPr>
                <w:rFonts w:ascii="Times New Roman"/>
                <w:b w:val="false"/>
                <w:i w:val="false"/>
                <w:color w:val="000000"/>
                <w:sz w:val="20"/>
              </w:rPr>
              <w:t>
 </w:t>
            </w:r>
          </w:p>
          <w:bookmarkEnd w:id="13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3 097 842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7"/>
          <w:p>
            <w:pPr>
              <w:spacing w:after="20"/>
              <w:ind w:left="20"/>
              <w:jc w:val="both"/>
            </w:pPr>
            <w:r>
              <w:rPr>
                <w:rFonts w:ascii="Times New Roman"/>
                <w:b w:val="false"/>
                <w:i w:val="false"/>
                <w:color w:val="000000"/>
                <w:sz w:val="20"/>
              </w:rPr>
              <w:t>
 </w:t>
            </w:r>
          </w:p>
          <w:bookmarkEnd w:id="13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109 263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8"/>
          <w:p>
            <w:pPr>
              <w:spacing w:after="20"/>
              <w:ind w:left="20"/>
              <w:jc w:val="both"/>
            </w:pPr>
            <w:r>
              <w:rPr>
                <w:rFonts w:ascii="Times New Roman"/>
                <w:b w:val="false"/>
                <w:i w:val="false"/>
                <w:color w:val="000000"/>
                <w:sz w:val="20"/>
              </w:rPr>
              <w:t>
 </w:t>
            </w:r>
          </w:p>
          <w:bookmarkEnd w:id="13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176 740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9"/>
          <w:p>
            <w:pPr>
              <w:spacing w:after="20"/>
              <w:ind w:left="20"/>
              <w:jc w:val="both"/>
            </w:pPr>
            <w:r>
              <w:rPr>
                <w:rFonts w:ascii="Times New Roman"/>
                <w:b w:val="false"/>
                <w:i w:val="false"/>
                <w:color w:val="000000"/>
                <w:sz w:val="20"/>
              </w:rPr>
              <w:t>
 </w:t>
            </w:r>
          </w:p>
          <w:bookmarkEnd w:id="13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0"/>
          <w:p>
            <w:pPr>
              <w:spacing w:after="20"/>
              <w:ind w:left="20"/>
              <w:jc w:val="both"/>
            </w:pPr>
            <w:r>
              <w:rPr>
                <w:rFonts w:ascii="Times New Roman"/>
                <w:b w:val="false"/>
                <w:i w:val="false"/>
                <w:color w:val="000000"/>
                <w:sz w:val="20"/>
              </w:rPr>
              <w:t>
 </w:t>
            </w:r>
          </w:p>
          <w:bookmarkEnd w:id="14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жүре пайда болған иммундық тапшылық синдромының (ЖИТС) алдын алу және оған қарсы күрес жөніндегі іс-шараларды іске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1"/>
          <w:p>
            <w:pPr>
              <w:spacing w:after="20"/>
              <w:ind w:left="20"/>
              <w:jc w:val="both"/>
            </w:pPr>
            <w:r>
              <w:rPr>
                <w:rFonts w:ascii="Times New Roman"/>
                <w:b w:val="false"/>
                <w:i w:val="false"/>
                <w:color w:val="000000"/>
                <w:sz w:val="20"/>
              </w:rPr>
              <w:t>
 </w:t>
            </w:r>
          </w:p>
          <w:bookmarkEnd w:id="14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2"/>
          <w:p>
            <w:pPr>
              <w:spacing w:after="20"/>
              <w:ind w:left="20"/>
              <w:jc w:val="both"/>
            </w:pPr>
            <w:r>
              <w:rPr>
                <w:rFonts w:ascii="Times New Roman"/>
                <w:b w:val="false"/>
                <w:i w:val="false"/>
                <w:color w:val="000000"/>
                <w:sz w:val="20"/>
              </w:rPr>
              <w:t>
 </w:t>
            </w:r>
          </w:p>
          <w:bookmarkEnd w:id="14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3"/>
          <w:p>
            <w:pPr>
              <w:spacing w:after="20"/>
              <w:ind w:left="20"/>
              <w:jc w:val="both"/>
            </w:pPr>
            <w:r>
              <w:rPr>
                <w:rFonts w:ascii="Times New Roman"/>
                <w:b w:val="false"/>
                <w:i w:val="false"/>
                <w:color w:val="000000"/>
                <w:sz w:val="20"/>
              </w:rPr>
              <w:t>
 </w:t>
            </w:r>
          </w:p>
          <w:bookmarkEnd w:id="14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662 666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4"/>
          <w:p>
            <w:pPr>
              <w:spacing w:after="20"/>
              <w:ind w:left="20"/>
              <w:jc w:val="both"/>
            </w:pPr>
            <w:r>
              <w:rPr>
                <w:rFonts w:ascii="Times New Roman"/>
                <w:b w:val="false"/>
                <w:i w:val="false"/>
                <w:color w:val="000000"/>
                <w:sz w:val="20"/>
              </w:rPr>
              <w:t>
 </w:t>
            </w:r>
          </w:p>
          <w:bookmarkEnd w:id="14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базасы (арнайы меджабдықтау)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5"/>
          <w:p>
            <w:pPr>
              <w:spacing w:after="20"/>
              <w:ind w:left="20"/>
              <w:jc w:val="both"/>
            </w:pPr>
            <w:r>
              <w:rPr>
                <w:rFonts w:ascii="Times New Roman"/>
                <w:b w:val="false"/>
                <w:i w:val="false"/>
                <w:color w:val="000000"/>
                <w:sz w:val="20"/>
              </w:rPr>
              <w:t>
 </w:t>
            </w:r>
          </w:p>
          <w:bookmarkEnd w:id="14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1 696 903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6"/>
          <w:p>
            <w:pPr>
              <w:spacing w:after="20"/>
              <w:ind w:left="20"/>
              <w:jc w:val="both"/>
            </w:pPr>
            <w:r>
              <w:rPr>
                <w:rFonts w:ascii="Times New Roman"/>
                <w:b w:val="false"/>
                <w:i w:val="false"/>
                <w:color w:val="000000"/>
                <w:sz w:val="20"/>
              </w:rPr>
              <w:t>
 </w:t>
            </w:r>
          </w:p>
          <w:bookmarkEnd w:id="14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150 538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7"/>
          <w:p>
            <w:pPr>
              <w:spacing w:after="20"/>
              <w:ind w:left="20"/>
              <w:jc w:val="both"/>
            </w:pPr>
            <w:r>
              <w:rPr>
                <w:rFonts w:ascii="Times New Roman"/>
                <w:b w:val="false"/>
                <w:i w:val="false"/>
                <w:color w:val="000000"/>
                <w:sz w:val="20"/>
              </w:rPr>
              <w:t>
 </w:t>
            </w:r>
          </w:p>
          <w:bookmarkEnd w:id="14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8"/>
          <w:p>
            <w:pPr>
              <w:spacing w:after="20"/>
              <w:ind w:left="20"/>
              <w:jc w:val="both"/>
            </w:pPr>
            <w:r>
              <w:rPr>
                <w:rFonts w:ascii="Times New Roman"/>
                <w:b w:val="false"/>
                <w:i w:val="false"/>
                <w:color w:val="000000"/>
                <w:sz w:val="20"/>
              </w:rPr>
              <w:t>
 </w:t>
            </w:r>
          </w:p>
          <w:bookmarkEnd w:id="14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452 502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9"/>
          <w:p>
            <w:pPr>
              <w:spacing w:after="20"/>
              <w:ind w:left="20"/>
              <w:jc w:val="both"/>
            </w:pPr>
            <w:r>
              <w:rPr>
                <w:rFonts w:ascii="Times New Roman"/>
                <w:b w:val="false"/>
                <w:i w:val="false"/>
                <w:color w:val="000000"/>
                <w:sz w:val="20"/>
              </w:rPr>
              <w:t>
 </w:t>
            </w:r>
          </w:p>
          <w:bookmarkEnd w:id="14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452 502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0"/>
          <w:p>
            <w:pPr>
              <w:spacing w:after="20"/>
              <w:ind w:left="20"/>
              <w:jc w:val="both"/>
            </w:pPr>
            <w:r>
              <w:rPr>
                <w:rFonts w:ascii="Times New Roman"/>
                <w:b w:val="false"/>
                <w:i w:val="false"/>
                <w:color w:val="000000"/>
                <w:sz w:val="20"/>
              </w:rPr>
              <w:t>
6</w:t>
            </w:r>
          </w:p>
          <w:bookmarkEnd w:id="15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6 025 498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1"/>
          <w:p>
            <w:pPr>
              <w:spacing w:after="20"/>
              <w:ind w:left="20"/>
              <w:jc w:val="both"/>
            </w:pPr>
            <w:r>
              <w:rPr>
                <w:rFonts w:ascii="Times New Roman"/>
                <w:b w:val="false"/>
                <w:i w:val="false"/>
                <w:color w:val="000000"/>
                <w:sz w:val="20"/>
              </w:rPr>
              <w:t>
 </w:t>
            </w:r>
          </w:p>
          <w:bookmarkEnd w:id="15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5 176 885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2"/>
          <w:p>
            <w:pPr>
              <w:spacing w:after="20"/>
              <w:ind w:left="20"/>
              <w:jc w:val="both"/>
            </w:pPr>
            <w:r>
              <w:rPr>
                <w:rFonts w:ascii="Times New Roman"/>
                <w:b w:val="false"/>
                <w:i w:val="false"/>
                <w:color w:val="000000"/>
                <w:sz w:val="20"/>
              </w:rPr>
              <w:t>
 </w:t>
            </w:r>
          </w:p>
          <w:bookmarkEnd w:id="15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117 448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3"/>
          <w:p>
            <w:pPr>
              <w:spacing w:after="20"/>
              <w:ind w:left="20"/>
              <w:jc w:val="both"/>
            </w:pPr>
            <w:r>
              <w:rPr>
                <w:rFonts w:ascii="Times New Roman"/>
                <w:b w:val="false"/>
                <w:i w:val="false"/>
                <w:color w:val="000000"/>
                <w:sz w:val="20"/>
              </w:rPr>
              <w:t>
 </w:t>
            </w:r>
          </w:p>
          <w:bookmarkEnd w:id="15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500 761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4"/>
          <w:p>
            <w:pPr>
              <w:spacing w:after="20"/>
              <w:ind w:left="20"/>
              <w:jc w:val="both"/>
            </w:pPr>
            <w:r>
              <w:rPr>
                <w:rFonts w:ascii="Times New Roman"/>
                <w:b w:val="false"/>
                <w:i w:val="false"/>
                <w:color w:val="000000"/>
                <w:sz w:val="20"/>
              </w:rPr>
              <w:t>
 </w:t>
            </w:r>
          </w:p>
          <w:bookmarkEnd w:id="15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5"/>
          <w:p>
            <w:pPr>
              <w:spacing w:after="20"/>
              <w:ind w:left="20"/>
              <w:jc w:val="both"/>
            </w:pPr>
            <w:r>
              <w:rPr>
                <w:rFonts w:ascii="Times New Roman"/>
                <w:b w:val="false"/>
                <w:i w:val="false"/>
                <w:color w:val="000000"/>
                <w:sz w:val="20"/>
              </w:rPr>
              <w:t>
 </w:t>
            </w:r>
          </w:p>
          <w:bookmarkEnd w:id="15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57 884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6"/>
          <w:p>
            <w:pPr>
              <w:spacing w:after="20"/>
              <w:ind w:left="20"/>
              <w:jc w:val="both"/>
            </w:pPr>
            <w:r>
              <w:rPr>
                <w:rFonts w:ascii="Times New Roman"/>
                <w:b w:val="false"/>
                <w:i w:val="false"/>
                <w:color w:val="000000"/>
                <w:sz w:val="20"/>
              </w:rPr>
              <w:t>
 </w:t>
            </w:r>
          </w:p>
          <w:bookmarkEnd w:id="15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1 426 366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7"/>
          <w:p>
            <w:pPr>
              <w:spacing w:after="20"/>
              <w:ind w:left="20"/>
              <w:jc w:val="both"/>
            </w:pPr>
            <w:r>
              <w:rPr>
                <w:rFonts w:ascii="Times New Roman"/>
                <w:b w:val="false"/>
                <w:i w:val="false"/>
                <w:color w:val="000000"/>
                <w:sz w:val="20"/>
              </w:rPr>
              <w:t>
 </w:t>
            </w:r>
          </w:p>
          <w:bookmarkEnd w:id="15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8"/>
          <w:p>
            <w:pPr>
              <w:spacing w:after="20"/>
              <w:ind w:left="20"/>
              <w:jc w:val="both"/>
            </w:pPr>
            <w:r>
              <w:rPr>
                <w:rFonts w:ascii="Times New Roman"/>
                <w:b w:val="false"/>
                <w:i w:val="false"/>
                <w:color w:val="000000"/>
                <w:sz w:val="20"/>
              </w:rPr>
              <w:t>
 </w:t>
            </w:r>
          </w:p>
          <w:bookmarkEnd w:id="15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229 812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9"/>
          <w:p>
            <w:pPr>
              <w:spacing w:after="20"/>
              <w:ind w:left="20"/>
              <w:jc w:val="both"/>
            </w:pPr>
            <w:r>
              <w:rPr>
                <w:rFonts w:ascii="Times New Roman"/>
                <w:b w:val="false"/>
                <w:i w:val="false"/>
                <w:color w:val="000000"/>
                <w:sz w:val="20"/>
              </w:rPr>
              <w:t>
 </w:t>
            </w:r>
          </w:p>
          <w:bookmarkEnd w:id="15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0"/>
          <w:p>
            <w:pPr>
              <w:spacing w:after="20"/>
              <w:ind w:left="20"/>
              <w:jc w:val="both"/>
            </w:pPr>
            <w:r>
              <w:rPr>
                <w:rFonts w:ascii="Times New Roman"/>
                <w:b w:val="false"/>
                <w:i w:val="false"/>
                <w:color w:val="000000"/>
                <w:sz w:val="20"/>
              </w:rPr>
              <w:t>
 </w:t>
            </w:r>
          </w:p>
          <w:bookmarkEnd w:id="16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1"/>
          <w:p>
            <w:pPr>
              <w:spacing w:after="20"/>
              <w:ind w:left="20"/>
              <w:jc w:val="both"/>
            </w:pPr>
            <w:r>
              <w:rPr>
                <w:rFonts w:ascii="Times New Roman"/>
                <w:b w:val="false"/>
                <w:i w:val="false"/>
                <w:color w:val="000000"/>
                <w:sz w:val="20"/>
              </w:rPr>
              <w:t>
 </w:t>
            </w:r>
          </w:p>
          <w:bookmarkEnd w:id="16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1 896 403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2"/>
          <w:p>
            <w:pPr>
              <w:spacing w:after="20"/>
              <w:ind w:left="20"/>
              <w:jc w:val="both"/>
            </w:pPr>
            <w:r>
              <w:rPr>
                <w:rFonts w:ascii="Times New Roman"/>
                <w:b w:val="false"/>
                <w:i w:val="false"/>
                <w:color w:val="000000"/>
                <w:sz w:val="20"/>
              </w:rPr>
              <w:t>
 </w:t>
            </w:r>
          </w:p>
          <w:bookmarkEnd w:id="16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3"/>
          <w:p>
            <w:pPr>
              <w:spacing w:after="20"/>
              <w:ind w:left="20"/>
              <w:jc w:val="both"/>
            </w:pPr>
            <w:r>
              <w:rPr>
                <w:rFonts w:ascii="Times New Roman"/>
                <w:b w:val="false"/>
                <w:i w:val="false"/>
                <w:color w:val="000000"/>
                <w:sz w:val="20"/>
              </w:rPr>
              <w:t>
 </w:t>
            </w:r>
          </w:p>
          <w:bookmarkEnd w:id="16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280 593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4"/>
          <w:p>
            <w:pPr>
              <w:spacing w:after="20"/>
              <w:ind w:left="20"/>
              <w:jc w:val="both"/>
            </w:pPr>
            <w:r>
              <w:rPr>
                <w:rFonts w:ascii="Times New Roman"/>
                <w:b w:val="false"/>
                <w:i w:val="false"/>
                <w:color w:val="000000"/>
                <w:sz w:val="20"/>
              </w:rPr>
              <w:t>
 </w:t>
            </w:r>
          </w:p>
          <w:bookmarkEnd w:id="16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5"/>
          <w:p>
            <w:pPr>
              <w:spacing w:after="20"/>
              <w:ind w:left="20"/>
              <w:jc w:val="both"/>
            </w:pPr>
            <w:r>
              <w:rPr>
                <w:rFonts w:ascii="Times New Roman"/>
                <w:b w:val="false"/>
                <w:i w:val="false"/>
                <w:color w:val="000000"/>
                <w:sz w:val="20"/>
              </w:rPr>
              <w:t>
 </w:t>
            </w:r>
          </w:p>
          <w:bookmarkEnd w:id="16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159 890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6"/>
          <w:p>
            <w:pPr>
              <w:spacing w:after="20"/>
              <w:ind w:left="20"/>
              <w:jc w:val="both"/>
            </w:pPr>
            <w:r>
              <w:rPr>
                <w:rFonts w:ascii="Times New Roman"/>
                <w:b w:val="false"/>
                <w:i w:val="false"/>
                <w:color w:val="000000"/>
                <w:sz w:val="20"/>
              </w:rPr>
              <w:t>
 </w:t>
            </w:r>
          </w:p>
          <w:bookmarkEnd w:id="16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7"/>
          <w:p>
            <w:pPr>
              <w:spacing w:after="20"/>
              <w:ind w:left="20"/>
              <w:jc w:val="both"/>
            </w:pPr>
            <w:r>
              <w:rPr>
                <w:rFonts w:ascii="Times New Roman"/>
                <w:b w:val="false"/>
                <w:i w:val="false"/>
                <w:color w:val="000000"/>
                <w:sz w:val="20"/>
              </w:rPr>
              <w:t>
 </w:t>
            </w:r>
          </w:p>
          <w:bookmarkEnd w:id="16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8"/>
          <w:p>
            <w:pPr>
              <w:spacing w:after="20"/>
              <w:ind w:left="20"/>
              <w:jc w:val="both"/>
            </w:pPr>
            <w:r>
              <w:rPr>
                <w:rFonts w:ascii="Times New Roman"/>
                <w:b w:val="false"/>
                <w:i w:val="false"/>
                <w:color w:val="000000"/>
                <w:sz w:val="20"/>
              </w:rPr>
              <w:t>
 </w:t>
            </w:r>
          </w:p>
          <w:bookmarkEnd w:id="16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115 556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9"/>
          <w:p>
            <w:pPr>
              <w:spacing w:after="20"/>
              <w:ind w:left="20"/>
              <w:jc w:val="both"/>
            </w:pPr>
            <w:r>
              <w:rPr>
                <w:rFonts w:ascii="Times New Roman"/>
                <w:b w:val="false"/>
                <w:i w:val="false"/>
                <w:color w:val="000000"/>
                <w:sz w:val="20"/>
              </w:rPr>
              <w:t>
 </w:t>
            </w:r>
          </w:p>
          <w:bookmarkEnd w:id="16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0"/>
          <w:p>
            <w:pPr>
              <w:spacing w:after="20"/>
              <w:ind w:left="20"/>
              <w:jc w:val="both"/>
            </w:pPr>
            <w:r>
              <w:rPr>
                <w:rFonts w:ascii="Times New Roman"/>
                <w:b w:val="false"/>
                <w:i w:val="false"/>
                <w:color w:val="000000"/>
                <w:sz w:val="20"/>
              </w:rPr>
              <w:t>
 </w:t>
            </w:r>
          </w:p>
          <w:bookmarkEnd w:id="17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773 204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1"/>
          <w:p>
            <w:pPr>
              <w:spacing w:after="20"/>
              <w:ind w:left="20"/>
              <w:jc w:val="both"/>
            </w:pPr>
            <w:r>
              <w:rPr>
                <w:rFonts w:ascii="Times New Roman"/>
                <w:b w:val="false"/>
                <w:i w:val="false"/>
                <w:color w:val="000000"/>
                <w:sz w:val="20"/>
              </w:rPr>
              <w:t>
 </w:t>
            </w:r>
          </w:p>
          <w:bookmarkEnd w:id="17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727 017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2"/>
          <w:p>
            <w:pPr>
              <w:spacing w:after="20"/>
              <w:ind w:left="20"/>
              <w:jc w:val="both"/>
            </w:pPr>
            <w:r>
              <w:rPr>
                <w:rFonts w:ascii="Times New Roman"/>
                <w:b w:val="false"/>
                <w:i w:val="false"/>
                <w:color w:val="000000"/>
                <w:sz w:val="20"/>
              </w:rPr>
              <w:t>
 </w:t>
            </w:r>
          </w:p>
          <w:bookmarkEnd w:id="17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3"/>
          <w:p>
            <w:pPr>
              <w:spacing w:after="20"/>
              <w:ind w:left="20"/>
              <w:jc w:val="both"/>
            </w:pPr>
            <w:r>
              <w:rPr>
                <w:rFonts w:ascii="Times New Roman"/>
                <w:b w:val="false"/>
                <w:i w:val="false"/>
                <w:color w:val="000000"/>
                <w:sz w:val="20"/>
              </w:rPr>
              <w:t>
 </w:t>
            </w:r>
          </w:p>
          <w:bookmarkEnd w:id="17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4"/>
          <w:p>
            <w:pPr>
              <w:spacing w:after="20"/>
              <w:ind w:left="20"/>
              <w:jc w:val="both"/>
            </w:pPr>
            <w:r>
              <w:rPr>
                <w:rFonts w:ascii="Times New Roman"/>
                <w:b w:val="false"/>
                <w:i w:val="false"/>
                <w:color w:val="000000"/>
                <w:sz w:val="20"/>
              </w:rPr>
              <w:t>
 </w:t>
            </w:r>
          </w:p>
          <w:bookmarkEnd w:id="17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5"/>
          <w:p>
            <w:pPr>
              <w:spacing w:after="20"/>
              <w:ind w:left="20"/>
              <w:jc w:val="both"/>
            </w:pPr>
            <w:r>
              <w:rPr>
                <w:rFonts w:ascii="Times New Roman"/>
                <w:b w:val="false"/>
                <w:i w:val="false"/>
                <w:color w:val="000000"/>
                <w:sz w:val="20"/>
              </w:rPr>
              <w:t>
 </w:t>
            </w:r>
          </w:p>
          <w:bookmarkEnd w:id="17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6"/>
          <w:p>
            <w:pPr>
              <w:spacing w:after="20"/>
              <w:ind w:left="20"/>
              <w:jc w:val="both"/>
            </w:pPr>
            <w:r>
              <w:rPr>
                <w:rFonts w:ascii="Times New Roman"/>
                <w:b w:val="false"/>
                <w:i w:val="false"/>
                <w:color w:val="000000"/>
                <w:sz w:val="20"/>
              </w:rPr>
              <w:t>
 </w:t>
            </w:r>
          </w:p>
          <w:bookmarkEnd w:id="17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7"/>
          <w:p>
            <w:pPr>
              <w:spacing w:after="20"/>
              <w:ind w:left="20"/>
              <w:jc w:val="both"/>
            </w:pPr>
            <w:r>
              <w:rPr>
                <w:rFonts w:ascii="Times New Roman"/>
                <w:b w:val="false"/>
                <w:i w:val="false"/>
                <w:color w:val="000000"/>
                <w:sz w:val="20"/>
              </w:rPr>
              <w:t>
 </w:t>
            </w:r>
          </w:p>
          <w:bookmarkEnd w:id="17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8"/>
          <w:p>
            <w:pPr>
              <w:spacing w:after="20"/>
              <w:ind w:left="20"/>
              <w:jc w:val="both"/>
            </w:pPr>
            <w:r>
              <w:rPr>
                <w:rFonts w:ascii="Times New Roman"/>
                <w:b w:val="false"/>
                <w:i w:val="false"/>
                <w:color w:val="000000"/>
                <w:sz w:val="20"/>
              </w:rPr>
              <w:t>
 </w:t>
            </w:r>
          </w:p>
          <w:bookmarkEnd w:id="17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9"/>
          <w:p>
            <w:pPr>
              <w:spacing w:after="20"/>
              <w:ind w:left="20"/>
              <w:jc w:val="both"/>
            </w:pPr>
            <w:r>
              <w:rPr>
                <w:rFonts w:ascii="Times New Roman"/>
                <w:b w:val="false"/>
                <w:i w:val="false"/>
                <w:color w:val="000000"/>
                <w:sz w:val="20"/>
              </w:rPr>
              <w:t>
7</w:t>
            </w:r>
          </w:p>
          <w:bookmarkEnd w:id="17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10 547 297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0"/>
          <w:p>
            <w:pPr>
              <w:spacing w:after="20"/>
              <w:ind w:left="20"/>
              <w:jc w:val="both"/>
            </w:pPr>
            <w:r>
              <w:rPr>
                <w:rFonts w:ascii="Times New Roman"/>
                <w:b w:val="false"/>
                <w:i w:val="false"/>
                <w:color w:val="000000"/>
                <w:sz w:val="20"/>
              </w:rPr>
              <w:t>
 </w:t>
            </w:r>
          </w:p>
          <w:bookmarkEnd w:id="18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1"/>
          <w:p>
            <w:pPr>
              <w:spacing w:after="20"/>
              <w:ind w:left="20"/>
              <w:jc w:val="both"/>
            </w:pPr>
            <w:r>
              <w:rPr>
                <w:rFonts w:ascii="Times New Roman"/>
                <w:b w:val="false"/>
                <w:i w:val="false"/>
                <w:color w:val="000000"/>
                <w:sz w:val="20"/>
              </w:rPr>
              <w:t>
 </w:t>
            </w:r>
          </w:p>
          <w:bookmarkEnd w:id="18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2"/>
          <w:p>
            <w:pPr>
              <w:spacing w:after="20"/>
              <w:ind w:left="20"/>
              <w:jc w:val="both"/>
            </w:pPr>
            <w:r>
              <w:rPr>
                <w:rFonts w:ascii="Times New Roman"/>
                <w:b w:val="false"/>
                <w:i w:val="false"/>
                <w:color w:val="000000"/>
                <w:sz w:val="20"/>
              </w:rPr>
              <w:t>
 </w:t>
            </w:r>
          </w:p>
          <w:bookmarkEnd w:id="18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5 221 265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3"/>
          <w:p>
            <w:pPr>
              <w:spacing w:after="20"/>
              <w:ind w:left="20"/>
              <w:jc w:val="both"/>
            </w:pPr>
            <w:r>
              <w:rPr>
                <w:rFonts w:ascii="Times New Roman"/>
                <w:b w:val="false"/>
                <w:i w:val="false"/>
                <w:color w:val="000000"/>
                <w:sz w:val="20"/>
              </w:rPr>
              <w:t>
 </w:t>
            </w:r>
          </w:p>
          <w:bookmarkEnd w:id="18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4"/>
          <w:p>
            <w:pPr>
              <w:spacing w:after="20"/>
              <w:ind w:left="20"/>
              <w:jc w:val="both"/>
            </w:pPr>
            <w:r>
              <w:rPr>
                <w:rFonts w:ascii="Times New Roman"/>
                <w:b w:val="false"/>
                <w:i w:val="false"/>
                <w:color w:val="000000"/>
                <w:sz w:val="20"/>
              </w:rPr>
              <w:t>
 </w:t>
            </w:r>
          </w:p>
          <w:bookmarkEnd w:id="18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1 121 148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5"/>
          <w:p>
            <w:pPr>
              <w:spacing w:after="20"/>
              <w:ind w:left="20"/>
              <w:jc w:val="both"/>
            </w:pPr>
            <w:r>
              <w:rPr>
                <w:rFonts w:ascii="Times New Roman"/>
                <w:b w:val="false"/>
                <w:i w:val="false"/>
                <w:color w:val="000000"/>
                <w:sz w:val="20"/>
              </w:rPr>
              <w:t>
 </w:t>
            </w:r>
          </w:p>
          <w:bookmarkEnd w:id="18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2 318 321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6"/>
          <w:p>
            <w:pPr>
              <w:spacing w:after="20"/>
              <w:ind w:left="20"/>
              <w:jc w:val="both"/>
            </w:pPr>
            <w:r>
              <w:rPr>
                <w:rFonts w:ascii="Times New Roman"/>
                <w:b w:val="false"/>
                <w:i w:val="false"/>
                <w:color w:val="000000"/>
                <w:sz w:val="20"/>
              </w:rPr>
              <w:t>
 </w:t>
            </w:r>
          </w:p>
          <w:bookmarkEnd w:id="18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1 664 068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7"/>
          <w:p>
            <w:pPr>
              <w:spacing w:after="20"/>
              <w:ind w:left="20"/>
              <w:jc w:val="both"/>
            </w:pPr>
            <w:r>
              <w:rPr>
                <w:rFonts w:ascii="Times New Roman"/>
                <w:b w:val="false"/>
                <w:i w:val="false"/>
                <w:color w:val="000000"/>
                <w:sz w:val="20"/>
              </w:rPr>
              <w:t>
 </w:t>
            </w:r>
          </w:p>
          <w:bookmarkEnd w:id="18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8"/>
          <w:p>
            <w:pPr>
              <w:spacing w:after="20"/>
              <w:ind w:left="20"/>
              <w:jc w:val="both"/>
            </w:pPr>
            <w:r>
              <w:rPr>
                <w:rFonts w:ascii="Times New Roman"/>
                <w:b w:val="false"/>
                <w:i w:val="false"/>
                <w:color w:val="000000"/>
                <w:sz w:val="20"/>
              </w:rPr>
              <w:t>
 </w:t>
            </w:r>
          </w:p>
          <w:bookmarkEnd w:id="18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5 309 330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9"/>
          <w:p>
            <w:pPr>
              <w:spacing w:after="20"/>
              <w:ind w:left="20"/>
              <w:jc w:val="both"/>
            </w:pPr>
            <w:r>
              <w:rPr>
                <w:rFonts w:ascii="Times New Roman"/>
                <w:b w:val="false"/>
                <w:i w:val="false"/>
                <w:color w:val="000000"/>
                <w:sz w:val="20"/>
              </w:rPr>
              <w:t>
 </w:t>
            </w:r>
          </w:p>
          <w:bookmarkEnd w:id="18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2 049 206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0"/>
          <w:p>
            <w:pPr>
              <w:spacing w:after="20"/>
              <w:ind w:left="20"/>
              <w:jc w:val="both"/>
            </w:pPr>
            <w:r>
              <w:rPr>
                <w:rFonts w:ascii="Times New Roman"/>
                <w:b w:val="false"/>
                <w:i w:val="false"/>
                <w:color w:val="000000"/>
                <w:sz w:val="20"/>
              </w:rPr>
              <w:t>
 </w:t>
            </w:r>
          </w:p>
          <w:bookmarkEnd w:id="19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3 260 124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1"/>
          <w:p>
            <w:pPr>
              <w:spacing w:after="20"/>
              <w:ind w:left="20"/>
              <w:jc w:val="both"/>
            </w:pPr>
            <w:r>
              <w:rPr>
                <w:rFonts w:ascii="Times New Roman"/>
                <w:b w:val="false"/>
                <w:i w:val="false"/>
                <w:color w:val="000000"/>
                <w:sz w:val="20"/>
              </w:rPr>
              <w:t>
8</w:t>
            </w:r>
          </w:p>
          <w:bookmarkEnd w:id="19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6 299 156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2"/>
          <w:p>
            <w:pPr>
              <w:spacing w:after="20"/>
              <w:ind w:left="20"/>
              <w:jc w:val="both"/>
            </w:pPr>
            <w:r>
              <w:rPr>
                <w:rFonts w:ascii="Times New Roman"/>
                <w:b w:val="false"/>
                <w:i w:val="false"/>
                <w:color w:val="000000"/>
                <w:sz w:val="20"/>
              </w:rPr>
              <w:t>
 </w:t>
            </w:r>
          </w:p>
          <w:bookmarkEnd w:id="19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594 234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3"/>
          <w:p>
            <w:pPr>
              <w:spacing w:after="20"/>
              <w:ind w:left="20"/>
              <w:jc w:val="both"/>
            </w:pPr>
            <w:r>
              <w:rPr>
                <w:rFonts w:ascii="Times New Roman"/>
                <w:b w:val="false"/>
                <w:i w:val="false"/>
                <w:color w:val="000000"/>
                <w:sz w:val="20"/>
              </w:rPr>
              <w:t>
 </w:t>
            </w:r>
          </w:p>
          <w:bookmarkEnd w:id="19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68 567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4"/>
          <w:p>
            <w:pPr>
              <w:spacing w:after="20"/>
              <w:ind w:left="20"/>
              <w:jc w:val="both"/>
            </w:pPr>
            <w:r>
              <w:rPr>
                <w:rFonts w:ascii="Times New Roman"/>
                <w:b w:val="false"/>
                <w:i w:val="false"/>
                <w:color w:val="000000"/>
                <w:sz w:val="20"/>
              </w:rPr>
              <w:t>
 </w:t>
            </w:r>
          </w:p>
          <w:bookmarkEnd w:id="19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5"/>
          <w:p>
            <w:pPr>
              <w:spacing w:after="20"/>
              <w:ind w:left="20"/>
              <w:jc w:val="both"/>
            </w:pPr>
            <w:r>
              <w:rPr>
                <w:rFonts w:ascii="Times New Roman"/>
                <w:b w:val="false"/>
                <w:i w:val="false"/>
                <w:color w:val="000000"/>
                <w:sz w:val="20"/>
              </w:rPr>
              <w:t>
 </w:t>
            </w:r>
          </w:p>
          <w:bookmarkEnd w:id="19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512 467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6"/>
          <w:p>
            <w:pPr>
              <w:spacing w:after="20"/>
              <w:ind w:left="20"/>
              <w:jc w:val="both"/>
            </w:pPr>
            <w:r>
              <w:rPr>
                <w:rFonts w:ascii="Times New Roman"/>
                <w:b w:val="false"/>
                <w:i w:val="false"/>
                <w:color w:val="000000"/>
                <w:sz w:val="20"/>
              </w:rPr>
              <w:t>
 </w:t>
            </w:r>
          </w:p>
          <w:bookmarkEnd w:id="19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88 146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7"/>
          <w:p>
            <w:pPr>
              <w:spacing w:after="20"/>
              <w:ind w:left="20"/>
              <w:jc w:val="both"/>
            </w:pPr>
            <w:r>
              <w:rPr>
                <w:rFonts w:ascii="Times New Roman"/>
                <w:b w:val="false"/>
                <w:i w:val="false"/>
                <w:color w:val="000000"/>
                <w:sz w:val="20"/>
              </w:rPr>
              <w:t>
 </w:t>
            </w:r>
          </w:p>
          <w:bookmarkEnd w:id="19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8"/>
          <w:p>
            <w:pPr>
              <w:spacing w:after="20"/>
              <w:ind w:left="20"/>
              <w:jc w:val="both"/>
            </w:pPr>
            <w:r>
              <w:rPr>
                <w:rFonts w:ascii="Times New Roman"/>
                <w:b w:val="false"/>
                <w:i w:val="false"/>
                <w:color w:val="000000"/>
                <w:sz w:val="20"/>
              </w:rPr>
              <w:t>
 </w:t>
            </w:r>
          </w:p>
          <w:bookmarkEnd w:id="19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52 631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9"/>
          <w:p>
            <w:pPr>
              <w:spacing w:after="20"/>
              <w:ind w:left="20"/>
              <w:jc w:val="both"/>
            </w:pPr>
            <w:r>
              <w:rPr>
                <w:rFonts w:ascii="Times New Roman"/>
                <w:b w:val="false"/>
                <w:i w:val="false"/>
                <w:color w:val="000000"/>
                <w:sz w:val="20"/>
              </w:rPr>
              <w:t>
 </w:t>
            </w:r>
          </w:p>
          <w:bookmarkEnd w:id="19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1 499 557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0"/>
          <w:p>
            <w:pPr>
              <w:spacing w:after="20"/>
              <w:ind w:left="20"/>
              <w:jc w:val="both"/>
            </w:pPr>
            <w:r>
              <w:rPr>
                <w:rFonts w:ascii="Times New Roman"/>
                <w:b w:val="false"/>
                <w:i w:val="false"/>
                <w:color w:val="000000"/>
                <w:sz w:val="20"/>
              </w:rPr>
              <w:t>
 </w:t>
            </w:r>
          </w:p>
          <w:bookmarkEnd w:id="20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56 162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1"/>
          <w:p>
            <w:pPr>
              <w:spacing w:after="20"/>
              <w:ind w:left="20"/>
              <w:jc w:val="both"/>
            </w:pPr>
            <w:r>
              <w:rPr>
                <w:rFonts w:ascii="Times New Roman"/>
                <w:b w:val="false"/>
                <w:i w:val="false"/>
                <w:color w:val="000000"/>
                <w:sz w:val="20"/>
              </w:rPr>
              <w:t>
 </w:t>
            </w:r>
          </w:p>
          <w:bookmarkEnd w:id="20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117 253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2"/>
          <w:p>
            <w:pPr>
              <w:spacing w:after="20"/>
              <w:ind w:left="20"/>
              <w:jc w:val="both"/>
            </w:pPr>
            <w:r>
              <w:rPr>
                <w:rFonts w:ascii="Times New Roman"/>
                <w:b w:val="false"/>
                <w:i w:val="false"/>
                <w:color w:val="000000"/>
                <w:sz w:val="20"/>
              </w:rPr>
              <w:t>
 </w:t>
            </w:r>
          </w:p>
          <w:bookmarkEnd w:id="20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3"/>
          <w:p>
            <w:pPr>
              <w:spacing w:after="20"/>
              <w:ind w:left="20"/>
              <w:jc w:val="both"/>
            </w:pPr>
            <w:r>
              <w:rPr>
                <w:rFonts w:ascii="Times New Roman"/>
                <w:b w:val="false"/>
                <w:i w:val="false"/>
                <w:color w:val="000000"/>
                <w:sz w:val="20"/>
              </w:rPr>
              <w:t>
 </w:t>
            </w:r>
          </w:p>
          <w:bookmarkEnd w:id="20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4"/>
          <w:p>
            <w:pPr>
              <w:spacing w:after="20"/>
              <w:ind w:left="20"/>
              <w:jc w:val="both"/>
            </w:pPr>
            <w:r>
              <w:rPr>
                <w:rFonts w:ascii="Times New Roman"/>
                <w:b w:val="false"/>
                <w:i w:val="false"/>
                <w:color w:val="000000"/>
                <w:sz w:val="20"/>
              </w:rPr>
              <w:t>
 </w:t>
            </w:r>
          </w:p>
          <w:bookmarkEnd w:id="20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637 250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5"/>
          <w:p>
            <w:pPr>
              <w:spacing w:after="20"/>
              <w:ind w:left="20"/>
              <w:jc w:val="both"/>
            </w:pPr>
            <w:r>
              <w:rPr>
                <w:rFonts w:ascii="Times New Roman"/>
                <w:b w:val="false"/>
                <w:i w:val="false"/>
                <w:color w:val="000000"/>
                <w:sz w:val="20"/>
              </w:rPr>
              <w:t>
 </w:t>
            </w:r>
          </w:p>
          <w:bookmarkEnd w:id="20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142 641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6"/>
          <w:p>
            <w:pPr>
              <w:spacing w:after="20"/>
              <w:ind w:left="20"/>
              <w:jc w:val="both"/>
            </w:pPr>
            <w:r>
              <w:rPr>
                <w:rFonts w:ascii="Times New Roman"/>
                <w:b w:val="false"/>
                <w:i w:val="false"/>
                <w:color w:val="000000"/>
                <w:sz w:val="20"/>
              </w:rPr>
              <w:t>
 </w:t>
            </w:r>
          </w:p>
          <w:bookmarkEnd w:id="20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254 436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7"/>
          <w:p>
            <w:pPr>
              <w:spacing w:after="20"/>
              <w:ind w:left="20"/>
              <w:jc w:val="both"/>
            </w:pPr>
            <w:r>
              <w:rPr>
                <w:rFonts w:ascii="Times New Roman"/>
                <w:b w:val="false"/>
                <w:i w:val="false"/>
                <w:color w:val="000000"/>
                <w:sz w:val="20"/>
              </w:rPr>
              <w:t>
 </w:t>
            </w:r>
          </w:p>
          <w:bookmarkEnd w:id="20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8"/>
          <w:p>
            <w:pPr>
              <w:spacing w:after="20"/>
              <w:ind w:left="20"/>
              <w:jc w:val="both"/>
            </w:pPr>
            <w:r>
              <w:rPr>
                <w:rFonts w:ascii="Times New Roman"/>
                <w:b w:val="false"/>
                <w:i w:val="false"/>
                <w:color w:val="000000"/>
                <w:sz w:val="20"/>
              </w:rPr>
              <w:t>
 </w:t>
            </w:r>
          </w:p>
          <w:bookmarkEnd w:id="20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94 940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9"/>
          <w:p>
            <w:pPr>
              <w:spacing w:after="20"/>
              <w:ind w:left="20"/>
              <w:jc w:val="both"/>
            </w:pPr>
            <w:r>
              <w:rPr>
                <w:rFonts w:ascii="Times New Roman"/>
                <w:b w:val="false"/>
                <w:i w:val="false"/>
                <w:color w:val="000000"/>
                <w:sz w:val="20"/>
              </w:rPr>
              <w:t>
 </w:t>
            </w:r>
          </w:p>
          <w:bookmarkEnd w:id="20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0"/>
          <w:p>
            <w:pPr>
              <w:spacing w:after="20"/>
              <w:ind w:left="20"/>
              <w:jc w:val="both"/>
            </w:pPr>
            <w:r>
              <w:rPr>
                <w:rFonts w:ascii="Times New Roman"/>
                <w:b w:val="false"/>
                <w:i w:val="false"/>
                <w:color w:val="000000"/>
                <w:sz w:val="20"/>
              </w:rPr>
              <w:t>
 </w:t>
            </w:r>
          </w:p>
          <w:bookmarkEnd w:id="21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1"/>
          <w:p>
            <w:pPr>
              <w:spacing w:after="20"/>
              <w:ind w:left="20"/>
              <w:jc w:val="both"/>
            </w:pPr>
            <w:r>
              <w:rPr>
                <w:rFonts w:ascii="Times New Roman"/>
                <w:b w:val="false"/>
                <w:i w:val="false"/>
                <w:color w:val="000000"/>
                <w:sz w:val="20"/>
              </w:rPr>
              <w:t>
 </w:t>
            </w:r>
          </w:p>
          <w:bookmarkEnd w:id="21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2 010 340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2"/>
          <w:p>
            <w:pPr>
              <w:spacing w:after="20"/>
              <w:ind w:left="20"/>
              <w:jc w:val="both"/>
            </w:pPr>
            <w:r>
              <w:rPr>
                <w:rFonts w:ascii="Times New Roman"/>
                <w:b w:val="false"/>
                <w:i w:val="false"/>
                <w:color w:val="000000"/>
                <w:sz w:val="20"/>
              </w:rPr>
              <w:t>
 </w:t>
            </w:r>
          </w:p>
          <w:bookmarkEnd w:id="21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3"/>
          <w:p>
            <w:pPr>
              <w:spacing w:after="20"/>
              <w:ind w:left="20"/>
              <w:jc w:val="both"/>
            </w:pPr>
            <w:r>
              <w:rPr>
                <w:rFonts w:ascii="Times New Roman"/>
                <w:b w:val="false"/>
                <w:i w:val="false"/>
                <w:color w:val="000000"/>
                <w:sz w:val="20"/>
              </w:rPr>
              <w:t>
 </w:t>
            </w:r>
          </w:p>
          <w:bookmarkEnd w:id="21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4"/>
          <w:p>
            <w:pPr>
              <w:spacing w:after="20"/>
              <w:ind w:left="20"/>
              <w:jc w:val="both"/>
            </w:pPr>
            <w:r>
              <w:rPr>
                <w:rFonts w:ascii="Times New Roman"/>
                <w:b w:val="false"/>
                <w:i w:val="false"/>
                <w:color w:val="000000"/>
                <w:sz w:val="20"/>
              </w:rPr>
              <w:t>
 </w:t>
            </w:r>
          </w:p>
          <w:bookmarkEnd w:id="21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1 839 244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5"/>
          <w:p>
            <w:pPr>
              <w:spacing w:after="20"/>
              <w:ind w:left="20"/>
              <w:jc w:val="both"/>
            </w:pPr>
            <w:r>
              <w:rPr>
                <w:rFonts w:ascii="Times New Roman"/>
                <w:b w:val="false"/>
                <w:i w:val="false"/>
                <w:color w:val="000000"/>
                <w:sz w:val="20"/>
              </w:rPr>
              <w:t>
 </w:t>
            </w:r>
          </w:p>
          <w:bookmarkEnd w:id="21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6"/>
          <w:p>
            <w:pPr>
              <w:spacing w:after="20"/>
              <w:ind w:left="20"/>
              <w:jc w:val="both"/>
            </w:pPr>
            <w:r>
              <w:rPr>
                <w:rFonts w:ascii="Times New Roman"/>
                <w:b w:val="false"/>
                <w:i w:val="false"/>
                <w:color w:val="000000"/>
                <w:sz w:val="20"/>
              </w:rPr>
              <w:t>
 </w:t>
            </w:r>
          </w:p>
          <w:bookmarkEnd w:id="21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7"/>
          <w:p>
            <w:pPr>
              <w:spacing w:after="20"/>
              <w:ind w:left="20"/>
              <w:jc w:val="both"/>
            </w:pPr>
            <w:r>
              <w:rPr>
                <w:rFonts w:ascii="Times New Roman"/>
                <w:b w:val="false"/>
                <w:i w:val="false"/>
                <w:color w:val="000000"/>
                <w:sz w:val="20"/>
              </w:rPr>
              <w:t>
 </w:t>
            </w:r>
          </w:p>
          <w:bookmarkEnd w:id="21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8"/>
          <w:p>
            <w:pPr>
              <w:spacing w:after="20"/>
              <w:ind w:left="20"/>
              <w:jc w:val="both"/>
            </w:pPr>
            <w:r>
              <w:rPr>
                <w:rFonts w:ascii="Times New Roman"/>
                <w:b w:val="false"/>
                <w:i w:val="false"/>
                <w:color w:val="000000"/>
                <w:sz w:val="20"/>
              </w:rPr>
              <w:t>
 </w:t>
            </w:r>
          </w:p>
          <w:bookmarkEnd w:id="21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9"/>
          <w:p>
            <w:pPr>
              <w:spacing w:after="20"/>
              <w:ind w:left="20"/>
              <w:jc w:val="both"/>
            </w:pPr>
            <w:r>
              <w:rPr>
                <w:rFonts w:ascii="Times New Roman"/>
                <w:b w:val="false"/>
                <w:i w:val="false"/>
                <w:color w:val="000000"/>
                <w:sz w:val="20"/>
              </w:rPr>
              <w:t>
 </w:t>
            </w:r>
          </w:p>
          <w:bookmarkEnd w:id="21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0"/>
          <w:p>
            <w:pPr>
              <w:spacing w:after="20"/>
              <w:ind w:left="20"/>
              <w:jc w:val="both"/>
            </w:pPr>
            <w:r>
              <w:rPr>
                <w:rFonts w:ascii="Times New Roman"/>
                <w:b w:val="false"/>
                <w:i w:val="false"/>
                <w:color w:val="000000"/>
                <w:sz w:val="20"/>
              </w:rPr>
              <w:t>
9</w:t>
            </w:r>
          </w:p>
          <w:bookmarkEnd w:id="22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226 837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1"/>
          <w:p>
            <w:pPr>
              <w:spacing w:after="20"/>
              <w:ind w:left="20"/>
              <w:jc w:val="both"/>
            </w:pPr>
            <w:r>
              <w:rPr>
                <w:rFonts w:ascii="Times New Roman"/>
                <w:b w:val="false"/>
                <w:i w:val="false"/>
                <w:color w:val="000000"/>
                <w:sz w:val="20"/>
              </w:rPr>
              <w:t>
 </w:t>
            </w:r>
          </w:p>
          <w:bookmarkEnd w:id="22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226 837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2"/>
          <w:p>
            <w:pPr>
              <w:spacing w:after="20"/>
              <w:ind w:left="20"/>
              <w:jc w:val="both"/>
            </w:pPr>
            <w:r>
              <w:rPr>
                <w:rFonts w:ascii="Times New Roman"/>
                <w:b w:val="false"/>
                <w:i w:val="false"/>
                <w:color w:val="000000"/>
                <w:sz w:val="20"/>
              </w:rPr>
              <w:t>
 </w:t>
            </w:r>
          </w:p>
          <w:bookmarkEnd w:id="22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226 837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3"/>
          <w:p>
            <w:pPr>
              <w:spacing w:after="20"/>
              <w:ind w:left="20"/>
              <w:jc w:val="both"/>
            </w:pPr>
            <w:r>
              <w:rPr>
                <w:rFonts w:ascii="Times New Roman"/>
                <w:b w:val="false"/>
                <w:i w:val="false"/>
                <w:color w:val="000000"/>
                <w:sz w:val="20"/>
              </w:rPr>
              <w:t>
10</w:t>
            </w:r>
          </w:p>
          <w:bookmarkEnd w:id="22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36 984 357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4"/>
          <w:p>
            <w:pPr>
              <w:spacing w:after="20"/>
              <w:ind w:left="20"/>
              <w:jc w:val="both"/>
            </w:pPr>
            <w:r>
              <w:rPr>
                <w:rFonts w:ascii="Times New Roman"/>
                <w:b w:val="false"/>
                <w:i w:val="false"/>
                <w:color w:val="000000"/>
                <w:sz w:val="20"/>
              </w:rPr>
              <w:t>
 </w:t>
            </w:r>
          </w:p>
          <w:bookmarkEnd w:id="22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5"/>
          <w:p>
            <w:pPr>
              <w:spacing w:after="20"/>
              <w:ind w:left="20"/>
              <w:jc w:val="both"/>
            </w:pPr>
            <w:r>
              <w:rPr>
                <w:rFonts w:ascii="Times New Roman"/>
                <w:b w:val="false"/>
                <w:i w:val="false"/>
                <w:color w:val="000000"/>
                <w:sz w:val="20"/>
              </w:rPr>
              <w:t>
 </w:t>
            </w:r>
          </w:p>
          <w:bookmarkEnd w:id="22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6"/>
          <w:p>
            <w:pPr>
              <w:spacing w:after="20"/>
              <w:ind w:left="20"/>
              <w:jc w:val="both"/>
            </w:pPr>
            <w:r>
              <w:rPr>
                <w:rFonts w:ascii="Times New Roman"/>
                <w:b w:val="false"/>
                <w:i w:val="false"/>
                <w:color w:val="000000"/>
                <w:sz w:val="20"/>
              </w:rPr>
              <w:t>
 </w:t>
            </w:r>
          </w:p>
          <w:bookmarkEnd w:id="22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839 443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7"/>
          <w:p>
            <w:pPr>
              <w:spacing w:after="20"/>
              <w:ind w:left="20"/>
              <w:jc w:val="both"/>
            </w:pPr>
            <w:r>
              <w:rPr>
                <w:rFonts w:ascii="Times New Roman"/>
                <w:b w:val="false"/>
                <w:i w:val="false"/>
                <w:color w:val="000000"/>
                <w:sz w:val="20"/>
              </w:rPr>
              <w:t>
 </w:t>
            </w:r>
          </w:p>
          <w:bookmarkEnd w:id="22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8"/>
          <w:p>
            <w:pPr>
              <w:spacing w:after="20"/>
              <w:ind w:left="20"/>
              <w:jc w:val="both"/>
            </w:pPr>
            <w:r>
              <w:rPr>
                <w:rFonts w:ascii="Times New Roman"/>
                <w:b w:val="false"/>
                <w:i w:val="false"/>
                <w:color w:val="000000"/>
                <w:sz w:val="20"/>
              </w:rPr>
              <w:t>
 </w:t>
            </w:r>
          </w:p>
          <w:bookmarkEnd w:id="22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740 888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9"/>
          <w:p>
            <w:pPr>
              <w:spacing w:after="20"/>
              <w:ind w:left="20"/>
              <w:jc w:val="both"/>
            </w:pPr>
            <w:r>
              <w:rPr>
                <w:rFonts w:ascii="Times New Roman"/>
                <w:b w:val="false"/>
                <w:i w:val="false"/>
                <w:color w:val="000000"/>
                <w:sz w:val="20"/>
              </w:rPr>
              <w:t>
 </w:t>
            </w:r>
          </w:p>
          <w:bookmarkEnd w:id="22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0"/>
          <w:p>
            <w:pPr>
              <w:spacing w:after="20"/>
              <w:ind w:left="20"/>
              <w:jc w:val="both"/>
            </w:pPr>
            <w:r>
              <w:rPr>
                <w:rFonts w:ascii="Times New Roman"/>
                <w:b w:val="false"/>
                <w:i w:val="false"/>
                <w:color w:val="000000"/>
                <w:sz w:val="20"/>
              </w:rPr>
              <w:t>
 </w:t>
            </w:r>
          </w:p>
          <w:bookmarkEnd w:id="23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35 895 291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1"/>
          <w:p>
            <w:pPr>
              <w:spacing w:after="20"/>
              <w:ind w:left="20"/>
              <w:jc w:val="both"/>
            </w:pPr>
            <w:r>
              <w:rPr>
                <w:rFonts w:ascii="Times New Roman"/>
                <w:b w:val="false"/>
                <w:i w:val="false"/>
                <w:color w:val="000000"/>
                <w:sz w:val="20"/>
              </w:rPr>
              <w:t>
 </w:t>
            </w:r>
          </w:p>
          <w:bookmarkEnd w:id="23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148 971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2"/>
          <w:p>
            <w:pPr>
              <w:spacing w:after="20"/>
              <w:ind w:left="20"/>
              <w:jc w:val="both"/>
            </w:pPr>
            <w:r>
              <w:rPr>
                <w:rFonts w:ascii="Times New Roman"/>
                <w:b w:val="false"/>
                <w:i w:val="false"/>
                <w:color w:val="000000"/>
                <w:sz w:val="20"/>
              </w:rPr>
              <w:t>
 </w:t>
            </w:r>
          </w:p>
          <w:bookmarkEnd w:id="23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1 556 457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3"/>
          <w:p>
            <w:pPr>
              <w:spacing w:after="20"/>
              <w:ind w:left="20"/>
              <w:jc w:val="both"/>
            </w:pPr>
            <w:r>
              <w:rPr>
                <w:rFonts w:ascii="Times New Roman"/>
                <w:b w:val="false"/>
                <w:i w:val="false"/>
                <w:color w:val="000000"/>
                <w:sz w:val="20"/>
              </w:rPr>
              <w:t>
 </w:t>
            </w:r>
          </w:p>
          <w:bookmarkEnd w:id="23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4"/>
          <w:p>
            <w:pPr>
              <w:spacing w:after="20"/>
              <w:ind w:left="20"/>
              <w:jc w:val="both"/>
            </w:pPr>
            <w:r>
              <w:rPr>
                <w:rFonts w:ascii="Times New Roman"/>
                <w:b w:val="false"/>
                <w:i w:val="false"/>
                <w:color w:val="000000"/>
                <w:sz w:val="20"/>
              </w:rPr>
              <w:t>
 </w:t>
            </w:r>
          </w:p>
          <w:bookmarkEnd w:id="23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2 704 330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5"/>
          <w:p>
            <w:pPr>
              <w:spacing w:after="20"/>
              <w:ind w:left="20"/>
              <w:jc w:val="both"/>
            </w:pPr>
            <w:r>
              <w:rPr>
                <w:rFonts w:ascii="Times New Roman"/>
                <w:b w:val="false"/>
                <w:i w:val="false"/>
                <w:color w:val="000000"/>
                <w:sz w:val="20"/>
              </w:rPr>
              <w:t>
 </w:t>
            </w:r>
          </w:p>
          <w:bookmarkEnd w:id="23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7 650 004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6"/>
          <w:p>
            <w:pPr>
              <w:spacing w:after="20"/>
              <w:ind w:left="20"/>
              <w:jc w:val="both"/>
            </w:pPr>
            <w:r>
              <w:rPr>
                <w:rFonts w:ascii="Times New Roman"/>
                <w:b w:val="false"/>
                <w:i w:val="false"/>
                <w:color w:val="000000"/>
                <w:sz w:val="20"/>
              </w:rPr>
              <w:t>
 </w:t>
            </w:r>
          </w:p>
          <w:bookmarkEnd w:id="23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130 734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7"/>
          <w:p>
            <w:pPr>
              <w:spacing w:after="20"/>
              <w:ind w:left="20"/>
              <w:jc w:val="both"/>
            </w:pPr>
            <w:r>
              <w:rPr>
                <w:rFonts w:ascii="Times New Roman"/>
                <w:b w:val="false"/>
                <w:i w:val="false"/>
                <w:color w:val="000000"/>
                <w:sz w:val="20"/>
              </w:rPr>
              <w:t>
 </w:t>
            </w:r>
          </w:p>
          <w:bookmarkEnd w:id="23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8"/>
          <w:p>
            <w:pPr>
              <w:spacing w:after="20"/>
              <w:ind w:left="20"/>
              <w:jc w:val="both"/>
            </w:pPr>
            <w:r>
              <w:rPr>
                <w:rFonts w:ascii="Times New Roman"/>
                <w:b w:val="false"/>
                <w:i w:val="false"/>
                <w:color w:val="000000"/>
                <w:sz w:val="20"/>
              </w:rPr>
              <w:t>
 </w:t>
            </w:r>
          </w:p>
          <w:bookmarkEnd w:id="23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4 447 456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9"/>
          <w:p>
            <w:pPr>
              <w:spacing w:after="20"/>
              <w:ind w:left="20"/>
              <w:jc w:val="both"/>
            </w:pPr>
            <w:r>
              <w:rPr>
                <w:rFonts w:ascii="Times New Roman"/>
                <w:b w:val="false"/>
                <w:i w:val="false"/>
                <w:color w:val="000000"/>
                <w:sz w:val="20"/>
              </w:rPr>
              <w:t>
 </w:t>
            </w:r>
          </w:p>
          <w:bookmarkEnd w:id="23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3 689 189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0"/>
          <w:p>
            <w:pPr>
              <w:spacing w:after="20"/>
              <w:ind w:left="20"/>
              <w:jc w:val="both"/>
            </w:pPr>
            <w:r>
              <w:rPr>
                <w:rFonts w:ascii="Times New Roman"/>
                <w:b w:val="false"/>
                <w:i w:val="false"/>
                <w:color w:val="000000"/>
                <w:sz w:val="20"/>
              </w:rPr>
              <w:t>
 </w:t>
            </w:r>
          </w:p>
          <w:bookmarkEnd w:id="24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7 826 967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1"/>
          <w:p>
            <w:pPr>
              <w:spacing w:after="20"/>
              <w:ind w:left="20"/>
              <w:jc w:val="both"/>
            </w:pPr>
            <w:r>
              <w:rPr>
                <w:rFonts w:ascii="Times New Roman"/>
                <w:b w:val="false"/>
                <w:i w:val="false"/>
                <w:color w:val="000000"/>
                <w:sz w:val="20"/>
              </w:rPr>
              <w:t>
 </w:t>
            </w:r>
          </w:p>
          <w:bookmarkEnd w:id="24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2"/>
          <w:p>
            <w:pPr>
              <w:spacing w:after="20"/>
              <w:ind w:left="20"/>
              <w:jc w:val="both"/>
            </w:pPr>
            <w:r>
              <w:rPr>
                <w:rFonts w:ascii="Times New Roman"/>
                <w:b w:val="false"/>
                <w:i w:val="false"/>
                <w:color w:val="000000"/>
                <w:sz w:val="20"/>
              </w:rPr>
              <w:t>
 </w:t>
            </w:r>
          </w:p>
          <w:bookmarkEnd w:id="24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4 075 070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3"/>
          <w:p>
            <w:pPr>
              <w:spacing w:after="20"/>
              <w:ind w:left="20"/>
              <w:jc w:val="both"/>
            </w:pPr>
            <w:r>
              <w:rPr>
                <w:rFonts w:ascii="Times New Roman"/>
                <w:b w:val="false"/>
                <w:i w:val="false"/>
                <w:color w:val="000000"/>
                <w:sz w:val="20"/>
              </w:rPr>
              <w:t>
 </w:t>
            </w:r>
          </w:p>
          <w:bookmarkEnd w:id="24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2 096 050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4"/>
          <w:p>
            <w:pPr>
              <w:spacing w:after="20"/>
              <w:ind w:left="20"/>
              <w:jc w:val="both"/>
            </w:pPr>
            <w:r>
              <w:rPr>
                <w:rFonts w:ascii="Times New Roman"/>
                <w:b w:val="false"/>
                <w:i w:val="false"/>
                <w:color w:val="000000"/>
                <w:sz w:val="20"/>
              </w:rPr>
              <w:t>
 </w:t>
            </w:r>
          </w:p>
          <w:bookmarkEnd w:id="24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5"/>
          <w:p>
            <w:pPr>
              <w:spacing w:after="20"/>
              <w:ind w:left="20"/>
              <w:jc w:val="both"/>
            </w:pPr>
            <w:r>
              <w:rPr>
                <w:rFonts w:ascii="Times New Roman"/>
                <w:b w:val="false"/>
                <w:i w:val="false"/>
                <w:color w:val="000000"/>
                <w:sz w:val="20"/>
              </w:rPr>
              <w:t>
 </w:t>
            </w:r>
          </w:p>
          <w:bookmarkEnd w:id="24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6"/>
          <w:p>
            <w:pPr>
              <w:spacing w:after="20"/>
              <w:ind w:left="20"/>
              <w:jc w:val="both"/>
            </w:pPr>
            <w:r>
              <w:rPr>
                <w:rFonts w:ascii="Times New Roman"/>
                <w:b w:val="false"/>
                <w:i w:val="false"/>
                <w:color w:val="000000"/>
                <w:sz w:val="20"/>
              </w:rPr>
              <w:t>
 </w:t>
            </w:r>
          </w:p>
          <w:bookmarkEnd w:id="24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127 561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7"/>
          <w:p>
            <w:pPr>
              <w:spacing w:after="20"/>
              <w:ind w:left="20"/>
              <w:jc w:val="both"/>
            </w:pPr>
            <w:r>
              <w:rPr>
                <w:rFonts w:ascii="Times New Roman"/>
                <w:b w:val="false"/>
                <w:i w:val="false"/>
                <w:color w:val="000000"/>
                <w:sz w:val="20"/>
              </w:rPr>
              <w:t>
 </w:t>
            </w:r>
          </w:p>
          <w:bookmarkEnd w:id="24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197 785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8"/>
          <w:p>
            <w:pPr>
              <w:spacing w:after="20"/>
              <w:ind w:left="20"/>
              <w:jc w:val="both"/>
            </w:pPr>
            <w:r>
              <w:rPr>
                <w:rFonts w:ascii="Times New Roman"/>
                <w:b w:val="false"/>
                <w:i w:val="false"/>
                <w:color w:val="000000"/>
                <w:sz w:val="20"/>
              </w:rPr>
              <w:t>
 </w:t>
            </w:r>
          </w:p>
          <w:bookmarkEnd w:id="24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9"/>
          <w:p>
            <w:pPr>
              <w:spacing w:after="20"/>
              <w:ind w:left="20"/>
              <w:jc w:val="both"/>
            </w:pPr>
            <w:r>
              <w:rPr>
                <w:rFonts w:ascii="Times New Roman"/>
                <w:b w:val="false"/>
                <w:i w:val="false"/>
                <w:color w:val="000000"/>
                <w:sz w:val="20"/>
              </w:rPr>
              <w:t>
 </w:t>
            </w:r>
          </w:p>
          <w:bookmarkEnd w:id="24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158 263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0"/>
          <w:p>
            <w:pPr>
              <w:spacing w:after="20"/>
              <w:ind w:left="20"/>
              <w:jc w:val="both"/>
            </w:pPr>
            <w:r>
              <w:rPr>
                <w:rFonts w:ascii="Times New Roman"/>
                <w:b w:val="false"/>
                <w:i w:val="false"/>
                <w:color w:val="000000"/>
                <w:sz w:val="20"/>
              </w:rPr>
              <w:t>
 </w:t>
            </w:r>
          </w:p>
          <w:bookmarkEnd w:id="25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1"/>
          <w:p>
            <w:pPr>
              <w:spacing w:after="20"/>
              <w:ind w:left="20"/>
              <w:jc w:val="both"/>
            </w:pPr>
            <w:r>
              <w:rPr>
                <w:rFonts w:ascii="Times New Roman"/>
                <w:b w:val="false"/>
                <w:i w:val="false"/>
                <w:color w:val="000000"/>
                <w:sz w:val="20"/>
              </w:rPr>
              <w:t>
 </w:t>
            </w:r>
          </w:p>
          <w:bookmarkEnd w:id="25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2"/>
          <w:p>
            <w:pPr>
              <w:spacing w:after="20"/>
              <w:ind w:left="20"/>
              <w:jc w:val="both"/>
            </w:pPr>
            <w:r>
              <w:rPr>
                <w:rFonts w:ascii="Times New Roman"/>
                <w:b w:val="false"/>
                <w:i w:val="false"/>
                <w:color w:val="000000"/>
                <w:sz w:val="20"/>
              </w:rPr>
              <w:t>
 </w:t>
            </w:r>
          </w:p>
          <w:bookmarkEnd w:id="25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3"/>
          <w:p>
            <w:pPr>
              <w:spacing w:after="20"/>
              <w:ind w:left="20"/>
              <w:jc w:val="both"/>
            </w:pPr>
            <w:r>
              <w:rPr>
                <w:rFonts w:ascii="Times New Roman"/>
                <w:b w:val="false"/>
                <w:i w:val="false"/>
                <w:color w:val="000000"/>
                <w:sz w:val="20"/>
              </w:rPr>
              <w:t>
 </w:t>
            </w:r>
          </w:p>
          <w:bookmarkEnd w:id="25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56 734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4"/>
          <w:p>
            <w:pPr>
              <w:spacing w:after="20"/>
              <w:ind w:left="20"/>
              <w:jc w:val="both"/>
            </w:pPr>
            <w:r>
              <w:rPr>
                <w:rFonts w:ascii="Times New Roman"/>
                <w:b w:val="false"/>
                <w:i w:val="false"/>
                <w:color w:val="000000"/>
                <w:sz w:val="20"/>
              </w:rPr>
              <w:t>
 </w:t>
            </w:r>
          </w:p>
          <w:bookmarkEnd w:id="25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5"/>
          <w:p>
            <w:pPr>
              <w:spacing w:after="20"/>
              <w:ind w:left="20"/>
              <w:jc w:val="both"/>
            </w:pPr>
            <w:r>
              <w:rPr>
                <w:rFonts w:ascii="Times New Roman"/>
                <w:b w:val="false"/>
                <w:i w:val="false"/>
                <w:color w:val="000000"/>
                <w:sz w:val="20"/>
              </w:rPr>
              <w:t>
 </w:t>
            </w:r>
          </w:p>
          <w:bookmarkEnd w:id="25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6"/>
          <w:p>
            <w:pPr>
              <w:spacing w:after="20"/>
              <w:ind w:left="20"/>
              <w:jc w:val="both"/>
            </w:pPr>
            <w:r>
              <w:rPr>
                <w:rFonts w:ascii="Times New Roman"/>
                <w:b w:val="false"/>
                <w:i w:val="false"/>
                <w:color w:val="000000"/>
                <w:sz w:val="20"/>
              </w:rPr>
              <w:t>
11</w:t>
            </w:r>
          </w:p>
          <w:bookmarkEnd w:id="25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139 757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7"/>
          <w:p>
            <w:pPr>
              <w:spacing w:after="20"/>
              <w:ind w:left="20"/>
              <w:jc w:val="both"/>
            </w:pPr>
            <w:r>
              <w:rPr>
                <w:rFonts w:ascii="Times New Roman"/>
                <w:b w:val="false"/>
                <w:i w:val="false"/>
                <w:color w:val="000000"/>
                <w:sz w:val="20"/>
              </w:rPr>
              <w:t>
 </w:t>
            </w:r>
          </w:p>
          <w:bookmarkEnd w:id="25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94 677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8"/>
          <w:p>
            <w:pPr>
              <w:spacing w:after="20"/>
              <w:ind w:left="20"/>
              <w:jc w:val="both"/>
            </w:pPr>
            <w:r>
              <w:rPr>
                <w:rFonts w:ascii="Times New Roman"/>
                <w:b w:val="false"/>
                <w:i w:val="false"/>
                <w:color w:val="000000"/>
                <w:sz w:val="20"/>
              </w:rPr>
              <w:t>
 </w:t>
            </w:r>
          </w:p>
          <w:bookmarkEnd w:id="25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9"/>
          <w:p>
            <w:pPr>
              <w:spacing w:after="20"/>
              <w:ind w:left="20"/>
              <w:jc w:val="both"/>
            </w:pPr>
            <w:r>
              <w:rPr>
                <w:rFonts w:ascii="Times New Roman"/>
                <w:b w:val="false"/>
                <w:i w:val="false"/>
                <w:color w:val="000000"/>
                <w:sz w:val="20"/>
              </w:rPr>
              <w:t>
 </w:t>
            </w:r>
          </w:p>
          <w:bookmarkEnd w:id="25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60"/>
          <w:p>
            <w:pPr>
              <w:spacing w:after="20"/>
              <w:ind w:left="20"/>
              <w:jc w:val="both"/>
            </w:pPr>
            <w:r>
              <w:rPr>
                <w:rFonts w:ascii="Times New Roman"/>
                <w:b w:val="false"/>
                <w:i w:val="false"/>
                <w:color w:val="000000"/>
                <w:sz w:val="20"/>
              </w:rPr>
              <w:t>
 </w:t>
            </w:r>
          </w:p>
          <w:bookmarkEnd w:id="26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1"/>
          <w:p>
            <w:pPr>
              <w:spacing w:after="20"/>
              <w:ind w:left="20"/>
              <w:jc w:val="both"/>
            </w:pPr>
            <w:r>
              <w:rPr>
                <w:rFonts w:ascii="Times New Roman"/>
                <w:b w:val="false"/>
                <w:i w:val="false"/>
                <w:color w:val="000000"/>
                <w:sz w:val="20"/>
              </w:rPr>
              <w:t>
 </w:t>
            </w:r>
          </w:p>
          <w:bookmarkEnd w:id="26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2"/>
          <w:p>
            <w:pPr>
              <w:spacing w:after="20"/>
              <w:ind w:left="20"/>
              <w:jc w:val="both"/>
            </w:pPr>
            <w:r>
              <w:rPr>
                <w:rFonts w:ascii="Times New Roman"/>
                <w:b w:val="false"/>
                <w:i w:val="false"/>
                <w:color w:val="000000"/>
                <w:sz w:val="20"/>
              </w:rPr>
              <w:t>
12</w:t>
            </w:r>
          </w:p>
          <w:bookmarkEnd w:id="26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12 216 996,1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3"/>
          <w:p>
            <w:pPr>
              <w:spacing w:after="20"/>
              <w:ind w:left="20"/>
              <w:jc w:val="both"/>
            </w:pPr>
            <w:r>
              <w:rPr>
                <w:rFonts w:ascii="Times New Roman"/>
                <w:b w:val="false"/>
                <w:i w:val="false"/>
                <w:color w:val="000000"/>
                <w:sz w:val="20"/>
              </w:rPr>
              <w:t>
 </w:t>
            </w:r>
          </w:p>
          <w:bookmarkEnd w:id="26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12 216 996,1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4"/>
          <w:p>
            <w:pPr>
              <w:spacing w:after="20"/>
              <w:ind w:left="20"/>
              <w:jc w:val="both"/>
            </w:pPr>
            <w:r>
              <w:rPr>
                <w:rFonts w:ascii="Times New Roman"/>
                <w:b w:val="false"/>
                <w:i w:val="false"/>
                <w:color w:val="000000"/>
                <w:sz w:val="20"/>
              </w:rPr>
              <w:t>
 </w:t>
            </w:r>
          </w:p>
          <w:bookmarkEnd w:id="26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63 273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5"/>
          <w:p>
            <w:pPr>
              <w:spacing w:after="20"/>
              <w:ind w:left="20"/>
              <w:jc w:val="both"/>
            </w:pPr>
            <w:r>
              <w:rPr>
                <w:rFonts w:ascii="Times New Roman"/>
                <w:b w:val="false"/>
                <w:i w:val="false"/>
                <w:color w:val="000000"/>
                <w:sz w:val="20"/>
              </w:rPr>
              <w:t>
 </w:t>
            </w:r>
          </w:p>
          <w:bookmarkEnd w:id="26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1 351 807,1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6"/>
          <w:p>
            <w:pPr>
              <w:spacing w:after="20"/>
              <w:ind w:left="20"/>
              <w:jc w:val="both"/>
            </w:pPr>
            <w:r>
              <w:rPr>
                <w:rFonts w:ascii="Times New Roman"/>
                <w:b w:val="false"/>
                <w:i w:val="false"/>
                <w:color w:val="000000"/>
                <w:sz w:val="20"/>
              </w:rPr>
              <w:t>
 </w:t>
            </w:r>
          </w:p>
          <w:bookmarkEnd w:id="26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1 450 367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7"/>
          <w:p>
            <w:pPr>
              <w:spacing w:after="20"/>
              <w:ind w:left="20"/>
              <w:jc w:val="both"/>
            </w:pPr>
            <w:r>
              <w:rPr>
                <w:rFonts w:ascii="Times New Roman"/>
                <w:b w:val="false"/>
                <w:i w:val="false"/>
                <w:color w:val="000000"/>
                <w:sz w:val="20"/>
              </w:rPr>
              <w:t>
 </w:t>
            </w:r>
          </w:p>
          <w:bookmarkEnd w:id="26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8"/>
          <w:p>
            <w:pPr>
              <w:spacing w:after="20"/>
              <w:ind w:left="20"/>
              <w:jc w:val="both"/>
            </w:pPr>
            <w:r>
              <w:rPr>
                <w:rFonts w:ascii="Times New Roman"/>
                <w:b w:val="false"/>
                <w:i w:val="false"/>
                <w:color w:val="000000"/>
                <w:sz w:val="20"/>
              </w:rPr>
              <w:t>
 </w:t>
            </w:r>
          </w:p>
          <w:bookmarkEnd w:id="26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2 456 189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9"/>
          <w:p>
            <w:pPr>
              <w:spacing w:after="20"/>
              <w:ind w:left="20"/>
              <w:jc w:val="both"/>
            </w:pPr>
            <w:r>
              <w:rPr>
                <w:rFonts w:ascii="Times New Roman"/>
                <w:b w:val="false"/>
                <w:i w:val="false"/>
                <w:color w:val="000000"/>
                <w:sz w:val="20"/>
              </w:rPr>
              <w:t>
 </w:t>
            </w:r>
          </w:p>
          <w:bookmarkEnd w:id="26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5 030 471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70"/>
          <w:p>
            <w:pPr>
              <w:spacing w:after="20"/>
              <w:ind w:left="20"/>
              <w:jc w:val="both"/>
            </w:pPr>
            <w:r>
              <w:rPr>
                <w:rFonts w:ascii="Times New Roman"/>
                <w:b w:val="false"/>
                <w:i w:val="false"/>
                <w:color w:val="000000"/>
                <w:sz w:val="20"/>
              </w:rPr>
              <w:t>
 </w:t>
            </w:r>
          </w:p>
          <w:bookmarkEnd w:id="27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1 200 889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1"/>
          <w:p>
            <w:pPr>
              <w:spacing w:after="20"/>
              <w:ind w:left="20"/>
              <w:jc w:val="both"/>
            </w:pPr>
            <w:r>
              <w:rPr>
                <w:rFonts w:ascii="Times New Roman"/>
                <w:b w:val="false"/>
                <w:i w:val="false"/>
                <w:color w:val="000000"/>
                <w:sz w:val="20"/>
              </w:rPr>
              <w:t>
13</w:t>
            </w:r>
          </w:p>
          <w:bookmarkEnd w:id="27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3 195 937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2"/>
          <w:p>
            <w:pPr>
              <w:spacing w:after="20"/>
              <w:ind w:left="20"/>
              <w:jc w:val="both"/>
            </w:pPr>
            <w:r>
              <w:rPr>
                <w:rFonts w:ascii="Times New Roman"/>
                <w:b w:val="false"/>
                <w:i w:val="false"/>
                <w:color w:val="000000"/>
                <w:sz w:val="20"/>
              </w:rPr>
              <w:t>
 </w:t>
            </w:r>
          </w:p>
          <w:bookmarkEnd w:id="27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304 316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3"/>
          <w:p>
            <w:pPr>
              <w:spacing w:after="20"/>
              <w:ind w:left="20"/>
              <w:jc w:val="both"/>
            </w:pPr>
            <w:r>
              <w:rPr>
                <w:rFonts w:ascii="Times New Roman"/>
                <w:b w:val="false"/>
                <w:i w:val="false"/>
                <w:color w:val="000000"/>
                <w:sz w:val="20"/>
              </w:rPr>
              <w:t>
 </w:t>
            </w:r>
          </w:p>
          <w:bookmarkEnd w:id="27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304 316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4"/>
          <w:p>
            <w:pPr>
              <w:spacing w:after="20"/>
              <w:ind w:left="20"/>
              <w:jc w:val="both"/>
            </w:pPr>
            <w:r>
              <w:rPr>
                <w:rFonts w:ascii="Times New Roman"/>
                <w:b w:val="false"/>
                <w:i w:val="false"/>
                <w:color w:val="000000"/>
                <w:sz w:val="20"/>
              </w:rPr>
              <w:t>
 </w:t>
            </w:r>
          </w:p>
          <w:bookmarkEnd w:id="27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220 869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5"/>
          <w:p>
            <w:pPr>
              <w:spacing w:after="20"/>
              <w:ind w:left="20"/>
              <w:jc w:val="both"/>
            </w:pPr>
            <w:r>
              <w:rPr>
                <w:rFonts w:ascii="Times New Roman"/>
                <w:b w:val="false"/>
                <w:i w:val="false"/>
                <w:color w:val="000000"/>
                <w:sz w:val="20"/>
              </w:rPr>
              <w:t>
 </w:t>
            </w:r>
          </w:p>
          <w:bookmarkEnd w:id="27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220 869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6"/>
          <w:p>
            <w:pPr>
              <w:spacing w:after="20"/>
              <w:ind w:left="20"/>
              <w:jc w:val="both"/>
            </w:pPr>
            <w:r>
              <w:rPr>
                <w:rFonts w:ascii="Times New Roman"/>
                <w:b w:val="false"/>
                <w:i w:val="false"/>
                <w:color w:val="000000"/>
                <w:sz w:val="20"/>
              </w:rPr>
              <w:t>
 </w:t>
            </w:r>
          </w:p>
          <w:bookmarkEnd w:id="27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886 424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7"/>
          <w:p>
            <w:pPr>
              <w:spacing w:after="20"/>
              <w:ind w:left="20"/>
              <w:jc w:val="both"/>
            </w:pPr>
            <w:r>
              <w:rPr>
                <w:rFonts w:ascii="Times New Roman"/>
                <w:b w:val="false"/>
                <w:i w:val="false"/>
                <w:color w:val="000000"/>
                <w:sz w:val="20"/>
              </w:rPr>
              <w:t>
 </w:t>
            </w:r>
          </w:p>
          <w:bookmarkEnd w:id="27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8"/>
          <w:p>
            <w:pPr>
              <w:spacing w:after="20"/>
              <w:ind w:left="20"/>
              <w:jc w:val="both"/>
            </w:pPr>
            <w:r>
              <w:rPr>
                <w:rFonts w:ascii="Times New Roman"/>
                <w:b w:val="false"/>
                <w:i w:val="false"/>
                <w:color w:val="000000"/>
                <w:sz w:val="20"/>
              </w:rPr>
              <w:t>
 </w:t>
            </w:r>
          </w:p>
          <w:bookmarkEnd w:id="27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522 870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9"/>
          <w:p>
            <w:pPr>
              <w:spacing w:after="20"/>
              <w:ind w:left="20"/>
              <w:jc w:val="both"/>
            </w:pPr>
            <w:r>
              <w:rPr>
                <w:rFonts w:ascii="Times New Roman"/>
                <w:b w:val="false"/>
                <w:i w:val="false"/>
                <w:color w:val="000000"/>
                <w:sz w:val="20"/>
              </w:rPr>
              <w:t>
 </w:t>
            </w:r>
          </w:p>
          <w:bookmarkEnd w:id="27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 2020" бизнесті қолдау мен дамытудың бірыңғай бағдарламасы шеңберінде индустриялық инфрақұрылымды дамытуға берiлетiн нысаналы даму трансферттерi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217 033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80"/>
          <w:p>
            <w:pPr>
              <w:spacing w:after="20"/>
              <w:ind w:left="20"/>
              <w:jc w:val="both"/>
            </w:pPr>
            <w:r>
              <w:rPr>
                <w:rFonts w:ascii="Times New Roman"/>
                <w:b w:val="false"/>
                <w:i w:val="false"/>
                <w:color w:val="000000"/>
                <w:sz w:val="20"/>
              </w:rPr>
              <w:t>
 </w:t>
            </w:r>
          </w:p>
          <w:bookmarkEnd w:id="28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индустриялық-инновациялық даму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81"/>
          <w:p>
            <w:pPr>
              <w:spacing w:after="20"/>
              <w:ind w:left="20"/>
              <w:jc w:val="both"/>
            </w:pPr>
            <w:r>
              <w:rPr>
                <w:rFonts w:ascii="Times New Roman"/>
                <w:b w:val="false"/>
                <w:i w:val="false"/>
                <w:color w:val="000000"/>
                <w:sz w:val="20"/>
              </w:rPr>
              <w:t>
 </w:t>
            </w:r>
          </w:p>
          <w:bookmarkEnd w:id="28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2"/>
          <w:p>
            <w:pPr>
              <w:spacing w:after="20"/>
              <w:ind w:left="20"/>
              <w:jc w:val="both"/>
            </w:pPr>
            <w:r>
              <w:rPr>
                <w:rFonts w:ascii="Times New Roman"/>
                <w:b w:val="false"/>
                <w:i w:val="false"/>
                <w:color w:val="000000"/>
                <w:sz w:val="20"/>
              </w:rPr>
              <w:t>
 </w:t>
            </w:r>
          </w:p>
          <w:bookmarkEnd w:id="28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3"/>
          <w:p>
            <w:pPr>
              <w:spacing w:after="20"/>
              <w:ind w:left="20"/>
              <w:jc w:val="both"/>
            </w:pPr>
            <w:r>
              <w:rPr>
                <w:rFonts w:ascii="Times New Roman"/>
                <w:b w:val="false"/>
                <w:i w:val="false"/>
                <w:color w:val="000000"/>
                <w:sz w:val="20"/>
              </w:rPr>
              <w:t>
 </w:t>
            </w:r>
          </w:p>
          <w:bookmarkEnd w:id="28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4"/>
          <w:p>
            <w:pPr>
              <w:spacing w:after="20"/>
              <w:ind w:left="20"/>
              <w:jc w:val="both"/>
            </w:pPr>
            <w:r>
              <w:rPr>
                <w:rFonts w:ascii="Times New Roman"/>
                <w:b w:val="false"/>
                <w:i w:val="false"/>
                <w:color w:val="000000"/>
                <w:sz w:val="20"/>
              </w:rPr>
              <w:t>
 </w:t>
            </w:r>
          </w:p>
          <w:bookmarkEnd w:id="28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554 385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5"/>
          <w:p>
            <w:pPr>
              <w:spacing w:after="20"/>
              <w:ind w:left="20"/>
              <w:jc w:val="both"/>
            </w:pPr>
            <w:r>
              <w:rPr>
                <w:rFonts w:ascii="Times New Roman"/>
                <w:b w:val="false"/>
                <w:i w:val="false"/>
                <w:color w:val="000000"/>
                <w:sz w:val="20"/>
              </w:rPr>
              <w:t>
 </w:t>
            </w:r>
          </w:p>
          <w:bookmarkEnd w:id="28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554 385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6"/>
          <w:p>
            <w:pPr>
              <w:spacing w:after="20"/>
              <w:ind w:left="20"/>
              <w:jc w:val="both"/>
            </w:pPr>
            <w:r>
              <w:rPr>
                <w:rFonts w:ascii="Times New Roman"/>
                <w:b w:val="false"/>
                <w:i w:val="false"/>
                <w:color w:val="000000"/>
                <w:sz w:val="20"/>
              </w:rPr>
              <w:t>
 </w:t>
            </w:r>
          </w:p>
          <w:bookmarkEnd w:id="28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туризм басқармасы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1 170 385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7"/>
          <w:p>
            <w:pPr>
              <w:spacing w:after="20"/>
              <w:ind w:left="20"/>
              <w:jc w:val="both"/>
            </w:pPr>
            <w:r>
              <w:rPr>
                <w:rFonts w:ascii="Times New Roman"/>
                <w:b w:val="false"/>
                <w:i w:val="false"/>
                <w:color w:val="000000"/>
                <w:sz w:val="20"/>
              </w:rPr>
              <w:t>
 </w:t>
            </w:r>
          </w:p>
          <w:bookmarkEnd w:id="28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8"/>
          <w:p>
            <w:pPr>
              <w:spacing w:after="20"/>
              <w:ind w:left="20"/>
              <w:jc w:val="both"/>
            </w:pPr>
            <w:r>
              <w:rPr>
                <w:rFonts w:ascii="Times New Roman"/>
                <w:b w:val="false"/>
                <w:i w:val="false"/>
                <w:color w:val="000000"/>
                <w:sz w:val="20"/>
              </w:rPr>
              <w:t>
 </w:t>
            </w:r>
          </w:p>
          <w:bookmarkEnd w:id="28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902 024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9"/>
          <w:p>
            <w:pPr>
              <w:spacing w:after="20"/>
              <w:ind w:left="20"/>
              <w:jc w:val="both"/>
            </w:pPr>
            <w:r>
              <w:rPr>
                <w:rFonts w:ascii="Times New Roman"/>
                <w:b w:val="false"/>
                <w:i w:val="false"/>
                <w:color w:val="000000"/>
                <w:sz w:val="20"/>
              </w:rPr>
              <w:t>
 </w:t>
            </w:r>
          </w:p>
          <w:bookmarkEnd w:id="28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90"/>
          <w:p>
            <w:pPr>
              <w:spacing w:after="20"/>
              <w:ind w:left="20"/>
              <w:jc w:val="both"/>
            </w:pPr>
            <w:r>
              <w:rPr>
                <w:rFonts w:ascii="Times New Roman"/>
                <w:b w:val="false"/>
                <w:i w:val="false"/>
                <w:color w:val="000000"/>
                <w:sz w:val="20"/>
              </w:rPr>
              <w:t>
 </w:t>
            </w:r>
          </w:p>
          <w:bookmarkEnd w:id="29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1"/>
          <w:p>
            <w:pPr>
              <w:spacing w:after="20"/>
              <w:ind w:left="20"/>
              <w:jc w:val="both"/>
            </w:pPr>
            <w:r>
              <w:rPr>
                <w:rFonts w:ascii="Times New Roman"/>
                <w:b w:val="false"/>
                <w:i w:val="false"/>
                <w:color w:val="000000"/>
                <w:sz w:val="20"/>
              </w:rPr>
              <w:t>
 </w:t>
            </w:r>
          </w:p>
          <w:bookmarkEnd w:id="29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2"/>
          <w:p>
            <w:pPr>
              <w:spacing w:after="20"/>
              <w:ind w:left="20"/>
              <w:jc w:val="both"/>
            </w:pPr>
            <w:r>
              <w:rPr>
                <w:rFonts w:ascii="Times New Roman"/>
                <w:b w:val="false"/>
                <w:i w:val="false"/>
                <w:color w:val="000000"/>
                <w:sz w:val="20"/>
              </w:rPr>
              <w:t>
14</w:t>
            </w:r>
          </w:p>
          <w:bookmarkEnd w:id="29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3"/>
          <w:p>
            <w:pPr>
              <w:spacing w:after="20"/>
              <w:ind w:left="20"/>
              <w:jc w:val="both"/>
            </w:pPr>
            <w:r>
              <w:rPr>
                <w:rFonts w:ascii="Times New Roman"/>
                <w:b w:val="false"/>
                <w:i w:val="false"/>
                <w:color w:val="000000"/>
                <w:sz w:val="20"/>
              </w:rPr>
              <w:t>
 </w:t>
            </w:r>
          </w:p>
          <w:bookmarkEnd w:id="29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4"/>
          <w:p>
            <w:pPr>
              <w:spacing w:after="20"/>
              <w:ind w:left="20"/>
              <w:jc w:val="both"/>
            </w:pPr>
            <w:r>
              <w:rPr>
                <w:rFonts w:ascii="Times New Roman"/>
                <w:b w:val="false"/>
                <w:i w:val="false"/>
                <w:color w:val="000000"/>
                <w:sz w:val="20"/>
              </w:rPr>
              <w:t>
 </w:t>
            </w:r>
          </w:p>
          <w:bookmarkEnd w:id="29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5"/>
          <w:p>
            <w:pPr>
              <w:spacing w:after="20"/>
              <w:ind w:left="20"/>
              <w:jc w:val="both"/>
            </w:pPr>
            <w:r>
              <w:rPr>
                <w:rFonts w:ascii="Times New Roman"/>
                <w:b w:val="false"/>
                <w:i w:val="false"/>
                <w:color w:val="000000"/>
                <w:sz w:val="20"/>
              </w:rPr>
              <w:t>
15</w:t>
            </w:r>
          </w:p>
          <w:bookmarkEnd w:id="29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40 195 331,1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6"/>
          <w:p>
            <w:pPr>
              <w:spacing w:after="20"/>
              <w:ind w:left="20"/>
              <w:jc w:val="both"/>
            </w:pPr>
            <w:r>
              <w:rPr>
                <w:rFonts w:ascii="Times New Roman"/>
                <w:b w:val="false"/>
                <w:i w:val="false"/>
                <w:color w:val="000000"/>
                <w:sz w:val="20"/>
              </w:rPr>
              <w:t>
 </w:t>
            </w:r>
          </w:p>
          <w:bookmarkEnd w:id="29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40 195 331,1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7"/>
          <w:p>
            <w:pPr>
              <w:spacing w:after="20"/>
              <w:ind w:left="20"/>
              <w:jc w:val="both"/>
            </w:pPr>
            <w:r>
              <w:rPr>
                <w:rFonts w:ascii="Times New Roman"/>
                <w:b w:val="false"/>
                <w:i w:val="false"/>
                <w:color w:val="000000"/>
                <w:sz w:val="20"/>
              </w:rPr>
              <w:t>
 </w:t>
            </w:r>
          </w:p>
          <w:bookmarkEnd w:id="29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37 151 065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8"/>
          <w:p>
            <w:pPr>
              <w:spacing w:after="20"/>
              <w:ind w:left="20"/>
              <w:jc w:val="both"/>
            </w:pPr>
            <w:r>
              <w:rPr>
                <w:rFonts w:ascii="Times New Roman"/>
                <w:b w:val="false"/>
                <w:i w:val="false"/>
                <w:color w:val="000000"/>
                <w:sz w:val="20"/>
              </w:rPr>
              <w:t>
 </w:t>
            </w:r>
          </w:p>
          <w:bookmarkEnd w:id="29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81 955,6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9"/>
          <w:p>
            <w:pPr>
              <w:spacing w:after="20"/>
              <w:ind w:left="20"/>
              <w:jc w:val="both"/>
            </w:pPr>
            <w:r>
              <w:rPr>
                <w:rFonts w:ascii="Times New Roman"/>
                <w:b w:val="false"/>
                <w:i w:val="false"/>
                <w:color w:val="000000"/>
                <w:sz w:val="20"/>
              </w:rPr>
              <w:t>
 </w:t>
            </w:r>
          </w:p>
          <w:bookmarkEnd w:id="29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2 943 767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00"/>
          <w:p>
            <w:pPr>
              <w:spacing w:after="20"/>
              <w:ind w:left="20"/>
              <w:jc w:val="both"/>
            </w:pPr>
            <w:r>
              <w:rPr>
                <w:rFonts w:ascii="Times New Roman"/>
                <w:b w:val="false"/>
                <w:i w:val="false"/>
                <w:color w:val="000000"/>
                <w:sz w:val="20"/>
              </w:rPr>
              <w:t>
 </w:t>
            </w:r>
          </w:p>
          <w:bookmarkEnd w:id="30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1"/>
          <w:p>
            <w:pPr>
              <w:spacing w:after="20"/>
              <w:ind w:left="20"/>
              <w:jc w:val="both"/>
            </w:pPr>
            <w:r>
              <w:rPr>
                <w:rFonts w:ascii="Times New Roman"/>
                <w:b w:val="false"/>
                <w:i w:val="false"/>
                <w:color w:val="000000"/>
                <w:sz w:val="20"/>
              </w:rPr>
              <w:t>
 </w:t>
            </w:r>
          </w:p>
          <w:bookmarkEnd w:id="30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4 657 924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2"/>
          <w:p>
            <w:pPr>
              <w:spacing w:after="20"/>
              <w:ind w:left="20"/>
              <w:jc w:val="both"/>
            </w:pPr>
            <w:r>
              <w:rPr>
                <w:rFonts w:ascii="Times New Roman"/>
                <w:b w:val="false"/>
                <w:i w:val="false"/>
                <w:color w:val="000000"/>
                <w:sz w:val="20"/>
              </w:rPr>
              <w:t>
 </w:t>
            </w:r>
          </w:p>
          <w:bookmarkEnd w:id="30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9 266 618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3"/>
          <w:p>
            <w:pPr>
              <w:spacing w:after="20"/>
              <w:ind w:left="20"/>
              <w:jc w:val="both"/>
            </w:pPr>
            <w:r>
              <w:rPr>
                <w:rFonts w:ascii="Times New Roman"/>
                <w:b w:val="false"/>
                <w:i w:val="false"/>
                <w:color w:val="000000"/>
                <w:sz w:val="20"/>
              </w:rPr>
              <w:t>
7</w:t>
            </w:r>
          </w:p>
          <w:bookmarkEnd w:id="30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6 474 850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4"/>
          <w:p>
            <w:pPr>
              <w:spacing w:after="20"/>
              <w:ind w:left="20"/>
              <w:jc w:val="both"/>
            </w:pPr>
            <w:r>
              <w:rPr>
                <w:rFonts w:ascii="Times New Roman"/>
                <w:b w:val="false"/>
                <w:i w:val="false"/>
                <w:color w:val="000000"/>
                <w:sz w:val="20"/>
              </w:rPr>
              <w:t>
 </w:t>
            </w:r>
          </w:p>
          <w:bookmarkEnd w:id="30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6 474 850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5"/>
          <w:p>
            <w:pPr>
              <w:spacing w:after="20"/>
              <w:ind w:left="20"/>
              <w:jc w:val="both"/>
            </w:pPr>
            <w:r>
              <w:rPr>
                <w:rFonts w:ascii="Times New Roman"/>
                <w:b w:val="false"/>
                <w:i w:val="false"/>
                <w:color w:val="000000"/>
                <w:sz w:val="20"/>
              </w:rPr>
              <w:t>
 </w:t>
            </w:r>
          </w:p>
          <w:bookmarkEnd w:id="30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6 474 850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6"/>
          <w:p>
            <w:pPr>
              <w:spacing w:after="20"/>
              <w:ind w:left="20"/>
              <w:jc w:val="both"/>
            </w:pPr>
            <w:r>
              <w:rPr>
                <w:rFonts w:ascii="Times New Roman"/>
                <w:b w:val="false"/>
                <w:i w:val="false"/>
                <w:color w:val="000000"/>
                <w:sz w:val="20"/>
              </w:rPr>
              <w:t>
10</w:t>
            </w:r>
          </w:p>
          <w:bookmarkEnd w:id="30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2 485 739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7"/>
          <w:p>
            <w:pPr>
              <w:spacing w:after="20"/>
              <w:ind w:left="20"/>
              <w:jc w:val="both"/>
            </w:pPr>
            <w:r>
              <w:rPr>
                <w:rFonts w:ascii="Times New Roman"/>
                <w:b w:val="false"/>
                <w:i w:val="false"/>
                <w:color w:val="000000"/>
                <w:sz w:val="20"/>
              </w:rPr>
              <w:t>
 </w:t>
            </w:r>
          </w:p>
          <w:bookmarkEnd w:id="30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1 735 487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8"/>
          <w:p>
            <w:pPr>
              <w:spacing w:after="20"/>
              <w:ind w:left="20"/>
              <w:jc w:val="both"/>
            </w:pPr>
            <w:r>
              <w:rPr>
                <w:rFonts w:ascii="Times New Roman"/>
                <w:b w:val="false"/>
                <w:i w:val="false"/>
                <w:color w:val="000000"/>
                <w:sz w:val="20"/>
              </w:rPr>
              <w:t>
 </w:t>
            </w:r>
          </w:p>
          <w:bookmarkEnd w:id="30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1 735 487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9"/>
          <w:p>
            <w:pPr>
              <w:spacing w:after="20"/>
              <w:ind w:left="20"/>
              <w:jc w:val="both"/>
            </w:pPr>
            <w:r>
              <w:rPr>
                <w:rFonts w:ascii="Times New Roman"/>
                <w:b w:val="false"/>
                <w:i w:val="false"/>
                <w:color w:val="000000"/>
                <w:sz w:val="20"/>
              </w:rPr>
              <w:t>
 </w:t>
            </w:r>
          </w:p>
          <w:bookmarkEnd w:id="30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750 252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10"/>
          <w:p>
            <w:pPr>
              <w:spacing w:after="20"/>
              <w:ind w:left="20"/>
              <w:jc w:val="both"/>
            </w:pPr>
            <w:r>
              <w:rPr>
                <w:rFonts w:ascii="Times New Roman"/>
                <w:b w:val="false"/>
                <w:i w:val="false"/>
                <w:color w:val="000000"/>
                <w:sz w:val="20"/>
              </w:rPr>
              <w:t>
 </w:t>
            </w:r>
          </w:p>
          <w:bookmarkEnd w:id="31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750 252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1"/>
          <w:p>
            <w:pPr>
              <w:spacing w:after="20"/>
              <w:ind w:left="20"/>
              <w:jc w:val="both"/>
            </w:pPr>
            <w:r>
              <w:rPr>
                <w:rFonts w:ascii="Times New Roman"/>
                <w:b w:val="false"/>
                <w:i w:val="false"/>
                <w:color w:val="000000"/>
                <w:sz w:val="20"/>
              </w:rPr>
              <w:t>
13</w:t>
            </w:r>
          </w:p>
          <w:bookmarkEnd w:id="31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306 029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2"/>
          <w:p>
            <w:pPr>
              <w:spacing w:after="20"/>
              <w:ind w:left="20"/>
              <w:jc w:val="both"/>
            </w:pPr>
            <w:r>
              <w:rPr>
                <w:rFonts w:ascii="Times New Roman"/>
                <w:b w:val="false"/>
                <w:i w:val="false"/>
                <w:color w:val="000000"/>
                <w:sz w:val="20"/>
              </w:rPr>
              <w:t>
 </w:t>
            </w:r>
          </w:p>
          <w:bookmarkEnd w:id="31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306 029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3"/>
          <w:p>
            <w:pPr>
              <w:spacing w:after="20"/>
              <w:ind w:left="20"/>
              <w:jc w:val="both"/>
            </w:pPr>
            <w:r>
              <w:rPr>
                <w:rFonts w:ascii="Times New Roman"/>
                <w:b w:val="false"/>
                <w:i w:val="false"/>
                <w:color w:val="000000"/>
                <w:sz w:val="20"/>
              </w:rPr>
              <w:t>
 </w:t>
            </w:r>
          </w:p>
          <w:bookmarkEnd w:id="31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306 029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4"/>
          <w:p>
            <w:pPr>
              <w:spacing w:after="20"/>
              <w:ind w:left="20"/>
              <w:jc w:val="both"/>
            </w:pPr>
            <w:r>
              <w:rPr>
                <w:rFonts w:ascii="Times New Roman"/>
                <w:b w:val="false"/>
                <w:i w:val="false"/>
                <w:color w:val="000000"/>
                <w:sz w:val="20"/>
              </w:rPr>
              <w:t>
 </w:t>
            </w:r>
          </w:p>
          <w:bookmarkEnd w:id="31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5"/>
          <w:p>
            <w:pPr>
              <w:spacing w:after="20"/>
              <w:ind w:left="20"/>
              <w:jc w:val="both"/>
            </w:pPr>
            <w:r>
              <w:rPr>
                <w:rFonts w:ascii="Times New Roman"/>
                <w:b w:val="false"/>
                <w:i w:val="false"/>
                <w:color w:val="000000"/>
                <w:sz w:val="20"/>
              </w:rPr>
              <w:t>
Санаты</w:t>
            </w:r>
          </w:p>
          <w:bookmarkEnd w:id="315"/>
        </w:tc>
        <w:tc>
          <w:tcPr>
            <w:tcW w:w="6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6"/>
          <w:p>
            <w:pPr>
              <w:spacing w:after="20"/>
              <w:ind w:left="20"/>
              <w:jc w:val="both"/>
            </w:pPr>
            <w:r>
              <w:rPr>
                <w:rFonts w:ascii="Times New Roman"/>
                <w:b w:val="false"/>
                <w:i w:val="false"/>
                <w:color w:val="000000"/>
                <w:sz w:val="20"/>
              </w:rPr>
              <w:t>
 </w:t>
            </w:r>
          </w:p>
          <w:bookmarkEnd w:id="3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7"/>
          <w:p>
            <w:pPr>
              <w:spacing w:after="20"/>
              <w:ind w:left="20"/>
              <w:jc w:val="both"/>
            </w:pPr>
            <w:r>
              <w:rPr>
                <w:rFonts w:ascii="Times New Roman"/>
                <w:b w:val="false"/>
                <w:i w:val="false"/>
                <w:color w:val="000000"/>
                <w:sz w:val="20"/>
              </w:rPr>
              <w:t>
 </w:t>
            </w:r>
          </w:p>
          <w:bookmarkEnd w:id="31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8"/>
          <w:p>
            <w:pPr>
              <w:spacing w:after="20"/>
              <w:ind w:left="20"/>
              <w:jc w:val="both"/>
            </w:pPr>
            <w:r>
              <w:rPr>
                <w:rFonts w:ascii="Times New Roman"/>
                <w:b w:val="false"/>
                <w:i w:val="false"/>
                <w:color w:val="000000"/>
                <w:sz w:val="20"/>
              </w:rPr>
              <w:t>
5</w:t>
            </w:r>
          </w:p>
          <w:bookmarkEnd w:id="31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4 608 694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9"/>
          <w:p>
            <w:pPr>
              <w:spacing w:after="20"/>
              <w:ind w:left="20"/>
              <w:jc w:val="both"/>
            </w:pPr>
            <w:r>
              <w:rPr>
                <w:rFonts w:ascii="Times New Roman"/>
                <w:b w:val="false"/>
                <w:i w:val="false"/>
                <w:color w:val="000000"/>
                <w:sz w:val="20"/>
              </w:rPr>
              <w:t>
 </w:t>
            </w:r>
          </w:p>
          <w:bookmarkEnd w:id="31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4 608 694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20"/>
          <w:p>
            <w:pPr>
              <w:spacing w:after="20"/>
              <w:ind w:left="20"/>
              <w:jc w:val="both"/>
            </w:pPr>
            <w:r>
              <w:rPr>
                <w:rFonts w:ascii="Times New Roman"/>
                <w:b w:val="false"/>
                <w:i w:val="false"/>
                <w:color w:val="000000"/>
                <w:sz w:val="20"/>
              </w:rPr>
              <w:t>
 </w:t>
            </w:r>
          </w:p>
          <w:bookmarkEnd w:id="32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4 608 694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1"/>
          <w:p>
            <w:pPr>
              <w:spacing w:after="20"/>
              <w:ind w:left="20"/>
              <w:jc w:val="both"/>
            </w:pPr>
            <w:r>
              <w:rPr>
                <w:rFonts w:ascii="Times New Roman"/>
                <w:b w:val="false"/>
                <w:i w:val="false"/>
                <w:color w:val="000000"/>
                <w:sz w:val="20"/>
              </w:rPr>
              <w:t>
 </w:t>
            </w:r>
          </w:p>
          <w:bookmarkEnd w:id="32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2"/>
          <w:p>
            <w:pPr>
              <w:spacing w:after="20"/>
              <w:ind w:left="20"/>
              <w:jc w:val="both"/>
            </w:pPr>
            <w:r>
              <w:rPr>
                <w:rFonts w:ascii="Times New Roman"/>
                <w:b w:val="false"/>
                <w:i w:val="false"/>
                <w:color w:val="000000"/>
                <w:sz w:val="20"/>
              </w:rPr>
              <w:t>
Функционалдық топ</w:t>
            </w:r>
          </w:p>
          <w:bookmarkEnd w:id="322"/>
        </w:tc>
        <w:tc>
          <w:tcPr>
            <w:tcW w:w="6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3"/>
          <w:p>
            <w:pPr>
              <w:spacing w:after="20"/>
              <w:ind w:left="20"/>
              <w:jc w:val="both"/>
            </w:pPr>
            <w:r>
              <w:rPr>
                <w:rFonts w:ascii="Times New Roman"/>
                <w:b w:val="false"/>
                <w:i w:val="false"/>
                <w:color w:val="000000"/>
                <w:sz w:val="20"/>
              </w:rPr>
              <w:t>
 </w:t>
            </w:r>
          </w:p>
          <w:bookmarkEnd w:id="3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4"/>
          <w:p>
            <w:pPr>
              <w:spacing w:after="20"/>
              <w:ind w:left="20"/>
              <w:jc w:val="both"/>
            </w:pPr>
            <w:r>
              <w:rPr>
                <w:rFonts w:ascii="Times New Roman"/>
                <w:b w:val="false"/>
                <w:i w:val="false"/>
                <w:color w:val="000000"/>
                <w:sz w:val="20"/>
              </w:rPr>
              <w:t>
 </w:t>
            </w:r>
          </w:p>
          <w:bookmarkEnd w:id="32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5"/>
          <w:p>
            <w:pPr>
              <w:spacing w:after="20"/>
              <w:ind w:left="20"/>
              <w:jc w:val="both"/>
            </w:pPr>
            <w:r>
              <w:rPr>
                <w:rFonts w:ascii="Times New Roman"/>
                <w:b w:val="false"/>
                <w:i w:val="false"/>
                <w:color w:val="000000"/>
                <w:sz w:val="20"/>
              </w:rPr>
              <w:t>
 </w:t>
            </w:r>
          </w:p>
          <w:bookmarkEnd w:id="32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операциялар бойынша сальдо</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1 889 900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6"/>
          <w:p>
            <w:pPr>
              <w:spacing w:after="20"/>
              <w:ind w:left="20"/>
              <w:jc w:val="both"/>
            </w:pPr>
            <w:r>
              <w:rPr>
                <w:rFonts w:ascii="Times New Roman"/>
                <w:b w:val="false"/>
                <w:i w:val="false"/>
                <w:color w:val="000000"/>
                <w:sz w:val="20"/>
              </w:rPr>
              <w:t>
 </w:t>
            </w:r>
          </w:p>
          <w:bookmarkEnd w:id="32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7"/>
          <w:p>
            <w:pPr>
              <w:spacing w:after="20"/>
              <w:ind w:left="20"/>
              <w:jc w:val="both"/>
            </w:pPr>
            <w:r>
              <w:rPr>
                <w:rFonts w:ascii="Times New Roman"/>
                <w:b w:val="false"/>
                <w:i w:val="false"/>
                <w:color w:val="000000"/>
                <w:sz w:val="20"/>
              </w:rPr>
              <w:t>
13</w:t>
            </w:r>
          </w:p>
          <w:bookmarkEnd w:id="32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8"/>
          <w:p>
            <w:pPr>
              <w:spacing w:after="20"/>
              <w:ind w:left="20"/>
              <w:jc w:val="both"/>
            </w:pPr>
            <w:r>
              <w:rPr>
                <w:rFonts w:ascii="Times New Roman"/>
                <w:b w:val="false"/>
                <w:i w:val="false"/>
                <w:color w:val="000000"/>
                <w:sz w:val="20"/>
              </w:rPr>
              <w:t>
 </w:t>
            </w:r>
          </w:p>
          <w:bookmarkEnd w:id="32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9"/>
          <w:p>
            <w:pPr>
              <w:spacing w:after="20"/>
              <w:ind w:left="20"/>
              <w:jc w:val="both"/>
            </w:pPr>
            <w:r>
              <w:rPr>
                <w:rFonts w:ascii="Times New Roman"/>
                <w:b w:val="false"/>
                <w:i w:val="false"/>
                <w:color w:val="000000"/>
                <w:sz w:val="20"/>
              </w:rPr>
              <w:t>
 </w:t>
            </w:r>
          </w:p>
          <w:bookmarkEnd w:id="32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0"/>
          <w:p>
            <w:pPr>
              <w:spacing w:after="20"/>
              <w:ind w:left="20"/>
              <w:jc w:val="both"/>
            </w:pPr>
            <w:r>
              <w:rPr>
                <w:rFonts w:ascii="Times New Roman"/>
                <w:b w:val="false"/>
                <w:i w:val="false"/>
                <w:color w:val="000000"/>
                <w:sz w:val="20"/>
              </w:rPr>
              <w:t>
Санаты</w:t>
            </w:r>
          </w:p>
          <w:bookmarkEnd w:id="330"/>
        </w:tc>
        <w:tc>
          <w:tcPr>
            <w:tcW w:w="6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1"/>
          <w:p>
            <w:pPr>
              <w:spacing w:after="20"/>
              <w:ind w:left="20"/>
              <w:jc w:val="both"/>
            </w:pPr>
            <w:r>
              <w:rPr>
                <w:rFonts w:ascii="Times New Roman"/>
                <w:b w:val="false"/>
                <w:i w:val="false"/>
                <w:color w:val="000000"/>
                <w:sz w:val="20"/>
              </w:rPr>
              <w:t>
 </w:t>
            </w:r>
          </w:p>
          <w:bookmarkEnd w:id="3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2"/>
          <w:p>
            <w:pPr>
              <w:spacing w:after="20"/>
              <w:ind w:left="20"/>
              <w:jc w:val="both"/>
            </w:pPr>
            <w:r>
              <w:rPr>
                <w:rFonts w:ascii="Times New Roman"/>
                <w:b w:val="false"/>
                <w:i w:val="false"/>
                <w:color w:val="000000"/>
                <w:sz w:val="20"/>
              </w:rPr>
              <w:t>
 </w:t>
            </w:r>
          </w:p>
          <w:bookmarkEnd w:id="33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3"/>
          <w:p>
            <w:pPr>
              <w:spacing w:after="20"/>
              <w:ind w:left="20"/>
              <w:jc w:val="both"/>
            </w:pPr>
            <w:r>
              <w:rPr>
                <w:rFonts w:ascii="Times New Roman"/>
                <w:b w:val="false"/>
                <w:i w:val="false"/>
                <w:color w:val="000000"/>
                <w:sz w:val="20"/>
              </w:rPr>
              <w:t>
6</w:t>
            </w:r>
          </w:p>
          <w:bookmarkEnd w:id="33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4"/>
          <w:p>
            <w:pPr>
              <w:spacing w:after="20"/>
              <w:ind w:left="20"/>
              <w:jc w:val="both"/>
            </w:pPr>
            <w:r>
              <w:rPr>
                <w:rFonts w:ascii="Times New Roman"/>
                <w:b w:val="false"/>
                <w:i w:val="false"/>
                <w:color w:val="000000"/>
                <w:sz w:val="20"/>
              </w:rPr>
              <w:t>
 </w:t>
            </w:r>
          </w:p>
          <w:bookmarkEnd w:id="33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5"/>
          <w:p>
            <w:pPr>
              <w:spacing w:after="20"/>
              <w:ind w:left="20"/>
              <w:jc w:val="both"/>
            </w:pPr>
            <w:r>
              <w:rPr>
                <w:rFonts w:ascii="Times New Roman"/>
                <w:b w:val="false"/>
                <w:i w:val="false"/>
                <w:color w:val="000000"/>
                <w:sz w:val="20"/>
              </w:rPr>
              <w:t>
 </w:t>
            </w:r>
          </w:p>
          <w:bookmarkEnd w:id="33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6"/>
          <w:p>
            <w:pPr>
              <w:spacing w:after="20"/>
              <w:ind w:left="20"/>
              <w:jc w:val="both"/>
            </w:pPr>
            <w:r>
              <w:rPr>
                <w:rFonts w:ascii="Times New Roman"/>
                <w:b w:val="false"/>
                <w:i w:val="false"/>
                <w:color w:val="000000"/>
                <w:sz w:val="20"/>
              </w:rPr>
              <w:t>
 </w:t>
            </w:r>
          </w:p>
          <w:bookmarkEnd w:id="33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7"/>
          <w:p>
            <w:pPr>
              <w:spacing w:after="20"/>
              <w:ind w:left="20"/>
              <w:jc w:val="both"/>
            </w:pPr>
            <w:r>
              <w:rPr>
                <w:rFonts w:ascii="Times New Roman"/>
                <w:b w:val="false"/>
                <w:i w:val="false"/>
                <w:color w:val="000000"/>
                <w:sz w:val="20"/>
              </w:rPr>
              <w:t>
 </w:t>
            </w:r>
          </w:p>
          <w:bookmarkEnd w:id="33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-5 206 942,1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8"/>
          <w:p>
            <w:pPr>
              <w:spacing w:after="20"/>
              <w:ind w:left="20"/>
              <w:jc w:val="both"/>
            </w:pPr>
            <w:r>
              <w:rPr>
                <w:rFonts w:ascii="Times New Roman"/>
                <w:b w:val="false"/>
                <w:i w:val="false"/>
                <w:color w:val="000000"/>
                <w:sz w:val="20"/>
              </w:rPr>
              <w:t>
 </w:t>
            </w:r>
          </w:p>
          <w:bookmarkEnd w:id="33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9"/>
          <w:p>
            <w:pPr>
              <w:spacing w:after="20"/>
              <w:ind w:left="20"/>
              <w:jc w:val="both"/>
            </w:pPr>
            <w:r>
              <w:rPr>
                <w:rFonts w:ascii="Times New Roman"/>
                <w:b w:val="false"/>
                <w:i w:val="false"/>
                <w:color w:val="000000"/>
                <w:sz w:val="20"/>
              </w:rPr>
              <w:t>
 </w:t>
            </w:r>
          </w:p>
          <w:bookmarkEnd w:id="33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5 206 942,1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40"/>
          <w:p>
            <w:pPr>
              <w:spacing w:after="20"/>
              <w:ind w:left="20"/>
              <w:jc w:val="both"/>
            </w:pPr>
            <w:r>
              <w:rPr>
                <w:rFonts w:ascii="Times New Roman"/>
                <w:b w:val="false"/>
                <w:i w:val="false"/>
                <w:color w:val="000000"/>
                <w:sz w:val="20"/>
              </w:rPr>
              <w:t>
 </w:t>
            </w:r>
          </w:p>
          <w:bookmarkEnd w:id="34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41"/>
          <w:p>
            <w:pPr>
              <w:spacing w:after="20"/>
              <w:ind w:left="20"/>
              <w:jc w:val="both"/>
            </w:pPr>
            <w:r>
              <w:rPr>
                <w:rFonts w:ascii="Times New Roman"/>
                <w:b w:val="false"/>
                <w:i w:val="false"/>
                <w:color w:val="000000"/>
                <w:sz w:val="20"/>
              </w:rPr>
              <w:t>
7</w:t>
            </w:r>
          </w:p>
          <w:bookmarkEnd w:id="34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9 056 598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2"/>
          <w:p>
            <w:pPr>
              <w:spacing w:after="20"/>
              <w:ind w:left="20"/>
              <w:jc w:val="both"/>
            </w:pPr>
            <w:r>
              <w:rPr>
                <w:rFonts w:ascii="Times New Roman"/>
                <w:b w:val="false"/>
                <w:i w:val="false"/>
                <w:color w:val="000000"/>
                <w:sz w:val="20"/>
              </w:rPr>
              <w:t>
 </w:t>
            </w:r>
          </w:p>
          <w:bookmarkEnd w:id="34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9 056 598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3"/>
          <w:p>
            <w:pPr>
              <w:spacing w:after="20"/>
              <w:ind w:left="20"/>
              <w:jc w:val="both"/>
            </w:pPr>
            <w:r>
              <w:rPr>
                <w:rFonts w:ascii="Times New Roman"/>
                <w:b w:val="false"/>
                <w:i w:val="false"/>
                <w:color w:val="000000"/>
                <w:sz w:val="20"/>
              </w:rPr>
              <w:t>
 </w:t>
            </w:r>
          </w:p>
          <w:bookmarkEnd w:id="34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эмиссиялық бағалы қағаздар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6 474 850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4"/>
          <w:p>
            <w:pPr>
              <w:spacing w:after="20"/>
              <w:ind w:left="20"/>
              <w:jc w:val="both"/>
            </w:pPr>
            <w:r>
              <w:rPr>
                <w:rFonts w:ascii="Times New Roman"/>
                <w:b w:val="false"/>
                <w:i w:val="false"/>
                <w:color w:val="000000"/>
                <w:sz w:val="20"/>
              </w:rPr>
              <w:t>
 </w:t>
            </w:r>
          </w:p>
          <w:bookmarkEnd w:id="34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2 581 748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5"/>
          <w:p>
            <w:pPr>
              <w:spacing w:after="20"/>
              <w:ind w:left="20"/>
              <w:jc w:val="both"/>
            </w:pPr>
            <w:r>
              <w:rPr>
                <w:rFonts w:ascii="Times New Roman"/>
                <w:b w:val="false"/>
                <w:i w:val="false"/>
                <w:color w:val="000000"/>
                <w:sz w:val="20"/>
              </w:rPr>
              <w:t>
Функционалдық топ</w:t>
            </w:r>
          </w:p>
          <w:bookmarkEnd w:id="345"/>
        </w:tc>
        <w:tc>
          <w:tcPr>
            <w:tcW w:w="6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6"/>
          <w:p>
            <w:pPr>
              <w:spacing w:after="20"/>
              <w:ind w:left="20"/>
              <w:jc w:val="both"/>
            </w:pPr>
            <w:r>
              <w:rPr>
                <w:rFonts w:ascii="Times New Roman"/>
                <w:b w:val="false"/>
                <w:i w:val="false"/>
                <w:color w:val="000000"/>
                <w:sz w:val="20"/>
              </w:rPr>
              <w:t>
 </w:t>
            </w:r>
          </w:p>
          <w:bookmarkEnd w:id="3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7"/>
          <w:p>
            <w:pPr>
              <w:spacing w:after="20"/>
              <w:ind w:left="20"/>
              <w:jc w:val="both"/>
            </w:pPr>
            <w:r>
              <w:rPr>
                <w:rFonts w:ascii="Times New Roman"/>
                <w:b w:val="false"/>
                <w:i w:val="false"/>
                <w:color w:val="000000"/>
                <w:sz w:val="20"/>
              </w:rPr>
              <w:t>
 </w:t>
            </w:r>
          </w:p>
          <w:bookmarkEnd w:id="34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8"/>
          <w:p>
            <w:pPr>
              <w:spacing w:after="20"/>
              <w:ind w:left="20"/>
              <w:jc w:val="both"/>
            </w:pPr>
            <w:r>
              <w:rPr>
                <w:rFonts w:ascii="Times New Roman"/>
                <w:b w:val="false"/>
                <w:i w:val="false"/>
                <w:color w:val="000000"/>
                <w:sz w:val="20"/>
              </w:rPr>
              <w:t>
1</w:t>
            </w:r>
          </w:p>
          <w:bookmarkEnd w:id="34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9"/>
          <w:p>
            <w:pPr>
              <w:spacing w:after="20"/>
              <w:ind w:left="20"/>
              <w:jc w:val="both"/>
            </w:pPr>
            <w:r>
              <w:rPr>
                <w:rFonts w:ascii="Times New Roman"/>
                <w:b w:val="false"/>
                <w:i w:val="false"/>
                <w:color w:val="000000"/>
                <w:sz w:val="20"/>
              </w:rPr>
              <w:t>
16</w:t>
            </w:r>
          </w:p>
          <w:bookmarkEnd w:id="34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3 874 986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50"/>
          <w:p>
            <w:pPr>
              <w:spacing w:after="20"/>
              <w:ind w:left="20"/>
              <w:jc w:val="both"/>
            </w:pPr>
            <w:r>
              <w:rPr>
                <w:rFonts w:ascii="Times New Roman"/>
                <w:b w:val="false"/>
                <w:i w:val="false"/>
                <w:color w:val="000000"/>
                <w:sz w:val="20"/>
              </w:rPr>
              <w:t>
 </w:t>
            </w:r>
          </w:p>
          <w:bookmarkEnd w:id="35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3 874 986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51"/>
          <w:p>
            <w:pPr>
              <w:spacing w:after="20"/>
              <w:ind w:left="20"/>
              <w:jc w:val="both"/>
            </w:pPr>
            <w:r>
              <w:rPr>
                <w:rFonts w:ascii="Times New Roman"/>
                <w:b w:val="false"/>
                <w:i w:val="false"/>
                <w:color w:val="000000"/>
                <w:sz w:val="20"/>
              </w:rPr>
              <w:t>
 </w:t>
            </w:r>
          </w:p>
          <w:bookmarkEnd w:id="35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3 399 482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2"/>
          <w:p>
            <w:pPr>
              <w:spacing w:after="20"/>
              <w:ind w:left="20"/>
              <w:jc w:val="both"/>
            </w:pPr>
            <w:r>
              <w:rPr>
                <w:rFonts w:ascii="Times New Roman"/>
                <w:b w:val="false"/>
                <w:i w:val="false"/>
                <w:color w:val="000000"/>
                <w:sz w:val="20"/>
              </w:rPr>
              <w:t>
 </w:t>
            </w:r>
          </w:p>
          <w:bookmarkEnd w:id="35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475 504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3"/>
          <w:p>
            <w:pPr>
              <w:spacing w:after="20"/>
              <w:ind w:left="20"/>
              <w:jc w:val="both"/>
            </w:pPr>
            <w:r>
              <w:rPr>
                <w:rFonts w:ascii="Times New Roman"/>
                <w:b w:val="false"/>
                <w:i w:val="false"/>
                <w:color w:val="000000"/>
                <w:sz w:val="20"/>
              </w:rPr>
              <w:t>
 </w:t>
            </w:r>
          </w:p>
          <w:bookmarkEnd w:id="35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4"/>
          <w:p>
            <w:pPr>
              <w:spacing w:after="20"/>
              <w:ind w:left="20"/>
              <w:jc w:val="both"/>
            </w:pPr>
            <w:r>
              <w:rPr>
                <w:rFonts w:ascii="Times New Roman"/>
                <w:b w:val="false"/>
                <w:i w:val="false"/>
                <w:color w:val="000000"/>
                <w:sz w:val="20"/>
              </w:rPr>
              <w:t>
Санаты</w:t>
            </w:r>
          </w:p>
          <w:bookmarkEnd w:id="354"/>
        </w:tc>
        <w:tc>
          <w:tcPr>
            <w:tcW w:w="6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5"/>
          <w:p>
            <w:pPr>
              <w:spacing w:after="20"/>
              <w:ind w:left="20"/>
              <w:jc w:val="both"/>
            </w:pPr>
            <w:r>
              <w:rPr>
                <w:rFonts w:ascii="Times New Roman"/>
                <w:b w:val="false"/>
                <w:i w:val="false"/>
                <w:color w:val="000000"/>
                <w:sz w:val="20"/>
              </w:rPr>
              <w:t>
 </w:t>
            </w:r>
          </w:p>
          <w:bookmarkEnd w:id="3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6"/>
          <w:p>
            <w:pPr>
              <w:spacing w:after="20"/>
              <w:ind w:left="20"/>
              <w:jc w:val="both"/>
            </w:pPr>
            <w:r>
              <w:rPr>
                <w:rFonts w:ascii="Times New Roman"/>
                <w:b w:val="false"/>
                <w:i w:val="false"/>
                <w:color w:val="000000"/>
                <w:sz w:val="20"/>
              </w:rPr>
              <w:t>
 </w:t>
            </w:r>
          </w:p>
          <w:bookmarkEnd w:id="35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7"/>
          <w:p>
            <w:pPr>
              <w:spacing w:after="20"/>
              <w:ind w:left="20"/>
              <w:jc w:val="both"/>
            </w:pPr>
            <w:r>
              <w:rPr>
                <w:rFonts w:ascii="Times New Roman"/>
                <w:b w:val="false"/>
                <w:i w:val="false"/>
                <w:color w:val="000000"/>
                <w:sz w:val="20"/>
              </w:rPr>
              <w:t>
8</w:t>
            </w:r>
          </w:p>
          <w:bookmarkEnd w:id="35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25 330,1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8"/>
          <w:p>
            <w:pPr>
              <w:spacing w:after="20"/>
              <w:ind w:left="20"/>
              <w:jc w:val="both"/>
            </w:pPr>
            <w:r>
              <w:rPr>
                <w:rFonts w:ascii="Times New Roman"/>
                <w:b w:val="false"/>
                <w:i w:val="false"/>
                <w:color w:val="000000"/>
                <w:sz w:val="20"/>
              </w:rPr>
              <w:t>
 </w:t>
            </w:r>
          </w:p>
          <w:bookmarkEnd w:id="35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25 330,1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9"/>
          <w:p>
            <w:pPr>
              <w:spacing w:after="20"/>
              <w:ind w:left="20"/>
              <w:jc w:val="both"/>
            </w:pPr>
            <w:r>
              <w:rPr>
                <w:rFonts w:ascii="Times New Roman"/>
                <w:b w:val="false"/>
                <w:i w:val="false"/>
                <w:color w:val="000000"/>
                <w:sz w:val="20"/>
              </w:rPr>
              <w:t>
 </w:t>
            </w:r>
          </w:p>
          <w:bookmarkEnd w:id="35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2018 жылғы 27 ақпандағы № 19/1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желтоқсандағы № 17/1 шешіміне 5-қосымша</w:t>
            </w:r>
          </w:p>
        </w:tc>
      </w:tr>
    </w:tbl>
    <w:bookmarkStart w:name="z374" w:id="360"/>
    <w:p>
      <w:pPr>
        <w:spacing w:after="0"/>
        <w:ind w:left="0"/>
        <w:jc w:val="left"/>
      </w:pPr>
      <w:r>
        <w:rPr>
          <w:rFonts w:ascii="Times New Roman"/>
          <w:b/>
          <w:i w:val="false"/>
          <w:color w:val="000000"/>
        </w:rPr>
        <w:t xml:space="preserve"> Облыстық бюджеттен және республикалық бюджеттен берілген 2017 жылы пайдаланылмаған (түгел пайдаланылмаған) нысаналы трансферттерді қайтару есебінен, оның ішінде Қазақстан Республикасының Ұлттық қорынан берілген нысаналы трансферттер есебінен 2018 жылға арналған облыстық бюджет шығыстары</w:t>
      </w:r>
    </w:p>
    <w:bookmarkEnd w:id="360"/>
    <w:bookmarkStart w:name="z375" w:id="361"/>
    <w:p>
      <w:pPr>
        <w:spacing w:after="0"/>
        <w:ind w:left="0"/>
        <w:jc w:val="left"/>
      </w:pPr>
      <w:r>
        <w:rPr>
          <w:rFonts w:ascii="Times New Roman"/>
          <w:b/>
          <w:i w:val="false"/>
          <w:color w:val="000000"/>
        </w:rPr>
        <w:t xml:space="preserve"> Кірістер:</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01"/>
        <w:gridCol w:w="774"/>
        <w:gridCol w:w="1201"/>
        <w:gridCol w:w="4573"/>
        <w:gridCol w:w="37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2"/>
          <w:p>
            <w:pPr>
              <w:spacing w:after="20"/>
              <w:ind w:left="20"/>
              <w:jc w:val="both"/>
            </w:pPr>
            <w:r>
              <w:rPr>
                <w:rFonts w:ascii="Times New Roman"/>
                <w:b w:val="false"/>
                <w:i w:val="false"/>
                <w:color w:val="000000"/>
                <w:sz w:val="20"/>
              </w:rPr>
              <w:t>
Санаты</w:t>
            </w:r>
          </w:p>
          <w:bookmarkEnd w:id="362"/>
        </w:tc>
        <w:tc>
          <w:tcPr>
            <w:tcW w:w="4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3"/>
          <w:p>
            <w:pPr>
              <w:spacing w:after="20"/>
              <w:ind w:left="20"/>
              <w:jc w:val="both"/>
            </w:pPr>
            <w:r>
              <w:rPr>
                <w:rFonts w:ascii="Times New Roman"/>
                <w:b w:val="false"/>
                <w:i w:val="false"/>
                <w:color w:val="000000"/>
                <w:sz w:val="20"/>
              </w:rPr>
              <w:t>
 </w:t>
            </w:r>
          </w:p>
          <w:bookmarkEnd w:id="3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4"/>
          <w:p>
            <w:pPr>
              <w:spacing w:after="20"/>
              <w:ind w:left="20"/>
              <w:jc w:val="both"/>
            </w:pPr>
            <w:r>
              <w:rPr>
                <w:rFonts w:ascii="Times New Roman"/>
                <w:b w:val="false"/>
                <w:i w:val="false"/>
                <w:color w:val="000000"/>
                <w:sz w:val="20"/>
              </w:rPr>
              <w:t>
 </w:t>
            </w:r>
          </w:p>
          <w:bookmarkEnd w:id="364"/>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5"/>
          <w:p>
            <w:pPr>
              <w:spacing w:after="20"/>
              <w:ind w:left="20"/>
              <w:jc w:val="both"/>
            </w:pPr>
            <w:r>
              <w:rPr>
                <w:rFonts w:ascii="Times New Roman"/>
                <w:b w:val="false"/>
                <w:i w:val="false"/>
                <w:color w:val="000000"/>
                <w:sz w:val="20"/>
              </w:rPr>
              <w:t>
 </w:t>
            </w:r>
          </w:p>
          <w:bookmarkEnd w:id="365"/>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6"/>
          <w:p>
            <w:pPr>
              <w:spacing w:after="20"/>
              <w:ind w:left="20"/>
              <w:jc w:val="both"/>
            </w:pPr>
            <w:r>
              <w:rPr>
                <w:rFonts w:ascii="Times New Roman"/>
                <w:b w:val="false"/>
                <w:i w:val="false"/>
                <w:color w:val="000000"/>
                <w:sz w:val="20"/>
              </w:rPr>
              <w:t>
2</w:t>
            </w:r>
          </w:p>
          <w:bookmarkEnd w:id="366"/>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7"/>
          <w:p>
            <w:pPr>
              <w:spacing w:after="20"/>
              <w:ind w:left="20"/>
              <w:jc w:val="both"/>
            </w:pPr>
            <w:r>
              <w:rPr>
                <w:rFonts w:ascii="Times New Roman"/>
                <w:b w:val="false"/>
                <w:i w:val="false"/>
                <w:color w:val="000000"/>
                <w:sz w:val="20"/>
              </w:rPr>
              <w:t>
 </w:t>
            </w:r>
          </w:p>
          <w:bookmarkEnd w:id="367"/>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8"/>
          <w:p>
            <w:pPr>
              <w:spacing w:after="20"/>
              <w:ind w:left="20"/>
              <w:jc w:val="both"/>
            </w:pPr>
            <w:r>
              <w:rPr>
                <w:rFonts w:ascii="Times New Roman"/>
                <w:b w:val="false"/>
                <w:i w:val="false"/>
                <w:color w:val="000000"/>
                <w:sz w:val="20"/>
              </w:rPr>
              <w:t>
 </w:t>
            </w:r>
          </w:p>
          <w:bookmarkEnd w:id="368"/>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9"/>
          <w:p>
            <w:pPr>
              <w:spacing w:after="20"/>
              <w:ind w:left="20"/>
              <w:jc w:val="both"/>
            </w:pPr>
            <w:r>
              <w:rPr>
                <w:rFonts w:ascii="Times New Roman"/>
                <w:b w:val="false"/>
                <w:i w:val="false"/>
                <w:color w:val="000000"/>
                <w:sz w:val="20"/>
              </w:rPr>
              <w:t>
 </w:t>
            </w:r>
          </w:p>
          <w:bookmarkEnd w:id="369"/>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0"/>
          <w:p>
            <w:pPr>
              <w:spacing w:after="20"/>
              <w:ind w:left="20"/>
              <w:jc w:val="both"/>
            </w:pPr>
            <w:r>
              <w:rPr>
                <w:rFonts w:ascii="Times New Roman"/>
                <w:b w:val="false"/>
                <w:i w:val="false"/>
                <w:color w:val="000000"/>
                <w:sz w:val="20"/>
              </w:rPr>
              <w:t>
 </w:t>
            </w:r>
          </w:p>
          <w:bookmarkEnd w:id="370"/>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1"/>
          <w:p>
            <w:pPr>
              <w:spacing w:after="20"/>
              <w:ind w:left="20"/>
              <w:jc w:val="both"/>
            </w:pPr>
            <w:r>
              <w:rPr>
                <w:rFonts w:ascii="Times New Roman"/>
                <w:b w:val="false"/>
                <w:i w:val="false"/>
                <w:color w:val="000000"/>
                <w:sz w:val="20"/>
              </w:rPr>
              <w:t>
4</w:t>
            </w:r>
          </w:p>
          <w:bookmarkEnd w:id="371"/>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2"/>
          <w:p>
            <w:pPr>
              <w:spacing w:after="20"/>
              <w:ind w:left="20"/>
              <w:jc w:val="both"/>
            </w:pPr>
            <w:r>
              <w:rPr>
                <w:rFonts w:ascii="Times New Roman"/>
                <w:b w:val="false"/>
                <w:i w:val="false"/>
                <w:color w:val="000000"/>
                <w:sz w:val="20"/>
              </w:rPr>
              <w:t>
 </w:t>
            </w:r>
          </w:p>
          <w:bookmarkEnd w:id="372"/>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73"/>
          <w:p>
            <w:pPr>
              <w:spacing w:after="20"/>
              <w:ind w:left="20"/>
              <w:jc w:val="both"/>
            </w:pPr>
            <w:r>
              <w:rPr>
                <w:rFonts w:ascii="Times New Roman"/>
                <w:b w:val="false"/>
                <w:i w:val="false"/>
                <w:color w:val="000000"/>
                <w:sz w:val="20"/>
              </w:rPr>
              <w:t>
 </w:t>
            </w:r>
          </w:p>
          <w:bookmarkEnd w:id="373"/>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4"/>
          <w:p>
            <w:pPr>
              <w:spacing w:after="20"/>
              <w:ind w:left="20"/>
              <w:jc w:val="both"/>
            </w:pPr>
            <w:r>
              <w:rPr>
                <w:rFonts w:ascii="Times New Roman"/>
                <w:b w:val="false"/>
                <w:i w:val="false"/>
                <w:color w:val="000000"/>
                <w:sz w:val="20"/>
              </w:rPr>
              <w:t>
 </w:t>
            </w:r>
          </w:p>
          <w:bookmarkEnd w:id="374"/>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 қайтару</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75"/>
          <w:p>
            <w:pPr>
              <w:spacing w:after="20"/>
              <w:ind w:left="20"/>
              <w:jc w:val="both"/>
            </w:pPr>
            <w:r>
              <w:rPr>
                <w:rFonts w:ascii="Times New Roman"/>
                <w:b w:val="false"/>
                <w:i w:val="false"/>
                <w:color w:val="000000"/>
                <w:sz w:val="20"/>
              </w:rPr>
              <w:t>
 </w:t>
            </w:r>
          </w:p>
          <w:bookmarkEnd w:id="375"/>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6"/>
          <w:p>
            <w:pPr>
              <w:spacing w:after="20"/>
              <w:ind w:left="20"/>
              <w:jc w:val="both"/>
            </w:pPr>
            <w:r>
              <w:rPr>
                <w:rFonts w:ascii="Times New Roman"/>
                <w:b w:val="false"/>
                <w:i w:val="false"/>
                <w:color w:val="000000"/>
                <w:sz w:val="20"/>
              </w:rPr>
              <w:t>
 </w:t>
            </w:r>
          </w:p>
          <w:bookmarkEnd w:id="376"/>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7"/>
          <w:p>
            <w:pPr>
              <w:spacing w:after="20"/>
              <w:ind w:left="20"/>
              <w:jc w:val="both"/>
            </w:pPr>
            <w:r>
              <w:rPr>
                <w:rFonts w:ascii="Times New Roman"/>
                <w:b w:val="false"/>
                <w:i w:val="false"/>
                <w:color w:val="000000"/>
                <w:sz w:val="20"/>
              </w:rPr>
              <w:t>
 </w:t>
            </w:r>
          </w:p>
          <w:bookmarkEnd w:id="377"/>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78"/>
          <w:p>
            <w:pPr>
              <w:spacing w:after="20"/>
              <w:ind w:left="20"/>
              <w:jc w:val="both"/>
            </w:pPr>
            <w:r>
              <w:rPr>
                <w:rFonts w:ascii="Times New Roman"/>
                <w:b w:val="false"/>
                <w:i w:val="false"/>
                <w:color w:val="000000"/>
                <w:sz w:val="20"/>
              </w:rPr>
              <w:t>
 </w:t>
            </w:r>
          </w:p>
          <w:bookmarkEnd w:id="378"/>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9"/>
          <w:p>
            <w:pPr>
              <w:spacing w:after="20"/>
              <w:ind w:left="20"/>
              <w:jc w:val="both"/>
            </w:pPr>
            <w:r>
              <w:rPr>
                <w:rFonts w:ascii="Times New Roman"/>
                <w:b w:val="false"/>
                <w:i w:val="false"/>
                <w:color w:val="000000"/>
                <w:sz w:val="20"/>
              </w:rPr>
              <w:t>
 </w:t>
            </w:r>
          </w:p>
          <w:bookmarkEnd w:id="379"/>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0"/>
          <w:p>
            <w:pPr>
              <w:spacing w:after="20"/>
              <w:ind w:left="20"/>
              <w:jc w:val="both"/>
            </w:pPr>
            <w:r>
              <w:rPr>
                <w:rFonts w:ascii="Times New Roman"/>
                <w:b w:val="false"/>
                <w:i w:val="false"/>
                <w:color w:val="000000"/>
                <w:sz w:val="20"/>
              </w:rPr>
              <w:t>
 </w:t>
            </w:r>
          </w:p>
          <w:bookmarkEnd w:id="380"/>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1"/>
          <w:p>
            <w:pPr>
              <w:spacing w:after="20"/>
              <w:ind w:left="20"/>
              <w:jc w:val="both"/>
            </w:pPr>
            <w:r>
              <w:rPr>
                <w:rFonts w:ascii="Times New Roman"/>
                <w:b w:val="false"/>
                <w:i w:val="false"/>
                <w:color w:val="000000"/>
                <w:sz w:val="20"/>
              </w:rPr>
              <w:t>
 </w:t>
            </w:r>
          </w:p>
          <w:bookmarkEnd w:id="381"/>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2"/>
          <w:p>
            <w:pPr>
              <w:spacing w:after="20"/>
              <w:ind w:left="20"/>
              <w:jc w:val="both"/>
            </w:pPr>
            <w:r>
              <w:rPr>
                <w:rFonts w:ascii="Times New Roman"/>
                <w:b w:val="false"/>
                <w:i w:val="false"/>
                <w:color w:val="000000"/>
                <w:sz w:val="20"/>
              </w:rPr>
              <w:t>
 </w:t>
            </w:r>
          </w:p>
          <w:bookmarkEnd w:id="382"/>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83"/>
          <w:p>
            <w:pPr>
              <w:spacing w:after="20"/>
              <w:ind w:left="20"/>
              <w:jc w:val="both"/>
            </w:pPr>
            <w:r>
              <w:rPr>
                <w:rFonts w:ascii="Times New Roman"/>
                <w:b w:val="false"/>
                <w:i w:val="false"/>
                <w:color w:val="000000"/>
                <w:sz w:val="20"/>
              </w:rPr>
              <w:t>
 </w:t>
            </w:r>
          </w:p>
          <w:bookmarkEnd w:id="383"/>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84"/>
          <w:p>
            <w:pPr>
              <w:spacing w:after="20"/>
              <w:ind w:left="20"/>
              <w:jc w:val="both"/>
            </w:pPr>
            <w:r>
              <w:rPr>
                <w:rFonts w:ascii="Times New Roman"/>
                <w:b w:val="false"/>
                <w:i w:val="false"/>
                <w:color w:val="000000"/>
                <w:sz w:val="20"/>
              </w:rPr>
              <w:t>
 </w:t>
            </w:r>
          </w:p>
          <w:bookmarkEnd w:id="384"/>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85"/>
          <w:p>
            <w:pPr>
              <w:spacing w:after="20"/>
              <w:ind w:left="20"/>
              <w:jc w:val="both"/>
            </w:pPr>
            <w:r>
              <w:rPr>
                <w:rFonts w:ascii="Times New Roman"/>
                <w:b w:val="false"/>
                <w:i w:val="false"/>
                <w:color w:val="000000"/>
                <w:sz w:val="20"/>
              </w:rPr>
              <w:t>
 </w:t>
            </w:r>
          </w:p>
          <w:bookmarkEnd w:id="385"/>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48 334,1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6"/>
          <w:p>
            <w:pPr>
              <w:spacing w:after="20"/>
              <w:ind w:left="20"/>
              <w:jc w:val="both"/>
            </w:pPr>
            <w:r>
              <w:rPr>
                <w:rFonts w:ascii="Times New Roman"/>
                <w:b w:val="false"/>
                <w:i w:val="false"/>
                <w:color w:val="000000"/>
                <w:sz w:val="20"/>
              </w:rPr>
              <w:t>
 </w:t>
            </w:r>
          </w:p>
          <w:bookmarkEnd w:id="386"/>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7"/>
          <w:p>
            <w:pPr>
              <w:spacing w:after="20"/>
              <w:ind w:left="20"/>
              <w:jc w:val="both"/>
            </w:pPr>
            <w:r>
              <w:rPr>
                <w:rFonts w:ascii="Times New Roman"/>
                <w:b w:val="false"/>
                <w:i w:val="false"/>
                <w:color w:val="000000"/>
                <w:sz w:val="20"/>
              </w:rPr>
              <w:t>
 </w:t>
            </w:r>
          </w:p>
          <w:bookmarkEnd w:id="387"/>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8"/>
          <w:p>
            <w:pPr>
              <w:spacing w:after="20"/>
              <w:ind w:left="20"/>
              <w:jc w:val="both"/>
            </w:pPr>
            <w:r>
              <w:rPr>
                <w:rFonts w:ascii="Times New Roman"/>
                <w:b w:val="false"/>
                <w:i w:val="false"/>
                <w:color w:val="000000"/>
                <w:sz w:val="20"/>
              </w:rPr>
              <w:t>
 </w:t>
            </w:r>
          </w:p>
          <w:bookmarkEnd w:id="388"/>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9"/>
          <w:p>
            <w:pPr>
              <w:spacing w:after="20"/>
              <w:ind w:left="20"/>
              <w:jc w:val="both"/>
            </w:pPr>
            <w:r>
              <w:rPr>
                <w:rFonts w:ascii="Times New Roman"/>
                <w:b w:val="false"/>
                <w:i w:val="false"/>
                <w:color w:val="000000"/>
                <w:sz w:val="20"/>
              </w:rPr>
              <w:t>
 </w:t>
            </w:r>
          </w:p>
          <w:bookmarkEnd w:id="389"/>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0"/>
          <w:p>
            <w:pPr>
              <w:spacing w:after="20"/>
              <w:ind w:left="20"/>
              <w:jc w:val="both"/>
            </w:pPr>
            <w:r>
              <w:rPr>
                <w:rFonts w:ascii="Times New Roman"/>
                <w:b w:val="false"/>
                <w:i w:val="false"/>
                <w:color w:val="000000"/>
                <w:sz w:val="20"/>
              </w:rPr>
              <w:t>
 </w:t>
            </w:r>
          </w:p>
          <w:bookmarkEnd w:id="390"/>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1"/>
          <w:p>
            <w:pPr>
              <w:spacing w:after="20"/>
              <w:ind w:left="20"/>
              <w:jc w:val="both"/>
            </w:pPr>
            <w:r>
              <w:rPr>
                <w:rFonts w:ascii="Times New Roman"/>
                <w:b w:val="false"/>
                <w:i w:val="false"/>
                <w:color w:val="000000"/>
                <w:sz w:val="20"/>
              </w:rPr>
              <w:t>
 </w:t>
            </w:r>
          </w:p>
          <w:bookmarkEnd w:id="391"/>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2"/>
          <w:p>
            <w:pPr>
              <w:spacing w:after="20"/>
              <w:ind w:left="20"/>
              <w:jc w:val="both"/>
            </w:pPr>
            <w:r>
              <w:rPr>
                <w:rFonts w:ascii="Times New Roman"/>
                <w:b w:val="false"/>
                <w:i w:val="false"/>
                <w:color w:val="000000"/>
                <w:sz w:val="20"/>
              </w:rPr>
              <w:t>
 </w:t>
            </w:r>
          </w:p>
          <w:bookmarkEnd w:id="392"/>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3"/>
          <w:p>
            <w:pPr>
              <w:spacing w:after="20"/>
              <w:ind w:left="20"/>
              <w:jc w:val="both"/>
            </w:pPr>
            <w:r>
              <w:rPr>
                <w:rFonts w:ascii="Times New Roman"/>
                <w:b w:val="false"/>
                <w:i w:val="false"/>
                <w:color w:val="000000"/>
                <w:sz w:val="20"/>
              </w:rPr>
              <w:t>
 </w:t>
            </w:r>
          </w:p>
          <w:bookmarkEnd w:id="393"/>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4"/>
          <w:p>
            <w:pPr>
              <w:spacing w:after="20"/>
              <w:ind w:left="20"/>
              <w:jc w:val="both"/>
            </w:pPr>
            <w:r>
              <w:rPr>
                <w:rFonts w:ascii="Times New Roman"/>
                <w:b w:val="false"/>
                <w:i w:val="false"/>
                <w:color w:val="000000"/>
                <w:sz w:val="20"/>
              </w:rPr>
              <w:t>
 </w:t>
            </w:r>
          </w:p>
          <w:bookmarkEnd w:id="394"/>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95"/>
          <w:p>
            <w:pPr>
              <w:spacing w:after="20"/>
              <w:ind w:left="20"/>
              <w:jc w:val="both"/>
            </w:pPr>
            <w:r>
              <w:rPr>
                <w:rFonts w:ascii="Times New Roman"/>
                <w:b w:val="false"/>
                <w:i w:val="false"/>
                <w:color w:val="000000"/>
                <w:sz w:val="20"/>
              </w:rPr>
              <w:t>
 </w:t>
            </w:r>
          </w:p>
          <w:bookmarkEnd w:id="395"/>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96"/>
          <w:p>
            <w:pPr>
              <w:spacing w:after="20"/>
              <w:ind w:left="20"/>
              <w:jc w:val="both"/>
            </w:pPr>
            <w:r>
              <w:rPr>
                <w:rFonts w:ascii="Times New Roman"/>
                <w:b w:val="false"/>
                <w:i w:val="false"/>
                <w:color w:val="000000"/>
                <w:sz w:val="20"/>
              </w:rPr>
              <w:t>
 </w:t>
            </w:r>
          </w:p>
          <w:bookmarkEnd w:id="396"/>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7"/>
          <w:p>
            <w:pPr>
              <w:spacing w:after="20"/>
              <w:ind w:left="20"/>
              <w:jc w:val="both"/>
            </w:pPr>
            <w:r>
              <w:rPr>
                <w:rFonts w:ascii="Times New Roman"/>
                <w:b w:val="false"/>
                <w:i w:val="false"/>
                <w:color w:val="000000"/>
                <w:sz w:val="20"/>
              </w:rPr>
              <w:t>
 </w:t>
            </w:r>
          </w:p>
          <w:bookmarkEnd w:id="397"/>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8"/>
          <w:p>
            <w:pPr>
              <w:spacing w:after="20"/>
              <w:ind w:left="20"/>
              <w:jc w:val="both"/>
            </w:pPr>
            <w:r>
              <w:rPr>
                <w:rFonts w:ascii="Times New Roman"/>
                <w:b w:val="false"/>
                <w:i w:val="false"/>
                <w:color w:val="000000"/>
                <w:sz w:val="20"/>
              </w:rPr>
              <w:t>
 </w:t>
            </w:r>
          </w:p>
          <w:bookmarkEnd w:id="398"/>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9"/>
          <w:p>
            <w:pPr>
              <w:spacing w:after="20"/>
              <w:ind w:left="20"/>
              <w:jc w:val="both"/>
            </w:pPr>
            <w:r>
              <w:rPr>
                <w:rFonts w:ascii="Times New Roman"/>
                <w:b w:val="false"/>
                <w:i w:val="false"/>
                <w:color w:val="000000"/>
                <w:sz w:val="20"/>
              </w:rPr>
              <w:t>
 </w:t>
            </w:r>
          </w:p>
          <w:bookmarkEnd w:id="399"/>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0"/>
          <w:p>
            <w:pPr>
              <w:spacing w:after="20"/>
              <w:ind w:left="20"/>
              <w:jc w:val="both"/>
            </w:pPr>
            <w:r>
              <w:rPr>
                <w:rFonts w:ascii="Times New Roman"/>
                <w:b w:val="false"/>
                <w:i w:val="false"/>
                <w:color w:val="000000"/>
                <w:sz w:val="20"/>
              </w:rPr>
              <w:t>
 </w:t>
            </w:r>
          </w:p>
          <w:bookmarkEnd w:id="400"/>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1"/>
          <w:p>
            <w:pPr>
              <w:spacing w:after="20"/>
              <w:ind w:left="20"/>
              <w:jc w:val="both"/>
            </w:pPr>
            <w:r>
              <w:rPr>
                <w:rFonts w:ascii="Times New Roman"/>
                <w:b w:val="false"/>
                <w:i w:val="false"/>
                <w:color w:val="000000"/>
                <w:sz w:val="20"/>
              </w:rPr>
              <w:t>
 </w:t>
            </w:r>
          </w:p>
          <w:bookmarkEnd w:id="401"/>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2"/>
          <w:p>
            <w:pPr>
              <w:spacing w:after="20"/>
              <w:ind w:left="20"/>
              <w:jc w:val="both"/>
            </w:pPr>
            <w:r>
              <w:rPr>
                <w:rFonts w:ascii="Times New Roman"/>
                <w:b w:val="false"/>
                <w:i w:val="false"/>
                <w:color w:val="000000"/>
                <w:sz w:val="20"/>
              </w:rPr>
              <w:t>
 </w:t>
            </w:r>
          </w:p>
          <w:bookmarkEnd w:id="402"/>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03"/>
          <w:p>
            <w:pPr>
              <w:spacing w:after="20"/>
              <w:ind w:left="20"/>
              <w:jc w:val="both"/>
            </w:pPr>
            <w:r>
              <w:rPr>
                <w:rFonts w:ascii="Times New Roman"/>
                <w:b w:val="false"/>
                <w:i w:val="false"/>
                <w:color w:val="000000"/>
                <w:sz w:val="20"/>
              </w:rPr>
              <w:t>
 </w:t>
            </w:r>
          </w:p>
          <w:bookmarkEnd w:id="403"/>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 ақын ауданы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04"/>
          <w:p>
            <w:pPr>
              <w:spacing w:after="20"/>
              <w:ind w:left="20"/>
              <w:jc w:val="both"/>
            </w:pPr>
            <w:r>
              <w:rPr>
                <w:rFonts w:ascii="Times New Roman"/>
                <w:b w:val="false"/>
                <w:i w:val="false"/>
                <w:color w:val="000000"/>
                <w:sz w:val="20"/>
              </w:rPr>
              <w:t>
 </w:t>
            </w:r>
          </w:p>
          <w:bookmarkEnd w:id="404"/>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5"/>
          <w:p>
            <w:pPr>
              <w:spacing w:after="20"/>
              <w:ind w:left="20"/>
              <w:jc w:val="both"/>
            </w:pPr>
            <w:r>
              <w:rPr>
                <w:rFonts w:ascii="Times New Roman"/>
                <w:b w:val="false"/>
                <w:i w:val="false"/>
                <w:color w:val="000000"/>
                <w:sz w:val="20"/>
              </w:rPr>
              <w:t>
Санаты</w:t>
            </w:r>
          </w:p>
          <w:bookmarkEnd w:id="405"/>
        </w:tc>
        <w:tc>
          <w:tcPr>
            <w:tcW w:w="4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6"/>
          <w:p>
            <w:pPr>
              <w:spacing w:after="20"/>
              <w:ind w:left="20"/>
              <w:jc w:val="both"/>
            </w:pPr>
            <w:r>
              <w:rPr>
                <w:rFonts w:ascii="Times New Roman"/>
                <w:b w:val="false"/>
                <w:i w:val="false"/>
                <w:color w:val="000000"/>
                <w:sz w:val="20"/>
              </w:rPr>
              <w:t>
 </w:t>
            </w:r>
          </w:p>
          <w:bookmarkEnd w:id="4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7"/>
          <w:p>
            <w:pPr>
              <w:spacing w:after="20"/>
              <w:ind w:left="20"/>
              <w:jc w:val="both"/>
            </w:pPr>
            <w:r>
              <w:rPr>
                <w:rFonts w:ascii="Times New Roman"/>
                <w:b w:val="false"/>
                <w:i w:val="false"/>
                <w:color w:val="000000"/>
                <w:sz w:val="20"/>
              </w:rPr>
              <w:t>
 </w:t>
            </w:r>
          </w:p>
          <w:bookmarkEnd w:id="407"/>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8"/>
          <w:p>
            <w:pPr>
              <w:spacing w:after="20"/>
              <w:ind w:left="20"/>
              <w:jc w:val="both"/>
            </w:pPr>
            <w:r>
              <w:rPr>
                <w:rFonts w:ascii="Times New Roman"/>
                <w:b w:val="false"/>
                <w:i w:val="false"/>
                <w:color w:val="000000"/>
                <w:sz w:val="20"/>
              </w:rPr>
              <w:t>
 </w:t>
            </w:r>
          </w:p>
          <w:bookmarkEnd w:id="408"/>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09"/>
          <w:p>
            <w:pPr>
              <w:spacing w:after="20"/>
              <w:ind w:left="20"/>
              <w:jc w:val="both"/>
            </w:pPr>
            <w:r>
              <w:rPr>
                <w:rFonts w:ascii="Times New Roman"/>
                <w:b w:val="false"/>
                <w:i w:val="false"/>
                <w:color w:val="000000"/>
                <w:sz w:val="20"/>
              </w:rPr>
              <w:t>
 </w:t>
            </w:r>
          </w:p>
          <w:bookmarkEnd w:id="409"/>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10"/>
          <w:p>
            <w:pPr>
              <w:spacing w:after="20"/>
              <w:ind w:left="20"/>
              <w:jc w:val="both"/>
            </w:pPr>
            <w:r>
              <w:rPr>
                <w:rFonts w:ascii="Times New Roman"/>
                <w:b w:val="false"/>
                <w:i w:val="false"/>
                <w:color w:val="000000"/>
                <w:sz w:val="20"/>
              </w:rPr>
              <w:t>
 </w:t>
            </w:r>
          </w:p>
          <w:bookmarkEnd w:id="410"/>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1"/>
          <w:p>
            <w:pPr>
              <w:spacing w:after="20"/>
              <w:ind w:left="20"/>
              <w:jc w:val="both"/>
            </w:pPr>
            <w:r>
              <w:rPr>
                <w:rFonts w:ascii="Times New Roman"/>
                <w:b w:val="false"/>
                <w:i w:val="false"/>
                <w:color w:val="000000"/>
                <w:sz w:val="20"/>
              </w:rPr>
              <w:t>
 </w:t>
            </w:r>
          </w:p>
          <w:bookmarkEnd w:id="411"/>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12"/>
          <w:p>
            <w:pPr>
              <w:spacing w:after="20"/>
              <w:ind w:left="20"/>
              <w:jc w:val="both"/>
            </w:pPr>
            <w:r>
              <w:rPr>
                <w:rFonts w:ascii="Times New Roman"/>
                <w:b w:val="false"/>
                <w:i w:val="false"/>
                <w:color w:val="000000"/>
                <w:sz w:val="20"/>
              </w:rPr>
              <w:t>
8</w:t>
            </w:r>
          </w:p>
          <w:bookmarkEnd w:id="412"/>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13"/>
          <w:p>
            <w:pPr>
              <w:spacing w:after="20"/>
              <w:ind w:left="20"/>
              <w:jc w:val="both"/>
            </w:pPr>
            <w:r>
              <w:rPr>
                <w:rFonts w:ascii="Times New Roman"/>
                <w:b w:val="false"/>
                <w:i w:val="false"/>
                <w:color w:val="000000"/>
                <w:sz w:val="20"/>
              </w:rPr>
              <w:t>
 </w:t>
            </w:r>
          </w:p>
          <w:bookmarkEnd w:id="413"/>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14"/>
          <w:p>
            <w:pPr>
              <w:spacing w:after="20"/>
              <w:ind w:left="20"/>
              <w:jc w:val="both"/>
            </w:pPr>
            <w:r>
              <w:rPr>
                <w:rFonts w:ascii="Times New Roman"/>
                <w:b w:val="false"/>
                <w:i w:val="false"/>
                <w:color w:val="000000"/>
                <w:sz w:val="20"/>
              </w:rPr>
              <w:t>
 </w:t>
            </w:r>
          </w:p>
          <w:bookmarkEnd w:id="414"/>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5"/>
          <w:p>
            <w:pPr>
              <w:spacing w:after="20"/>
              <w:ind w:left="20"/>
              <w:jc w:val="both"/>
            </w:pPr>
            <w:r>
              <w:rPr>
                <w:rFonts w:ascii="Times New Roman"/>
                <w:b w:val="false"/>
                <w:i w:val="false"/>
                <w:color w:val="000000"/>
                <w:sz w:val="20"/>
              </w:rPr>
              <w:t>
 </w:t>
            </w:r>
          </w:p>
          <w:bookmarkEnd w:id="415"/>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16"/>
          <w:p>
            <w:pPr>
              <w:spacing w:after="20"/>
              <w:ind w:left="20"/>
              <w:jc w:val="both"/>
            </w:pPr>
            <w:r>
              <w:rPr>
                <w:rFonts w:ascii="Times New Roman"/>
                <w:b w:val="false"/>
                <w:i w:val="false"/>
                <w:color w:val="000000"/>
                <w:sz w:val="20"/>
              </w:rPr>
              <w:t>
Барлығы:</w:t>
            </w:r>
          </w:p>
          <w:bookmarkEnd w:id="416"/>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112 588,8</w:t>
            </w:r>
          </w:p>
        </w:tc>
      </w:tr>
    </w:tbl>
    <w:bookmarkStart w:name="z431" w:id="417"/>
    <w:p>
      <w:pPr>
        <w:spacing w:after="0"/>
        <w:ind w:left="0"/>
        <w:jc w:val="left"/>
      </w:pPr>
      <w:r>
        <w:rPr>
          <w:rFonts w:ascii="Times New Roman"/>
          <w:b/>
          <w:i w:val="false"/>
          <w:color w:val="000000"/>
        </w:rPr>
        <w:t xml:space="preserve"> Шығыстар:</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1500"/>
        <w:gridCol w:w="1500"/>
        <w:gridCol w:w="514"/>
        <w:gridCol w:w="4207"/>
        <w:gridCol w:w="3475"/>
      </w:tblGrid>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8"/>
          <w:p>
            <w:pPr>
              <w:spacing w:after="20"/>
              <w:ind w:left="20"/>
              <w:jc w:val="both"/>
            </w:pPr>
            <w:r>
              <w:rPr>
                <w:rFonts w:ascii="Times New Roman"/>
                <w:b w:val="false"/>
                <w:i w:val="false"/>
                <w:color w:val="000000"/>
                <w:sz w:val="20"/>
              </w:rPr>
              <w:t>
Функционалдық топ</w:t>
            </w:r>
          </w:p>
          <w:bookmarkEnd w:id="418"/>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19"/>
          <w:p>
            <w:pPr>
              <w:spacing w:after="20"/>
              <w:ind w:left="20"/>
              <w:jc w:val="both"/>
            </w:pPr>
            <w:r>
              <w:rPr>
                <w:rFonts w:ascii="Times New Roman"/>
                <w:b w:val="false"/>
                <w:i w:val="false"/>
                <w:color w:val="000000"/>
                <w:sz w:val="20"/>
              </w:rPr>
              <w:t>
1</w:t>
            </w:r>
          </w:p>
          <w:bookmarkEnd w:id="419"/>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12 089,7</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20"/>
          <w:p>
            <w:pPr>
              <w:spacing w:after="20"/>
              <w:ind w:left="20"/>
              <w:jc w:val="both"/>
            </w:pPr>
            <w:r>
              <w:rPr>
                <w:rFonts w:ascii="Times New Roman"/>
                <w:b w:val="false"/>
                <w:i w:val="false"/>
                <w:color w:val="000000"/>
                <w:sz w:val="20"/>
              </w:rPr>
              <w:t>
 </w:t>
            </w:r>
          </w:p>
          <w:bookmarkEnd w:id="420"/>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12 089,7</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1"/>
          <w:p>
            <w:pPr>
              <w:spacing w:after="20"/>
              <w:ind w:left="20"/>
              <w:jc w:val="both"/>
            </w:pPr>
            <w:r>
              <w:rPr>
                <w:rFonts w:ascii="Times New Roman"/>
                <w:b w:val="false"/>
                <w:i w:val="false"/>
                <w:color w:val="000000"/>
                <w:sz w:val="20"/>
              </w:rPr>
              <w:t>
15</w:t>
            </w:r>
          </w:p>
          <w:bookmarkEnd w:id="421"/>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100 499,1</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22"/>
          <w:p>
            <w:pPr>
              <w:spacing w:after="20"/>
              <w:ind w:left="20"/>
              <w:jc w:val="both"/>
            </w:pPr>
            <w:r>
              <w:rPr>
                <w:rFonts w:ascii="Times New Roman"/>
                <w:b w:val="false"/>
                <w:i w:val="false"/>
                <w:color w:val="000000"/>
                <w:sz w:val="20"/>
              </w:rPr>
              <w:t>
 </w:t>
            </w:r>
          </w:p>
          <w:bookmarkEnd w:id="422"/>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81 955,6</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23"/>
          <w:p>
            <w:pPr>
              <w:spacing w:after="20"/>
              <w:ind w:left="20"/>
              <w:jc w:val="both"/>
            </w:pPr>
            <w:r>
              <w:rPr>
                <w:rFonts w:ascii="Times New Roman"/>
                <w:b w:val="false"/>
                <w:i w:val="false"/>
                <w:color w:val="000000"/>
                <w:sz w:val="20"/>
              </w:rPr>
              <w:t>
 </w:t>
            </w:r>
          </w:p>
          <w:bookmarkEnd w:id="423"/>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24"/>
          <w:p>
            <w:pPr>
              <w:spacing w:after="20"/>
              <w:ind w:left="20"/>
              <w:jc w:val="both"/>
            </w:pPr>
            <w:r>
              <w:rPr>
                <w:rFonts w:ascii="Times New Roman"/>
                <w:b w:val="false"/>
                <w:i w:val="false"/>
                <w:color w:val="000000"/>
                <w:sz w:val="20"/>
              </w:rPr>
              <w:t>
Барлығы:</w:t>
            </w:r>
          </w:p>
          <w:bookmarkEnd w:id="424"/>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112 588,8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