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4de49" w14:textId="c74de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облыстық мәслихат аппараты" коммуналдық мемлекеттік мекемесінің "Б" корпусы әкімшілік мемлекеттік қызметшілері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облыстық мәслихатының 2018 жылғы 30 наурыздағы № 20/12 шешімі. Солтүстік Қазақстан облысының Әділет департаментінде 2018 жылғы 13 сәуірде № 4659 болып тіркелді. Күші жойылды - Солтүстік Қазақстан облыстық мәслихатының 2022 жылғы 16 наурыздағы № 15/15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облыстық мәслихатының 16.03.2022 </w:t>
      </w:r>
      <w:r>
        <w:rPr>
          <w:rFonts w:ascii="Times New Roman"/>
          <w:b w:val="false"/>
          <w:i w:val="false"/>
          <w:color w:val="ff0000"/>
          <w:sz w:val="28"/>
        </w:rPr>
        <w:t>№ 15/15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жемқорлықа қарсы іс-қимыл агенттігі төрағасының 2018 жылғы 16 қаңтардағы № 13 </w:t>
      </w:r>
      <w:r>
        <w:rPr>
          <w:rFonts w:ascii="Times New Roman"/>
          <w:b w:val="false"/>
          <w:i w:val="false"/>
          <w:color w:val="000000"/>
          <w:sz w:val="28"/>
        </w:rPr>
        <w:t>бұйрығына</w:t>
      </w:r>
      <w:r>
        <w:rPr>
          <w:rFonts w:ascii="Times New Roman"/>
          <w:b w:val="false"/>
          <w:i w:val="false"/>
          <w:color w:val="000000"/>
          <w:sz w:val="28"/>
        </w:rPr>
        <w:t xml:space="preserve"> (мемлекеттік құқықтық актілерді мемлекеттік тіркеу тізілімінде № 16299 болып тіркелді) сәйкес Солтүстік Қазақстан облыстық мәслихат ШЕШТІ:</w:t>
      </w:r>
    </w:p>
    <w:bookmarkEnd w:id="0"/>
    <w:bookmarkStart w:name="z5" w:id="1"/>
    <w:p>
      <w:pPr>
        <w:spacing w:after="0"/>
        <w:ind w:left="0"/>
        <w:jc w:val="both"/>
      </w:pPr>
      <w:r>
        <w:rPr>
          <w:rFonts w:ascii="Times New Roman"/>
          <w:b w:val="false"/>
          <w:i w:val="false"/>
          <w:color w:val="000000"/>
          <w:sz w:val="28"/>
        </w:rPr>
        <w:t xml:space="preserve">
      1. Қоса берілген "Солтүстік Қазақстан облыстық мәслихат аппараты" коммуналдық мемлекеттік мекемесінің "Б" корпусы әкімшілік мемлекеттік қызметшілері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облыстық мәслихат аппаратының "Б" корпусы әкімшілік мемлекеттік қызметшілері қызметін бағалау әдістемесін бекіту туралы" Солтүстік Қазақстан облыстық мәслихаттың 2017 жылғы 28 наурыздағы № 13/17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4125 болып тіркелген, Қазақстан Республикасы нормативтік құқықтық актілерді этолондық бақылау банкінде 2017 жылғы 10 сәуірде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"Солтүстік Қазақстан облыстық мәслихат аппараты" коммуналдық мемлекеттік мекемесі Қазақстан Республикасы заңнамасында белгіленген тәртіпте:</w:t>
      </w:r>
    </w:p>
    <w:bookmarkEnd w:id="3"/>
    <w:bookmarkStart w:name="z8" w:id="4"/>
    <w:p>
      <w:pPr>
        <w:spacing w:after="0"/>
        <w:ind w:left="0"/>
        <w:jc w:val="both"/>
      </w:pPr>
      <w:r>
        <w:rPr>
          <w:rFonts w:ascii="Times New Roman"/>
          <w:b w:val="false"/>
          <w:i w:val="false"/>
          <w:color w:val="000000"/>
          <w:sz w:val="28"/>
        </w:rPr>
        <w:t>
      1) мәслихаттың осы шешімін "Қазақстан Республикасы Әділет министрлігінің Солтүстік Қазақстан облыстық Әділет департаменті" республикалық мемлекеттік мекемесінде мемлекеттік тіркеуді;</w:t>
      </w:r>
    </w:p>
    <w:bookmarkEnd w:id="4"/>
    <w:bookmarkStart w:name="z9" w:id="5"/>
    <w:p>
      <w:pPr>
        <w:spacing w:after="0"/>
        <w:ind w:left="0"/>
        <w:jc w:val="both"/>
      </w:pPr>
      <w:r>
        <w:rPr>
          <w:rFonts w:ascii="Times New Roman"/>
          <w:b w:val="false"/>
          <w:i w:val="false"/>
          <w:color w:val="000000"/>
          <w:sz w:val="28"/>
        </w:rPr>
        <w:t>
      2) осы шешім мемлекеттік тіркелген күннен бастап күнтізбелік он күн ішінде оның қазақ және орыс тілдеріндегі қағаз және және электрондық түрдегі көшірмелерін ресми жариялау және Қазақстан Республикасының Нормативтік құқықтық актілерінің эталондық бақылау банкіне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Солтүстік Қазақстан өңірлік құқықтық ақпарат орталығына жіберуді;</w:t>
      </w:r>
    </w:p>
    <w:bookmarkEnd w:id="5"/>
    <w:bookmarkStart w:name="z10" w:id="6"/>
    <w:p>
      <w:pPr>
        <w:spacing w:after="0"/>
        <w:ind w:left="0"/>
        <w:jc w:val="both"/>
      </w:pPr>
      <w:r>
        <w:rPr>
          <w:rFonts w:ascii="Times New Roman"/>
          <w:b w:val="false"/>
          <w:i w:val="false"/>
          <w:color w:val="000000"/>
          <w:sz w:val="28"/>
        </w:rPr>
        <w:t>
      3) осы шешімді ресми жарияланғаннан кейін Солтүстік Қазақстан облыстық мәслихаттың интернет-ресурсында орналастыруды қамтамасыз етсін.</w:t>
      </w:r>
    </w:p>
    <w:bookmarkEnd w:id="6"/>
    <w:bookmarkStart w:name="z11" w:id="7"/>
    <w:p>
      <w:pPr>
        <w:spacing w:after="0"/>
        <w:ind w:left="0"/>
        <w:jc w:val="both"/>
      </w:pPr>
      <w:r>
        <w:rPr>
          <w:rFonts w:ascii="Times New Roman"/>
          <w:b w:val="false"/>
          <w:i w:val="false"/>
          <w:color w:val="000000"/>
          <w:sz w:val="28"/>
        </w:rPr>
        <w:t xml:space="preserve">
      4. Осы шешім алғашқы ресми жарияланған күнінен кейін күнтізбелік он күн өткен соң қолданысқа енгізіледі. </w:t>
      </w:r>
    </w:p>
    <w:bookmarkEnd w:id="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ХХ сессияның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облыстық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мәслихаттың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w:t>
            </w:r>
            <w:r>
              <w:br/>
            </w:r>
            <w:r>
              <w:rPr>
                <w:rFonts w:ascii="Times New Roman"/>
                <w:b w:val="false"/>
                <w:i w:val="false"/>
                <w:color w:val="000000"/>
                <w:sz w:val="20"/>
              </w:rPr>
              <w:t xml:space="preserve">облыстық мәслихаттың </w:t>
            </w:r>
            <w:r>
              <w:br/>
            </w:r>
            <w:r>
              <w:rPr>
                <w:rFonts w:ascii="Times New Roman"/>
                <w:b w:val="false"/>
                <w:i w:val="false"/>
                <w:color w:val="000000"/>
                <w:sz w:val="20"/>
              </w:rPr>
              <w:t>2018 жылғы 30 наурыздағы № 20/12 шешімімен бекітілді</w:t>
            </w:r>
          </w:p>
        </w:tc>
      </w:tr>
    </w:tbl>
    <w:bookmarkStart w:name="z14" w:id="8"/>
    <w:p>
      <w:pPr>
        <w:spacing w:after="0"/>
        <w:ind w:left="0"/>
        <w:jc w:val="left"/>
      </w:pPr>
      <w:r>
        <w:rPr>
          <w:rFonts w:ascii="Times New Roman"/>
          <w:b/>
          <w:i w:val="false"/>
          <w:color w:val="000000"/>
        </w:rPr>
        <w:t xml:space="preserve"> "Солтүстік Қазақстан облыстық мәслихат аппараты" коммуналдық мемлекеттік мекемесінің "Б" корпусы мемлекеттік әкімшілік қызметшілерінің қызметін бағалау әдістемесі</w:t>
      </w:r>
    </w:p>
    <w:bookmarkEnd w:id="8"/>
    <w:bookmarkStart w:name="z15" w:id="9"/>
    <w:p>
      <w:pPr>
        <w:spacing w:after="0"/>
        <w:ind w:left="0"/>
        <w:jc w:val="left"/>
      </w:pPr>
      <w:r>
        <w:rPr>
          <w:rFonts w:ascii="Times New Roman"/>
          <w:b/>
          <w:i w:val="false"/>
          <w:color w:val="000000"/>
        </w:rPr>
        <w:t xml:space="preserve"> 1. Жалпы ережелер</w:t>
      </w:r>
    </w:p>
    <w:bookmarkEnd w:id="9"/>
    <w:bookmarkStart w:name="z16" w:id="10"/>
    <w:p>
      <w:pPr>
        <w:spacing w:after="0"/>
        <w:ind w:left="0"/>
        <w:jc w:val="both"/>
      </w:pPr>
      <w:r>
        <w:rPr>
          <w:rFonts w:ascii="Times New Roman"/>
          <w:b w:val="false"/>
          <w:i w:val="false"/>
          <w:color w:val="000000"/>
          <w:sz w:val="28"/>
        </w:rPr>
        <w:t xml:space="preserve">
      1. Осы "Солтүстік Қазақстан облыстық мәслихат аппараты" коммуналдық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бұйрығымен бекітілген (нормативтік құқықтық актілерді мемлекеттік тіркеу тізілімінде № 16299 болып тіркелген)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сәйкес "Б" корпусы мемлекеттік әкімшілік қызметшілерінің (бұдан әрі –қызметшілер) қызметін бағалау тәртібін айқындайды.</w:t>
      </w:r>
    </w:p>
    <w:bookmarkEnd w:id="10"/>
    <w:bookmarkStart w:name="z17" w:id="11"/>
    <w:p>
      <w:pPr>
        <w:spacing w:after="0"/>
        <w:ind w:left="0"/>
        <w:jc w:val="both"/>
      </w:pPr>
      <w:r>
        <w:rPr>
          <w:rFonts w:ascii="Times New Roman"/>
          <w:b w:val="false"/>
          <w:i w:val="false"/>
          <w:color w:val="000000"/>
          <w:sz w:val="28"/>
        </w:rPr>
        <w:t>
      2. Осы Әдістемеде қолданылатын негізгі ұғымдар:</w:t>
      </w:r>
    </w:p>
    <w:bookmarkEnd w:id="11"/>
    <w:bookmarkStart w:name="z18" w:id="12"/>
    <w:p>
      <w:pPr>
        <w:spacing w:after="0"/>
        <w:ind w:left="0"/>
        <w:jc w:val="both"/>
      </w:pPr>
      <w:r>
        <w:rPr>
          <w:rFonts w:ascii="Times New Roman"/>
          <w:b w:val="false"/>
          <w:i w:val="false"/>
          <w:color w:val="000000"/>
          <w:sz w:val="28"/>
        </w:rPr>
        <w:t xml:space="preserve">
      1) жеке жұмыс жоспары –қызметшінің бағалау кезеңіне НМИ қарастырылған және тікелей басшысымен бірлесіп құрылатын, жоғары тұрған басшымен бекітілген құжат; </w:t>
      </w:r>
    </w:p>
    <w:bookmarkEnd w:id="12"/>
    <w:bookmarkStart w:name="z19" w:id="13"/>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3"/>
    <w:bookmarkStart w:name="z20" w:id="14"/>
    <w:p>
      <w:pPr>
        <w:spacing w:after="0"/>
        <w:ind w:left="0"/>
        <w:jc w:val="both"/>
      </w:pPr>
      <w:r>
        <w:rPr>
          <w:rFonts w:ascii="Times New Roman"/>
          <w:b w:val="false"/>
          <w:i w:val="false"/>
          <w:color w:val="000000"/>
          <w:sz w:val="28"/>
        </w:rPr>
        <w:t>
      3) құзыреттер – нақты мемлекеттік лауазымда кәсіби қызметті тиімді түрде атқару үшін қажетті білімнің, икемнің және дағдылардың жиынтығы;</w:t>
      </w:r>
    </w:p>
    <w:bookmarkEnd w:id="14"/>
    <w:bookmarkStart w:name="z21" w:id="15"/>
    <w:p>
      <w:pPr>
        <w:spacing w:after="0"/>
        <w:ind w:left="0"/>
        <w:jc w:val="both"/>
      </w:pPr>
      <w:r>
        <w:rPr>
          <w:rFonts w:ascii="Times New Roman"/>
          <w:b w:val="false"/>
          <w:i w:val="false"/>
          <w:color w:val="000000"/>
          <w:sz w:val="28"/>
        </w:rPr>
        <w:t>
      4) мінез-құлық индикаторы – қызметшісінің мінез-құлық және құзыреттер деңгейі көрінісінің сипаттамасы;</w:t>
      </w:r>
    </w:p>
    <w:bookmarkEnd w:id="15"/>
    <w:bookmarkStart w:name="z22" w:id="16"/>
    <w:p>
      <w:pPr>
        <w:spacing w:after="0"/>
        <w:ind w:left="0"/>
        <w:jc w:val="both"/>
      </w:pPr>
      <w:r>
        <w:rPr>
          <w:rFonts w:ascii="Times New Roman"/>
          <w:b w:val="false"/>
          <w:i w:val="false"/>
          <w:color w:val="000000"/>
          <w:sz w:val="28"/>
        </w:rPr>
        <w:t>
      5) нысаналы мақсатты индикаторлар (бұдан әрі – НМИ) – мемлекеттік органның стратегиялық жоспарына немесе қызметшісінің қызметінің ерекшелігіне сәйкес (процесстік жұмысты қоспағанда) белгіленетін, қызметшілері қол жеткізген жағдайда олардың қызметінің тиімділігін дәлелдейтін көрсеткіштер;</w:t>
      </w:r>
    </w:p>
    <w:bookmarkEnd w:id="16"/>
    <w:bookmarkStart w:name="z23" w:id="17"/>
    <w:p>
      <w:pPr>
        <w:spacing w:after="0"/>
        <w:ind w:left="0"/>
        <w:jc w:val="both"/>
      </w:pPr>
      <w:r>
        <w:rPr>
          <w:rFonts w:ascii="Times New Roman"/>
          <w:b w:val="false"/>
          <w:i w:val="false"/>
          <w:color w:val="000000"/>
          <w:sz w:val="28"/>
        </w:rPr>
        <w:t>
      6) тікелей басшы – дербес бағынысында болып табылатын бағаланушы қызметшіге қатысты тұлға;</w:t>
      </w:r>
    </w:p>
    <w:bookmarkEnd w:id="17"/>
    <w:bookmarkStart w:name="z24" w:id="18"/>
    <w:p>
      <w:pPr>
        <w:spacing w:after="0"/>
        <w:ind w:left="0"/>
        <w:jc w:val="both"/>
      </w:pPr>
      <w:r>
        <w:rPr>
          <w:rFonts w:ascii="Times New Roman"/>
          <w:b w:val="false"/>
          <w:i w:val="false"/>
          <w:color w:val="000000"/>
          <w:sz w:val="28"/>
        </w:rPr>
        <w:t>
      3. Қызметшілердің қызметін бағалау (бұдан әрі – бағалау) олардың жұмысының сапасы мен тиімділігін айқындау үшін өткізіледі.</w:t>
      </w:r>
    </w:p>
    <w:bookmarkEnd w:id="18"/>
    <w:bookmarkStart w:name="z25" w:id="19"/>
    <w:p>
      <w:pPr>
        <w:spacing w:after="0"/>
        <w:ind w:left="0"/>
        <w:jc w:val="both"/>
      </w:pPr>
      <w:r>
        <w:rPr>
          <w:rFonts w:ascii="Times New Roman"/>
          <w:b w:val="false"/>
          <w:i w:val="false"/>
          <w:color w:val="000000"/>
          <w:sz w:val="28"/>
        </w:rPr>
        <w:t>
      4. Қызметшілердің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9"/>
    <w:bookmarkStart w:name="z26" w:id="20"/>
    <w:p>
      <w:pPr>
        <w:spacing w:after="0"/>
        <w:ind w:left="0"/>
        <w:jc w:val="both"/>
      </w:pPr>
      <w:r>
        <w:rPr>
          <w:rFonts w:ascii="Times New Roman"/>
          <w:b w:val="false"/>
          <w:i w:val="false"/>
          <w:color w:val="000000"/>
          <w:sz w:val="28"/>
        </w:rPr>
        <w:t>
      Бағалауды өткізу кезінде қызметшілер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20"/>
    <w:bookmarkStart w:name="z27" w:id="21"/>
    <w:p>
      <w:pPr>
        <w:spacing w:after="0"/>
        <w:ind w:left="0"/>
        <w:jc w:val="both"/>
      </w:pPr>
      <w:r>
        <w:rPr>
          <w:rFonts w:ascii="Times New Roman"/>
          <w:b w:val="false"/>
          <w:i w:val="false"/>
          <w:color w:val="000000"/>
          <w:sz w:val="28"/>
        </w:rPr>
        <w:t xml:space="preserve">
      5. Бағалауды өткізу үшін қызметшіні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 </w:t>
      </w:r>
    </w:p>
    <w:bookmarkEnd w:id="21"/>
    <w:bookmarkStart w:name="z28" w:id="22"/>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22"/>
    <w:bookmarkStart w:name="z29" w:id="23"/>
    <w:p>
      <w:pPr>
        <w:spacing w:after="0"/>
        <w:ind w:left="0"/>
        <w:jc w:val="both"/>
      </w:pPr>
      <w:r>
        <w:rPr>
          <w:rFonts w:ascii="Times New Roman"/>
          <w:b w:val="false"/>
          <w:i w:val="false"/>
          <w:color w:val="000000"/>
          <w:sz w:val="28"/>
        </w:rPr>
        <w:t>
      6. Бағалау екі жеке бағыт бойынша жүргізіледі:</w:t>
      </w:r>
    </w:p>
    <w:bookmarkEnd w:id="23"/>
    <w:bookmarkStart w:name="z30" w:id="24"/>
    <w:p>
      <w:pPr>
        <w:spacing w:after="0"/>
        <w:ind w:left="0"/>
        <w:jc w:val="both"/>
      </w:pPr>
      <w:r>
        <w:rPr>
          <w:rFonts w:ascii="Times New Roman"/>
          <w:b w:val="false"/>
          <w:i w:val="false"/>
          <w:color w:val="000000"/>
          <w:sz w:val="28"/>
        </w:rPr>
        <w:t>
      1) НМИ жетістіктерін бағалау;</w:t>
      </w:r>
    </w:p>
    <w:bookmarkEnd w:id="24"/>
    <w:bookmarkStart w:name="z31" w:id="25"/>
    <w:p>
      <w:pPr>
        <w:spacing w:after="0"/>
        <w:ind w:left="0"/>
        <w:jc w:val="both"/>
      </w:pPr>
      <w:r>
        <w:rPr>
          <w:rFonts w:ascii="Times New Roman"/>
          <w:b w:val="false"/>
          <w:i w:val="false"/>
          <w:color w:val="000000"/>
          <w:sz w:val="28"/>
        </w:rPr>
        <w:t>
      2) Аппарат қызметшілерінің құзыреттерін бағалау.</w:t>
      </w:r>
    </w:p>
    <w:bookmarkEnd w:id="25"/>
    <w:bookmarkStart w:name="z32" w:id="26"/>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6"/>
    <w:bookmarkStart w:name="z33" w:id="27"/>
    <w:p>
      <w:pPr>
        <w:spacing w:after="0"/>
        <w:ind w:left="0"/>
        <w:jc w:val="both"/>
      </w:pPr>
      <w:r>
        <w:rPr>
          <w:rFonts w:ascii="Times New Roman"/>
          <w:b w:val="false"/>
          <w:i w:val="false"/>
          <w:color w:val="000000"/>
          <w:sz w:val="28"/>
        </w:rPr>
        <w:t xml:space="preserve">
      Құзыреттерді бағалау нәтижелері қызметшідердің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7"/>
    <w:bookmarkStart w:name="z34" w:id="28"/>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28"/>
    <w:bookmarkStart w:name="z35" w:id="29"/>
    <w:p>
      <w:pPr>
        <w:spacing w:after="0"/>
        <w:ind w:left="0"/>
        <w:jc w:val="left"/>
      </w:pPr>
      <w:r>
        <w:rPr>
          <w:rFonts w:ascii="Times New Roman"/>
          <w:b/>
          <w:i w:val="false"/>
          <w:color w:val="000000"/>
        </w:rPr>
        <w:t xml:space="preserve"> 2. НМИ анықтау тәртібі</w:t>
      </w:r>
    </w:p>
    <w:bookmarkEnd w:id="29"/>
    <w:bookmarkStart w:name="z36" w:id="30"/>
    <w:p>
      <w:pPr>
        <w:spacing w:after="0"/>
        <w:ind w:left="0"/>
        <w:jc w:val="both"/>
      </w:pPr>
      <w:r>
        <w:rPr>
          <w:rFonts w:ascii="Times New Roman"/>
          <w:b w:val="false"/>
          <w:i w:val="false"/>
          <w:color w:val="000000"/>
          <w:sz w:val="28"/>
        </w:rPr>
        <w:t xml:space="preserve">
      9. Бағалау кезеңі басталғаннан кейін 10 жұмыс күні ішінде әкімшілік мемлекеттік қызметшінің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маслихат хатшысымен анықталады.</w:t>
      </w:r>
    </w:p>
    <w:bookmarkEnd w:id="30"/>
    <w:bookmarkStart w:name="z37" w:id="31"/>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31"/>
    <w:bookmarkStart w:name="z38" w:id="32"/>
    <w:p>
      <w:pPr>
        <w:spacing w:after="0"/>
        <w:ind w:left="0"/>
        <w:jc w:val="both"/>
      </w:pPr>
      <w:r>
        <w:rPr>
          <w:rFonts w:ascii="Times New Roman"/>
          <w:b w:val="false"/>
          <w:i w:val="false"/>
          <w:color w:val="000000"/>
          <w:sz w:val="28"/>
        </w:rPr>
        <w:t>
      11. Қызметшінің тікелей басшысы мемлекеттік органның бірінші басшысы болған жағдайда, жеке жұмыс жоспары осы лауазымды тұлғамен бекітіледі.</w:t>
      </w:r>
    </w:p>
    <w:bookmarkEnd w:id="32"/>
    <w:bookmarkStart w:name="z39" w:id="33"/>
    <w:p>
      <w:pPr>
        <w:spacing w:after="0"/>
        <w:ind w:left="0"/>
        <w:jc w:val="both"/>
      </w:pPr>
      <w:r>
        <w:rPr>
          <w:rFonts w:ascii="Times New Roman"/>
          <w:b w:val="false"/>
          <w:i w:val="false"/>
          <w:color w:val="000000"/>
          <w:sz w:val="28"/>
        </w:rPr>
        <w:t>
      12. НМИ осы Әдістеменің 13-тармағында көрсетілген талаптарға сәйкес келмесе жоғары тұрған басшы жеке жұмыс жоспарын түзетуге қайтарады.</w:t>
      </w:r>
    </w:p>
    <w:bookmarkEnd w:id="33"/>
    <w:bookmarkStart w:name="z40" w:id="34"/>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34"/>
    <w:bookmarkStart w:name="z41" w:id="35"/>
    <w:p>
      <w:pPr>
        <w:spacing w:after="0"/>
        <w:ind w:left="0"/>
        <w:jc w:val="both"/>
      </w:pPr>
      <w:r>
        <w:rPr>
          <w:rFonts w:ascii="Times New Roman"/>
          <w:b w:val="false"/>
          <w:i w:val="false"/>
          <w:color w:val="000000"/>
          <w:sz w:val="28"/>
        </w:rPr>
        <w:t>
      13. НМИ:</w:t>
      </w:r>
    </w:p>
    <w:bookmarkEnd w:id="35"/>
    <w:bookmarkStart w:name="z42" w:id="3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6"/>
    <w:bookmarkStart w:name="z43" w:id="37"/>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7"/>
    <w:bookmarkStart w:name="z44" w:id="3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8"/>
    <w:bookmarkStart w:name="z45" w:id="39"/>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9"/>
    <w:bookmarkStart w:name="z46" w:id="40"/>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End w:id="40"/>
    <w:bookmarkStart w:name="z47" w:id="41"/>
    <w:p>
      <w:pPr>
        <w:spacing w:after="0"/>
        <w:ind w:left="0"/>
        <w:jc w:val="both"/>
      </w:pPr>
      <w:r>
        <w:rPr>
          <w:rFonts w:ascii="Times New Roman"/>
          <w:b w:val="false"/>
          <w:i w:val="false"/>
          <w:color w:val="000000"/>
          <w:sz w:val="28"/>
        </w:rPr>
        <w:t>
      14. НМИ саны 5 құрайды.</w:t>
      </w:r>
    </w:p>
    <w:bookmarkEnd w:id="41"/>
    <w:bookmarkStart w:name="z48" w:id="42"/>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42"/>
    <w:bookmarkStart w:name="z49" w:id="43"/>
    <w:p>
      <w:pPr>
        <w:spacing w:after="0"/>
        <w:ind w:left="0"/>
        <w:jc w:val="left"/>
      </w:pPr>
      <w:r>
        <w:rPr>
          <w:rFonts w:ascii="Times New Roman"/>
          <w:b/>
          <w:i w:val="false"/>
          <w:color w:val="000000"/>
        </w:rPr>
        <w:t xml:space="preserve"> 3. НМИ жетістігін бағалау тәртібі</w:t>
      </w:r>
    </w:p>
    <w:bookmarkEnd w:id="43"/>
    <w:bookmarkStart w:name="z50" w:id="44"/>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4"/>
    <w:bookmarkStart w:name="z51" w:id="45"/>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қызметшілерге НМИ-ге жету және сол үшін қажетті шаралар бойынша жазбаша ұсыныстар береді.</w:t>
      </w:r>
    </w:p>
    <w:bookmarkEnd w:id="45"/>
    <w:bookmarkStart w:name="z52" w:id="46"/>
    <w:p>
      <w:pPr>
        <w:spacing w:after="0"/>
        <w:ind w:left="0"/>
        <w:jc w:val="both"/>
      </w:pPr>
      <w:r>
        <w:rPr>
          <w:rFonts w:ascii="Times New Roman"/>
          <w:b w:val="false"/>
          <w:i w:val="false"/>
          <w:color w:val="000000"/>
          <w:sz w:val="28"/>
        </w:rPr>
        <w:t xml:space="preserve">
      17. Бағалауды өткізу үшін қызметшілердің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6"/>
    <w:bookmarkStart w:name="z53" w:id="47"/>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7"/>
    <w:bookmarkStart w:name="z54" w:id="48"/>
    <w:p>
      <w:pPr>
        <w:spacing w:after="0"/>
        <w:ind w:left="0"/>
        <w:jc w:val="both"/>
      </w:pPr>
      <w:r>
        <w:rPr>
          <w:rFonts w:ascii="Times New Roman"/>
          <w:b w:val="false"/>
          <w:i w:val="false"/>
          <w:color w:val="000000"/>
          <w:sz w:val="28"/>
        </w:rPr>
        <w:t>
      НМИ барлығы орындалған жағдайда "өте жақсы"баға қойылады.</w:t>
      </w:r>
    </w:p>
    <w:bookmarkEnd w:id="48"/>
    <w:bookmarkStart w:name="z55" w:id="49"/>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9"/>
    <w:bookmarkStart w:name="z56" w:id="50"/>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50"/>
    <w:bookmarkStart w:name="z57" w:id="51"/>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51"/>
    <w:bookmarkStart w:name="z58" w:id="52"/>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52"/>
    <w:bookmarkStart w:name="z59" w:id="53"/>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3"/>
    <w:bookmarkStart w:name="z60" w:id="54"/>
    <w:p>
      <w:pPr>
        <w:spacing w:after="0"/>
        <w:ind w:left="0"/>
        <w:jc w:val="both"/>
      </w:pPr>
      <w:r>
        <w:rPr>
          <w:rFonts w:ascii="Times New Roman"/>
          <w:b w:val="false"/>
          <w:i w:val="false"/>
          <w:color w:val="000000"/>
          <w:sz w:val="28"/>
        </w:rPr>
        <w:t xml:space="preserve">
      20. Қызметшінің тікелей басшысы мемлекеттік органның бірінші басшысы болған жағдайда бағалау парағы оның қарауына енгізіледі. </w:t>
      </w:r>
    </w:p>
    <w:bookmarkEnd w:id="54"/>
    <w:bookmarkStart w:name="z61" w:id="55"/>
    <w:p>
      <w:pPr>
        <w:spacing w:after="0"/>
        <w:ind w:left="0"/>
        <w:jc w:val="both"/>
      </w:pPr>
      <w:r>
        <w:rPr>
          <w:rFonts w:ascii="Times New Roman"/>
          <w:b w:val="false"/>
          <w:i w:val="false"/>
          <w:color w:val="000000"/>
          <w:sz w:val="28"/>
        </w:rPr>
        <w:t>
      21. Қызметшінің бағалау парағын қарау қорытындысы бойынша жоғары тұрған басшымен келесі шешімдердің бірі қабылданады:</w:t>
      </w:r>
    </w:p>
    <w:bookmarkEnd w:id="55"/>
    <w:bookmarkStart w:name="z62" w:id="56"/>
    <w:p>
      <w:pPr>
        <w:spacing w:after="0"/>
        <w:ind w:left="0"/>
        <w:jc w:val="both"/>
      </w:pPr>
      <w:r>
        <w:rPr>
          <w:rFonts w:ascii="Times New Roman"/>
          <w:b w:val="false"/>
          <w:i w:val="false"/>
          <w:color w:val="000000"/>
          <w:sz w:val="28"/>
        </w:rPr>
        <w:t>
      1) бағалаумен келісу;</w:t>
      </w:r>
    </w:p>
    <w:bookmarkEnd w:id="56"/>
    <w:bookmarkStart w:name="z63" w:id="57"/>
    <w:p>
      <w:pPr>
        <w:spacing w:after="0"/>
        <w:ind w:left="0"/>
        <w:jc w:val="both"/>
      </w:pPr>
      <w:r>
        <w:rPr>
          <w:rFonts w:ascii="Times New Roman"/>
          <w:b w:val="false"/>
          <w:i w:val="false"/>
          <w:color w:val="000000"/>
          <w:sz w:val="28"/>
        </w:rPr>
        <w:t xml:space="preserve">
      2) түзетуге жіберу. </w:t>
      </w:r>
    </w:p>
    <w:bookmarkEnd w:id="57"/>
    <w:bookmarkStart w:name="z64" w:id="58"/>
    <w:p>
      <w:pPr>
        <w:spacing w:after="0"/>
        <w:ind w:left="0"/>
        <w:jc w:val="both"/>
      </w:pPr>
      <w:r>
        <w:rPr>
          <w:rFonts w:ascii="Times New Roman"/>
          <w:b w:val="false"/>
          <w:i w:val="false"/>
          <w:color w:val="000000"/>
          <w:sz w:val="28"/>
        </w:rPr>
        <w:t xml:space="preserve">
      22. Бағалау парағы НМИ қол жеткізуін дәлелдейтін фактілердің жеткіліксіздігі немесе дәйексіздігі болған жағдайда түзетуге жолданады. </w:t>
      </w:r>
    </w:p>
    <w:bookmarkEnd w:id="58"/>
    <w:bookmarkStart w:name="z65" w:id="59"/>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9"/>
    <w:bookmarkStart w:name="z66" w:id="60"/>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0"/>
    <w:bookmarkStart w:name="z67" w:id="61"/>
    <w:p>
      <w:pPr>
        <w:spacing w:after="0"/>
        <w:ind w:left="0"/>
        <w:jc w:val="left"/>
      </w:pPr>
      <w:r>
        <w:rPr>
          <w:rFonts w:ascii="Times New Roman"/>
          <w:b/>
          <w:i w:val="false"/>
          <w:color w:val="000000"/>
        </w:rPr>
        <w:t xml:space="preserve"> 4. Құзыреттерді бағалау тәртібі</w:t>
      </w:r>
    </w:p>
    <w:bookmarkEnd w:id="61"/>
    <w:bookmarkStart w:name="z68" w:id="62"/>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62"/>
    <w:bookmarkStart w:name="z69" w:id="63"/>
    <w:p>
      <w:pPr>
        <w:spacing w:after="0"/>
        <w:ind w:left="0"/>
        <w:jc w:val="both"/>
      </w:pPr>
      <w:r>
        <w:rPr>
          <w:rFonts w:ascii="Times New Roman"/>
          <w:b w:val="false"/>
          <w:i w:val="false"/>
          <w:color w:val="000000"/>
          <w:sz w:val="28"/>
        </w:rPr>
        <w:t xml:space="preserve">
      26. Бағалау парағын толтыру барысында әр құзырет бойынша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оннан аспайды.</w:t>
      </w:r>
    </w:p>
    <w:bookmarkEnd w:id="63"/>
    <w:bookmarkStart w:name="z70" w:id="64"/>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4"/>
    <w:bookmarkStart w:name="z71" w:id="65"/>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5"/>
    <w:bookmarkStart w:name="z72" w:id="66"/>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6"/>
    <w:bookmarkStart w:name="z73" w:id="67"/>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екі жұмыс күнінен кешіктірмей оны Комиссияның қарауына ұсынады.</w:t>
      </w:r>
    </w:p>
    <w:bookmarkEnd w:id="67"/>
    <w:bookmarkStart w:name="z74" w:id="68"/>
    <w:p>
      <w:pPr>
        <w:spacing w:after="0"/>
        <w:ind w:left="0"/>
        <w:jc w:val="left"/>
      </w:pPr>
      <w:r>
        <w:rPr>
          <w:rFonts w:ascii="Times New Roman"/>
          <w:b/>
          <w:i w:val="false"/>
          <w:color w:val="000000"/>
        </w:rPr>
        <w:t xml:space="preserve"> 5. Бағалау нәтижелерін Комиссиямен қарау және бағалау нәтижесіне шағымдану</w:t>
      </w:r>
    </w:p>
    <w:bookmarkEnd w:id="68"/>
    <w:bookmarkStart w:name="z75" w:id="69"/>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9"/>
    <w:bookmarkStart w:name="z76" w:id="70"/>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70"/>
    <w:bookmarkStart w:name="z77" w:id="71"/>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71"/>
    <w:bookmarkStart w:name="z78" w:id="72"/>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72"/>
    <w:bookmarkStart w:name="z79" w:id="73"/>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3"/>
    <w:bookmarkStart w:name="z80" w:id="74"/>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74"/>
    <w:bookmarkStart w:name="z81" w:id="75"/>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75"/>
    <w:bookmarkStart w:name="z82" w:id="76"/>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76"/>
    <w:bookmarkStart w:name="z83" w:id="77"/>
    <w:p>
      <w:pPr>
        <w:spacing w:after="0"/>
        <w:ind w:left="0"/>
        <w:jc w:val="both"/>
      </w:pPr>
      <w:r>
        <w:rPr>
          <w:rFonts w:ascii="Times New Roman"/>
          <w:b w:val="false"/>
          <w:i w:val="false"/>
          <w:color w:val="000000"/>
          <w:sz w:val="28"/>
        </w:rPr>
        <w:t>
      1) толтырылған бағалау парақтарын;</w:t>
      </w:r>
    </w:p>
    <w:bookmarkEnd w:id="77"/>
    <w:bookmarkStart w:name="z84" w:id="78"/>
    <w:p>
      <w:pPr>
        <w:spacing w:after="0"/>
        <w:ind w:left="0"/>
        <w:jc w:val="both"/>
      </w:pPr>
      <w:r>
        <w:rPr>
          <w:rFonts w:ascii="Times New Roman"/>
          <w:b w:val="false"/>
          <w:i w:val="false"/>
          <w:color w:val="000000"/>
          <w:sz w:val="28"/>
        </w:rPr>
        <w:t>
      2) осы Әдістеменің 5-қосымшасына сәйкес Комиссия отырысының хаттамасының жобасын;</w:t>
      </w:r>
    </w:p>
    <w:bookmarkEnd w:id="78"/>
    <w:bookmarkStart w:name="z85" w:id="79"/>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9"/>
    <w:bookmarkStart w:name="z86" w:id="80"/>
    <w:p>
      <w:pPr>
        <w:spacing w:after="0"/>
        <w:ind w:left="0"/>
        <w:jc w:val="both"/>
      </w:pPr>
      <w:r>
        <w:rPr>
          <w:rFonts w:ascii="Times New Roman"/>
          <w:b w:val="false"/>
          <w:i w:val="false"/>
          <w:color w:val="000000"/>
          <w:sz w:val="28"/>
        </w:rPr>
        <w:t>
      1) бағалау нәтижелерін бекіту;</w:t>
      </w:r>
    </w:p>
    <w:bookmarkEnd w:id="80"/>
    <w:bookmarkStart w:name="z87" w:id="81"/>
    <w:p>
      <w:pPr>
        <w:spacing w:after="0"/>
        <w:ind w:left="0"/>
        <w:jc w:val="both"/>
      </w:pPr>
      <w:r>
        <w:rPr>
          <w:rFonts w:ascii="Times New Roman"/>
          <w:b w:val="false"/>
          <w:i w:val="false"/>
          <w:color w:val="000000"/>
          <w:sz w:val="28"/>
        </w:rPr>
        <w:t>
      2) бағалау нәтижелерін қайта қарау.</w:t>
      </w:r>
    </w:p>
    <w:bookmarkEnd w:id="81"/>
    <w:bookmarkStart w:name="z88" w:id="82"/>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82"/>
    <w:bookmarkStart w:name="z89" w:id="83"/>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3"/>
    <w:bookmarkStart w:name="z90" w:id="84"/>
    <w:p>
      <w:pPr>
        <w:spacing w:after="0"/>
        <w:ind w:left="0"/>
        <w:jc w:val="both"/>
      </w:pPr>
      <w:r>
        <w:rPr>
          <w:rFonts w:ascii="Times New Roman"/>
          <w:b w:val="false"/>
          <w:i w:val="false"/>
          <w:color w:val="000000"/>
          <w:sz w:val="28"/>
        </w:rPr>
        <w:t>
      40. Персоналды басқару қызметі қызметшіні бағалау нәтижелерімен ол аяқталған соң екі жұмыс күні ішінде таныстырады.</w:t>
      </w:r>
    </w:p>
    <w:bookmarkEnd w:id="84"/>
    <w:bookmarkStart w:name="z91" w:id="85"/>
    <w:p>
      <w:pPr>
        <w:spacing w:after="0"/>
        <w:ind w:left="0"/>
        <w:jc w:val="both"/>
      </w:pPr>
      <w:r>
        <w:rPr>
          <w:rFonts w:ascii="Times New Roman"/>
          <w:b w:val="false"/>
          <w:i w:val="false"/>
          <w:color w:val="000000"/>
          <w:sz w:val="28"/>
        </w:rPr>
        <w:t>
      41. Қызметшіні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85"/>
    <w:bookmarkStart w:name="z92" w:id="86"/>
    <w:p>
      <w:pPr>
        <w:spacing w:after="0"/>
        <w:ind w:left="0"/>
        <w:jc w:val="both"/>
      </w:pPr>
      <w:r>
        <w:rPr>
          <w:rFonts w:ascii="Times New Roman"/>
          <w:b w:val="false"/>
          <w:i w:val="false"/>
          <w:color w:val="000000"/>
          <w:sz w:val="28"/>
        </w:rPr>
        <w:t>
      42. Қызметшінің танысудан бас тартуы бағалау нәтижелерін оның қызметтік тізіміне енгізуге кедергі болмайды. Бұл жағдайда персоналды басқару қызметімен қызметшінің бағалау нәтижесі мемлекеттік органдардың интранет-порталы арқылы жолданады.</w:t>
      </w:r>
    </w:p>
    <w:bookmarkEnd w:id="86"/>
    <w:bookmarkStart w:name="z93" w:id="87"/>
    <w:p>
      <w:pPr>
        <w:spacing w:after="0"/>
        <w:ind w:left="0"/>
        <w:jc w:val="both"/>
      </w:pPr>
      <w:r>
        <w:rPr>
          <w:rFonts w:ascii="Times New Roman"/>
          <w:b w:val="false"/>
          <w:i w:val="false"/>
          <w:color w:val="000000"/>
          <w:sz w:val="28"/>
        </w:rPr>
        <w:t>
      43. Қызметшінің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7"/>
    <w:bookmarkStart w:name="z94" w:id="88"/>
    <w:p>
      <w:pPr>
        <w:spacing w:after="0"/>
        <w:ind w:left="0"/>
        <w:jc w:val="both"/>
      </w:pPr>
      <w:r>
        <w:rPr>
          <w:rFonts w:ascii="Times New Roman"/>
          <w:b w:val="false"/>
          <w:i w:val="false"/>
          <w:color w:val="000000"/>
          <w:sz w:val="28"/>
        </w:rPr>
        <w:t>
      1) мемлекеттік органға Комиссия шешімін жойып, қызметшінің бағалау нәтижесін қайта қарау бойынша ұсыныс беру;</w:t>
      </w:r>
    </w:p>
    <w:bookmarkEnd w:id="88"/>
    <w:bookmarkStart w:name="z95" w:id="89"/>
    <w:p>
      <w:pPr>
        <w:spacing w:after="0"/>
        <w:ind w:left="0"/>
        <w:jc w:val="both"/>
      </w:pPr>
      <w:r>
        <w:rPr>
          <w:rFonts w:ascii="Times New Roman"/>
          <w:b w:val="false"/>
          <w:i w:val="false"/>
          <w:color w:val="000000"/>
          <w:sz w:val="28"/>
        </w:rPr>
        <w:t>
      2) қызметшінің бағалау нәтижесін қайта қараусыз қалдыру.</w:t>
      </w:r>
    </w:p>
    <w:bookmarkEnd w:id="89"/>
    <w:bookmarkStart w:name="z96" w:id="90"/>
    <w:p>
      <w:pPr>
        <w:spacing w:after="0"/>
        <w:ind w:left="0"/>
        <w:jc w:val="both"/>
      </w:pPr>
      <w:r>
        <w:rPr>
          <w:rFonts w:ascii="Times New Roman"/>
          <w:b w:val="false"/>
          <w:i w:val="false"/>
          <w:color w:val="000000"/>
          <w:sz w:val="28"/>
        </w:rPr>
        <w:t>
      44. Қызметші бағалау нәтижелеріне сот тәртібінде шағымдануға құқылы.</w:t>
      </w:r>
    </w:p>
    <w:bookmarkEnd w:id="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w:t>
            </w:r>
            <w:r>
              <w:rPr>
                <w:rFonts w:ascii="Times New Roman"/>
                <w:b w:val="false"/>
                <w:i w:val="false"/>
                <w:color w:val="000000"/>
                <w:sz w:val="20"/>
              </w:rPr>
              <w:t xml:space="preserve"> аппараты" коммуналдық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мекемесінің "Б"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 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тұрған басшы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109" w:id="91"/>
    <w:p>
      <w:pPr>
        <w:spacing w:after="0"/>
        <w:ind w:left="0"/>
        <w:jc w:val="both"/>
      </w:pPr>
      <w:r>
        <w:rPr>
          <w:rFonts w:ascii="Times New Roman"/>
          <w:b w:val="false"/>
          <w:i w:val="false"/>
          <w:color w:val="000000"/>
          <w:sz w:val="28"/>
        </w:rPr>
        <w:t>
      "Солтүстік Қазақстан облыстық мәслихат аппараты"</w:t>
      </w:r>
    </w:p>
    <w:bookmarkEnd w:id="91"/>
    <w:p>
      <w:pPr>
        <w:spacing w:after="0"/>
        <w:ind w:left="0"/>
        <w:jc w:val="both"/>
      </w:pPr>
      <w:r>
        <w:rPr>
          <w:rFonts w:ascii="Times New Roman"/>
          <w:b w:val="false"/>
          <w:i w:val="false"/>
          <w:color w:val="000000"/>
          <w:sz w:val="28"/>
        </w:rPr>
        <w:t>
      коммуналдық мемлекеттік мекемесінің "Б" корпусы</w:t>
      </w:r>
    </w:p>
    <w:p>
      <w:pPr>
        <w:spacing w:after="0"/>
        <w:ind w:left="0"/>
        <w:jc w:val="both"/>
      </w:pPr>
      <w:r>
        <w:rPr>
          <w:rFonts w:ascii="Times New Roman"/>
          <w:b w:val="false"/>
          <w:i w:val="false"/>
          <w:color w:val="000000"/>
          <w:sz w:val="28"/>
        </w:rPr>
        <w:t>
      мемлекеттік әкімшілік қызметшісінің жеке жұмыс жоспары __________________________________ жыл</w:t>
      </w:r>
    </w:p>
    <w:p>
      <w:pPr>
        <w:spacing w:after="0"/>
        <w:ind w:left="0"/>
        <w:jc w:val="both"/>
      </w:pPr>
      <w:r>
        <w:rPr>
          <w:rFonts w:ascii="Times New Roman"/>
          <w:b w:val="false"/>
          <w:i w:val="false"/>
          <w:color w:val="000000"/>
          <w:sz w:val="28"/>
        </w:rPr>
        <w:t>
      (жеке жоспар құрастырылатын кезең)</w:t>
      </w:r>
    </w:p>
    <w:bookmarkStart w:name="z110" w:id="92"/>
    <w:p>
      <w:pPr>
        <w:spacing w:after="0"/>
        <w:ind w:left="0"/>
        <w:jc w:val="both"/>
      </w:pPr>
      <w:r>
        <w:rPr>
          <w:rFonts w:ascii="Times New Roman"/>
          <w:b w:val="false"/>
          <w:i w:val="false"/>
          <w:color w:val="000000"/>
          <w:sz w:val="28"/>
        </w:rPr>
        <w:t>
      Қызметшінің (тегі, аты, әкесінің аты (болған жағдайда)) __________________</w:t>
      </w:r>
    </w:p>
    <w:bookmarkEnd w:id="92"/>
    <w:p>
      <w:pPr>
        <w:spacing w:after="0"/>
        <w:ind w:left="0"/>
        <w:jc w:val="both"/>
      </w:pPr>
      <w:r>
        <w:rPr>
          <w:rFonts w:ascii="Times New Roman"/>
          <w:b w:val="false"/>
          <w:i w:val="false"/>
          <w:color w:val="000000"/>
          <w:sz w:val="28"/>
        </w:rPr>
        <w:t>
      Қызметшінің лауазымы: ____________________________________________________ Қызметшінің құрылымдық бөлімшесінің атауы: _______________________________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3"/>
          <w:p>
            <w:pPr>
              <w:spacing w:after="20"/>
              <w:ind w:left="20"/>
              <w:jc w:val="both"/>
            </w:pPr>
            <w:r>
              <w:rPr>
                <w:rFonts w:ascii="Times New Roman"/>
                <w:b w:val="false"/>
                <w:i w:val="false"/>
                <w:color w:val="000000"/>
                <w:sz w:val="20"/>
              </w:rPr>
              <w:t>
№ п/п</w:t>
            </w:r>
          </w:p>
          <w:bookmarkEnd w:id="9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қай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2" w:id="94"/>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94"/>
    <w:bookmarkStart w:name="z113" w:id="95"/>
    <w:p>
      <w:pPr>
        <w:spacing w:after="0"/>
        <w:ind w:left="0"/>
        <w:jc w:val="both"/>
      </w:pPr>
      <w:r>
        <w:rPr>
          <w:rFonts w:ascii="Times New Roman"/>
          <w:b w:val="false"/>
          <w:i w:val="false"/>
          <w:color w:val="000000"/>
          <w:sz w:val="28"/>
        </w:rPr>
        <w:t>
      Қызметші                                             Тікелей басшы</w:t>
      </w:r>
    </w:p>
    <w:bookmarkEnd w:id="95"/>
    <w:p>
      <w:pPr>
        <w:spacing w:after="0"/>
        <w:ind w:left="0"/>
        <w:jc w:val="both"/>
      </w:pPr>
      <w:r>
        <w:rPr>
          <w:rFonts w:ascii="Times New Roman"/>
          <w:b w:val="false"/>
          <w:i w:val="false"/>
          <w:color w:val="000000"/>
          <w:sz w:val="28"/>
        </w:rPr>
        <w:t>
      ___________________________        ___________________________</w:t>
      </w:r>
    </w:p>
    <w:p>
      <w:pPr>
        <w:spacing w:after="0"/>
        <w:ind w:left="0"/>
        <w:jc w:val="both"/>
      </w:pPr>
      <w:r>
        <w:rPr>
          <w:rFonts w:ascii="Times New Roman"/>
          <w:b w:val="false"/>
          <w:i w:val="false"/>
          <w:color w:val="000000"/>
          <w:sz w:val="28"/>
        </w:rPr>
        <w:t>
      (тегі, аты-жөнінің бірінші әріптері) (тегі, аты-жөнінің бірінші әріптері)</w:t>
      </w:r>
    </w:p>
    <w:p>
      <w:pPr>
        <w:spacing w:after="0"/>
        <w:ind w:left="0"/>
        <w:jc w:val="both"/>
      </w:pPr>
      <w:r>
        <w:rPr>
          <w:rFonts w:ascii="Times New Roman"/>
          <w:b w:val="false"/>
          <w:i w:val="false"/>
          <w:color w:val="000000"/>
          <w:sz w:val="28"/>
        </w:rPr>
        <w:t>
      күні _______________________         күні ______________________</w:t>
      </w:r>
    </w:p>
    <w:p>
      <w:pPr>
        <w:spacing w:after="0"/>
        <w:ind w:left="0"/>
        <w:jc w:val="both"/>
      </w:pPr>
      <w:r>
        <w:rPr>
          <w:rFonts w:ascii="Times New Roman"/>
          <w:b w:val="false"/>
          <w:i w:val="false"/>
          <w:color w:val="000000"/>
          <w:sz w:val="28"/>
        </w:rPr>
        <w:t>
      қолы ____________________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w:t>
            </w:r>
            <w:r>
              <w:rPr>
                <w:rFonts w:ascii="Times New Roman"/>
                <w:b w:val="false"/>
                <w:i w:val="false"/>
                <w:color w:val="000000"/>
                <w:sz w:val="20"/>
              </w:rPr>
              <w:t xml:space="preserve"> аппараты" коммуналдық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мекемесінің "Б"корпусы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 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126" w:id="96"/>
    <w:p>
      <w:pPr>
        <w:spacing w:after="0"/>
        <w:ind w:left="0"/>
        <w:jc w:val="both"/>
      </w:pPr>
      <w:r>
        <w:rPr>
          <w:rFonts w:ascii="Times New Roman"/>
          <w:b w:val="false"/>
          <w:i w:val="false"/>
          <w:color w:val="000000"/>
          <w:sz w:val="28"/>
        </w:rPr>
        <w:t>
      НМИ бойынша бағалау парағы</w:t>
      </w:r>
    </w:p>
    <w:bookmarkEnd w:id="96"/>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(Т.А.Ә.,бағаланатын тұлғаның лауазымы)</w:t>
      </w:r>
    </w:p>
    <w:bookmarkStart w:name="z128" w:id="97"/>
    <w:p>
      <w:pPr>
        <w:spacing w:after="0"/>
        <w:ind w:left="0"/>
        <w:jc w:val="both"/>
      </w:pPr>
      <w:r>
        <w:rPr>
          <w:rFonts w:ascii="Times New Roman"/>
          <w:b w:val="false"/>
          <w:i w:val="false"/>
          <w:color w:val="000000"/>
          <w:sz w:val="28"/>
        </w:rPr>
        <w:t>
      ___________________________________________________________</w:t>
      </w:r>
    </w:p>
    <w:bookmarkEnd w:id="97"/>
    <w:p>
      <w:pPr>
        <w:spacing w:after="0"/>
        <w:ind w:left="0"/>
        <w:jc w:val="both"/>
      </w:pPr>
      <w:r>
        <w:rPr>
          <w:rFonts w:ascii="Times New Roman"/>
          <w:b w:val="false"/>
          <w:i w:val="false"/>
          <w:color w:val="000000"/>
          <w:sz w:val="28"/>
        </w:rPr>
        <w:t>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98"/>
          <w:p>
            <w:pPr>
              <w:spacing w:after="20"/>
              <w:ind w:left="20"/>
              <w:jc w:val="both"/>
            </w:pPr>
            <w:r>
              <w:rPr>
                <w:rFonts w:ascii="Times New Roman"/>
                <w:b w:val="false"/>
                <w:i w:val="false"/>
                <w:color w:val="000000"/>
                <w:sz w:val="20"/>
              </w:rPr>
              <w:t>
№ п/п</w:t>
            </w:r>
          </w:p>
          <w:bookmarkEnd w:id="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0" w:id="99"/>
    <w:p>
      <w:pPr>
        <w:spacing w:after="0"/>
        <w:ind w:left="0"/>
        <w:jc w:val="both"/>
      </w:pPr>
      <w:r>
        <w:rPr>
          <w:rFonts w:ascii="Times New Roman"/>
          <w:b w:val="false"/>
          <w:i w:val="false"/>
          <w:color w:val="000000"/>
          <w:sz w:val="28"/>
        </w:rPr>
        <w:t>
      Бағалау нәтижесі __________________________________________________</w:t>
      </w:r>
    </w:p>
    <w:bookmarkEnd w:id="99"/>
    <w:p>
      <w:pPr>
        <w:spacing w:after="0"/>
        <w:ind w:left="0"/>
        <w:jc w:val="both"/>
      </w:pPr>
      <w:r>
        <w:rPr>
          <w:rFonts w:ascii="Times New Roman"/>
          <w:b w:val="false"/>
          <w:i w:val="false"/>
          <w:color w:val="000000"/>
          <w:sz w:val="28"/>
        </w:rPr>
        <w:t>
                                       (қанағаттанарлықсыз, қанағаттанарлық, тиімді, өте жақсы)</w:t>
      </w:r>
    </w:p>
    <w:bookmarkStart w:name="z131" w:id="100"/>
    <w:p>
      <w:pPr>
        <w:spacing w:after="0"/>
        <w:ind w:left="0"/>
        <w:jc w:val="both"/>
      </w:pPr>
      <w:r>
        <w:rPr>
          <w:rFonts w:ascii="Times New Roman"/>
          <w:b w:val="false"/>
          <w:i w:val="false"/>
          <w:color w:val="000000"/>
          <w:sz w:val="28"/>
        </w:rPr>
        <w:t>
      Қызметші                                             Тікелей басшы</w:t>
      </w:r>
    </w:p>
    <w:bookmarkEnd w:id="100"/>
    <w:p>
      <w:pPr>
        <w:spacing w:after="0"/>
        <w:ind w:left="0"/>
        <w:jc w:val="both"/>
      </w:pPr>
      <w:r>
        <w:rPr>
          <w:rFonts w:ascii="Times New Roman"/>
          <w:b w:val="false"/>
          <w:i w:val="false"/>
          <w:color w:val="000000"/>
          <w:sz w:val="28"/>
        </w:rPr>
        <w:t>
      ___________________________     ___________________________</w:t>
      </w:r>
    </w:p>
    <w:p>
      <w:pPr>
        <w:spacing w:after="0"/>
        <w:ind w:left="0"/>
        <w:jc w:val="both"/>
      </w:pPr>
      <w:r>
        <w:rPr>
          <w:rFonts w:ascii="Times New Roman"/>
          <w:b w:val="false"/>
          <w:i w:val="false"/>
          <w:color w:val="000000"/>
          <w:sz w:val="28"/>
        </w:rPr>
        <w:t>
      (тегі, аты-жөні)                                    (тегі, аты-жөні)</w:t>
      </w:r>
    </w:p>
    <w:p>
      <w:pPr>
        <w:spacing w:after="0"/>
        <w:ind w:left="0"/>
        <w:jc w:val="both"/>
      </w:pPr>
      <w:r>
        <w:rPr>
          <w:rFonts w:ascii="Times New Roman"/>
          <w:b w:val="false"/>
          <w:i w:val="false"/>
          <w:color w:val="000000"/>
          <w:sz w:val="28"/>
        </w:rPr>
        <w:t>
      күні _______________________     күні _______________________</w:t>
      </w:r>
    </w:p>
    <w:p>
      <w:pPr>
        <w:spacing w:after="0"/>
        <w:ind w:left="0"/>
        <w:jc w:val="both"/>
      </w:pPr>
      <w:r>
        <w:rPr>
          <w:rFonts w:ascii="Times New Roman"/>
          <w:b w:val="false"/>
          <w:i w:val="false"/>
          <w:color w:val="000000"/>
          <w:sz w:val="28"/>
        </w:rPr>
        <w:t>
      қолы ____________________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"Солтүстік Қазақстан облыстық мәслихат аппараты" коммуналдық мемлекеттік мекемесінің "Б" корпусы мемлекеттік әкімшілік ызметшілерінің қызметін бағалау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3" w:id="101"/>
    <w:p>
      <w:pPr>
        <w:spacing w:after="0"/>
        <w:ind w:left="0"/>
        <w:jc w:val="both"/>
      </w:pPr>
      <w:r>
        <w:rPr>
          <w:rFonts w:ascii="Times New Roman"/>
          <w:b w:val="false"/>
          <w:i w:val="false"/>
          <w:color w:val="000000"/>
          <w:sz w:val="28"/>
        </w:rPr>
        <w:t>
      Құзыреттер бойынша бағалау парағы</w:t>
      </w:r>
    </w:p>
    <w:bookmarkEnd w:id="101"/>
    <w:bookmarkStart w:name="z134" w:id="102"/>
    <w:p>
      <w:pPr>
        <w:spacing w:after="0"/>
        <w:ind w:left="0"/>
        <w:jc w:val="both"/>
      </w:pPr>
      <w:r>
        <w:rPr>
          <w:rFonts w:ascii="Times New Roman"/>
          <w:b w:val="false"/>
          <w:i w:val="false"/>
          <w:color w:val="000000"/>
          <w:sz w:val="28"/>
        </w:rPr>
        <w:t>
      _________________ жыл</w:t>
      </w:r>
    </w:p>
    <w:bookmarkEnd w:id="102"/>
    <w:p>
      <w:pPr>
        <w:spacing w:after="0"/>
        <w:ind w:left="0"/>
        <w:jc w:val="both"/>
      </w:pPr>
      <w:r>
        <w:rPr>
          <w:rFonts w:ascii="Times New Roman"/>
          <w:b w:val="false"/>
          <w:i w:val="false"/>
          <w:color w:val="000000"/>
          <w:sz w:val="28"/>
        </w:rPr>
        <w:t>
      (бағаланатын жыл)</w:t>
      </w:r>
    </w:p>
    <w:bookmarkStart w:name="z135" w:id="103"/>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03"/>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04"/>
          <w:p>
            <w:pPr>
              <w:spacing w:after="20"/>
              <w:ind w:left="20"/>
              <w:jc w:val="both"/>
            </w:pPr>
            <w:r>
              <w:rPr>
                <w:rFonts w:ascii="Times New Roman"/>
                <w:b w:val="false"/>
                <w:i w:val="false"/>
                <w:color w:val="000000"/>
                <w:sz w:val="20"/>
              </w:rPr>
              <w:t>
Бағаланатын қызметшінің құрылымдық бөлімшесінің атауы:№ р/с</w:t>
            </w:r>
          </w:p>
          <w:bookmarkEnd w:id="1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05"/>
          <w:p>
            <w:pPr>
              <w:spacing w:after="20"/>
              <w:ind w:left="20"/>
              <w:jc w:val="both"/>
            </w:pPr>
            <w:r>
              <w:rPr>
                <w:rFonts w:ascii="Times New Roman"/>
                <w:b w:val="false"/>
                <w:i w:val="false"/>
                <w:color w:val="000000"/>
                <w:sz w:val="20"/>
              </w:rPr>
              <w:t>
1</w:t>
            </w:r>
          </w:p>
          <w:bookmarkEnd w:id="1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06"/>
          <w:p>
            <w:pPr>
              <w:spacing w:after="20"/>
              <w:ind w:left="20"/>
              <w:jc w:val="both"/>
            </w:pPr>
            <w:r>
              <w:rPr>
                <w:rFonts w:ascii="Times New Roman"/>
                <w:b w:val="false"/>
                <w:i w:val="false"/>
                <w:color w:val="000000"/>
                <w:sz w:val="20"/>
              </w:rPr>
              <w:t>
2</w:t>
            </w:r>
          </w:p>
          <w:bookmarkEnd w:id="1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07"/>
          <w:p>
            <w:pPr>
              <w:spacing w:after="20"/>
              <w:ind w:left="20"/>
              <w:jc w:val="both"/>
            </w:pPr>
            <w:r>
              <w:rPr>
                <w:rFonts w:ascii="Times New Roman"/>
                <w:b w:val="false"/>
                <w:i w:val="false"/>
                <w:color w:val="000000"/>
                <w:sz w:val="20"/>
              </w:rPr>
              <w:t>
3</w:t>
            </w:r>
          </w:p>
          <w:bookmarkEnd w:id="1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08"/>
          <w:p>
            <w:pPr>
              <w:spacing w:after="20"/>
              <w:ind w:left="20"/>
              <w:jc w:val="both"/>
            </w:pPr>
            <w:r>
              <w:rPr>
                <w:rFonts w:ascii="Times New Roman"/>
                <w:b w:val="false"/>
                <w:i w:val="false"/>
                <w:color w:val="000000"/>
                <w:sz w:val="20"/>
              </w:rPr>
              <w:t>
4</w:t>
            </w:r>
          </w:p>
          <w:bookmarkEnd w:id="1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09"/>
          <w:p>
            <w:pPr>
              <w:spacing w:after="20"/>
              <w:ind w:left="20"/>
              <w:jc w:val="both"/>
            </w:pPr>
            <w:r>
              <w:rPr>
                <w:rFonts w:ascii="Times New Roman"/>
                <w:b w:val="false"/>
                <w:i w:val="false"/>
                <w:color w:val="000000"/>
                <w:sz w:val="20"/>
              </w:rPr>
              <w:t>
5</w:t>
            </w:r>
          </w:p>
          <w:bookmarkEnd w:id="1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Өздігінен даму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10"/>
          <w:p>
            <w:pPr>
              <w:spacing w:after="20"/>
              <w:ind w:left="20"/>
              <w:jc w:val="both"/>
            </w:pPr>
            <w:r>
              <w:rPr>
                <w:rFonts w:ascii="Times New Roman"/>
                <w:b w:val="false"/>
                <w:i w:val="false"/>
                <w:color w:val="000000"/>
                <w:sz w:val="20"/>
              </w:rPr>
              <w:t>
6</w:t>
            </w:r>
          </w:p>
          <w:bookmarkEnd w:id="1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11"/>
          <w:p>
            <w:pPr>
              <w:spacing w:after="20"/>
              <w:ind w:left="20"/>
              <w:jc w:val="both"/>
            </w:pPr>
            <w:r>
              <w:rPr>
                <w:rFonts w:ascii="Times New Roman"/>
                <w:b w:val="false"/>
                <w:i w:val="false"/>
                <w:color w:val="000000"/>
                <w:sz w:val="20"/>
              </w:rPr>
              <w:t>
7</w:t>
            </w:r>
          </w:p>
          <w:bookmarkEnd w:id="1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2"/>
          <w:p>
            <w:pPr>
              <w:spacing w:after="20"/>
              <w:ind w:left="20"/>
              <w:jc w:val="both"/>
            </w:pPr>
            <w:r>
              <w:rPr>
                <w:rFonts w:ascii="Times New Roman"/>
                <w:b w:val="false"/>
                <w:i w:val="false"/>
                <w:color w:val="000000"/>
                <w:sz w:val="20"/>
              </w:rPr>
              <w:t>
8</w:t>
            </w:r>
          </w:p>
          <w:bookmarkEnd w:id="1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3"/>
          <w:p>
            <w:pPr>
              <w:spacing w:after="20"/>
              <w:ind w:left="20"/>
              <w:jc w:val="both"/>
            </w:pPr>
            <w:r>
              <w:rPr>
                <w:rFonts w:ascii="Times New Roman"/>
                <w:b w:val="false"/>
                <w:i w:val="false"/>
                <w:color w:val="000000"/>
                <w:sz w:val="20"/>
              </w:rPr>
              <w:t>
9</w:t>
            </w:r>
          </w:p>
          <w:bookmarkEnd w:id="1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14"/>
          <w:p>
            <w:pPr>
              <w:spacing w:after="20"/>
              <w:ind w:left="20"/>
              <w:jc w:val="both"/>
            </w:pPr>
            <w:r>
              <w:rPr>
                <w:rFonts w:ascii="Times New Roman"/>
                <w:b w:val="false"/>
                <w:i w:val="false"/>
                <w:color w:val="000000"/>
                <w:sz w:val="20"/>
              </w:rPr>
              <w:t>
10</w:t>
            </w:r>
          </w:p>
          <w:bookmarkEnd w:id="1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15"/>
          <w:p>
            <w:pPr>
              <w:spacing w:after="20"/>
              <w:ind w:left="20"/>
              <w:jc w:val="both"/>
            </w:pPr>
            <w:r>
              <w:rPr>
                <w:rFonts w:ascii="Times New Roman"/>
                <w:b w:val="false"/>
                <w:i w:val="false"/>
                <w:color w:val="000000"/>
                <w:sz w:val="20"/>
              </w:rPr>
              <w:t>
11</w:t>
            </w:r>
          </w:p>
          <w:bookmarkEnd w:id="1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8" w:id="116"/>
    <w:p>
      <w:pPr>
        <w:spacing w:after="0"/>
        <w:ind w:left="0"/>
        <w:jc w:val="both"/>
      </w:pPr>
      <w:r>
        <w:rPr>
          <w:rFonts w:ascii="Times New Roman"/>
          <w:b w:val="false"/>
          <w:i w:val="false"/>
          <w:color w:val="000000"/>
          <w:sz w:val="28"/>
        </w:rPr>
        <w:t>
      Қызметші                                           Тікелей басшы</w:t>
      </w:r>
    </w:p>
    <w:bookmarkEnd w:id="116"/>
    <w:p>
      <w:pPr>
        <w:spacing w:after="0"/>
        <w:ind w:left="0"/>
        <w:jc w:val="both"/>
      </w:pPr>
      <w:r>
        <w:rPr>
          <w:rFonts w:ascii="Times New Roman"/>
          <w:b w:val="false"/>
          <w:i w:val="false"/>
          <w:color w:val="000000"/>
          <w:sz w:val="28"/>
        </w:rPr>
        <w:t>
      ___________________________    ___________________________</w:t>
      </w:r>
    </w:p>
    <w:p>
      <w:pPr>
        <w:spacing w:after="0"/>
        <w:ind w:left="0"/>
        <w:jc w:val="both"/>
      </w:pPr>
      <w:r>
        <w:rPr>
          <w:rFonts w:ascii="Times New Roman"/>
          <w:b w:val="false"/>
          <w:i w:val="false"/>
          <w:color w:val="000000"/>
          <w:sz w:val="28"/>
        </w:rPr>
        <w:t>
      (тегі, аты-жөні)                                 (тегі, аты-жөні)</w:t>
      </w:r>
    </w:p>
    <w:p>
      <w:pPr>
        <w:spacing w:after="0"/>
        <w:ind w:left="0"/>
        <w:jc w:val="both"/>
      </w:pPr>
      <w:r>
        <w:rPr>
          <w:rFonts w:ascii="Times New Roman"/>
          <w:b w:val="false"/>
          <w:i w:val="false"/>
          <w:color w:val="000000"/>
          <w:sz w:val="28"/>
        </w:rPr>
        <w:t>
      күні_______________________      күні _______________________</w:t>
      </w:r>
    </w:p>
    <w:p>
      <w:pPr>
        <w:spacing w:after="0"/>
        <w:ind w:left="0"/>
        <w:jc w:val="both"/>
      </w:pPr>
      <w:r>
        <w:rPr>
          <w:rFonts w:ascii="Times New Roman"/>
          <w:b w:val="false"/>
          <w:i w:val="false"/>
          <w:color w:val="000000"/>
          <w:sz w:val="28"/>
        </w:rPr>
        <w:t>
      қолы ____________________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w:t>
            </w:r>
            <w:r>
              <w:rPr>
                <w:rFonts w:ascii="Times New Roman"/>
                <w:b w:val="false"/>
                <w:i w:val="false"/>
                <w:color w:val="000000"/>
                <w:sz w:val="20"/>
              </w:rPr>
              <w:t xml:space="preserve"> аппараты" коммуналдық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мекемесінің "Б" корпусы мемлекеттік</w:t>
            </w:r>
            <w:r>
              <w:rPr>
                <w:rFonts w:ascii="Times New Roman"/>
                <w:b w:val="false"/>
                <w:i w:val="false"/>
                <w:color w:val="000000"/>
                <w:sz w:val="20"/>
              </w:rPr>
              <w:t xml:space="preserve"> 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5" w:id="117"/>
    <w:p>
      <w:pPr>
        <w:spacing w:after="0"/>
        <w:ind w:left="0"/>
        <w:jc w:val="left"/>
      </w:pPr>
      <w:r>
        <w:rPr>
          <w:rFonts w:ascii="Times New Roman"/>
          <w:b/>
          <w:i w:val="false"/>
          <w:color w:val="000000"/>
        </w:rPr>
        <w:t xml:space="preserve"> Құзыреттердің мінез-құлық индикаторлары</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18"/>
          <w:p>
            <w:pPr>
              <w:spacing w:after="20"/>
              <w:ind w:left="20"/>
              <w:jc w:val="both"/>
            </w:pPr>
            <w:r>
              <w:rPr>
                <w:rFonts w:ascii="Times New Roman"/>
                <w:b w:val="false"/>
                <w:i w:val="false"/>
                <w:color w:val="000000"/>
                <w:sz w:val="20"/>
              </w:rPr>
              <w:t>
Құзыреттер атауы</w:t>
            </w:r>
          </w:p>
          <w:bookmarkEnd w:id="1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19"/>
          <w:p>
            <w:pPr>
              <w:spacing w:after="20"/>
              <w:ind w:left="20"/>
              <w:jc w:val="both"/>
            </w:pPr>
            <w:r>
              <w:rPr>
                <w:rFonts w:ascii="Times New Roman"/>
                <w:b w:val="false"/>
                <w:i w:val="false"/>
                <w:color w:val="000000"/>
                <w:sz w:val="20"/>
              </w:rPr>
              <w:t>
Қызметтік басқару</w:t>
            </w:r>
          </w:p>
          <w:bookmarkEnd w:id="1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бағыттарға сәйкес нақты міндеттер қояды және тапсырмалар береді; </w:t>
            </w:r>
          </w:p>
          <w:p>
            <w:pPr>
              <w:spacing w:after="20"/>
              <w:ind w:left="20"/>
              <w:jc w:val="both"/>
            </w:pPr>
            <w:r>
              <w:rPr>
                <w:rFonts w:ascii="Times New Roman"/>
                <w:b w:val="false"/>
                <w:i w:val="false"/>
                <w:color w:val="000000"/>
                <w:sz w:val="20"/>
              </w:rPr>
              <w:t xml:space="preserve">
Бөлімшенің берілген міндеттерді сапалы және уақтылы орындауына ұжымды бағыттайды және жағдай жасайды; </w:t>
            </w:r>
          </w:p>
          <w:p>
            <w:pPr>
              <w:spacing w:after="20"/>
              <w:ind w:left="20"/>
              <w:jc w:val="both"/>
            </w:pPr>
            <w:r>
              <w:rPr>
                <w:rFonts w:ascii="Times New Roman"/>
                <w:b w:val="false"/>
                <w:i w:val="false"/>
                <w:color w:val="000000"/>
                <w:sz w:val="20"/>
              </w:rPr>
              <w:t xml:space="preserve">
Бөлімше жұмысын басымдылығына қарай тиімді ұйымдастырады;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бағыттарға сәйкес нақты міндеттер қоя алмайды және тапсырмалар бере алмайды; </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xml:space="preserve">
Бөлімше жұмысын басымдылығына мән бермей тиімсіз ұйымдастырады;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xml:space="preserve">
Сеніп тапсырылған ұжымның жұмысын жоспарлайды және ұйымдастырады, олардың жоспарланған нәтижелерге қол жеткізуіне ықпал етеді; </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xml:space="preserve">
Бөлімше жұмысының нәтижелелілігін және сапасын қамтамасыз 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xml:space="preserve">
Сеніп тапсырылған ұжымның жұмысын жоспарламайды және ұйымдастырмайды, олардың жоспарланған нәтижелерге қол жеткізуіне ықпал етпейді; </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xml:space="preserve">
Бөлімше жұмысының нәтижелелілігін және сапасын қамтамасыз етпейді;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
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Тапсырмаларды жүйесіз орындайды; </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20"/>
          <w:p>
            <w:pPr>
              <w:spacing w:after="20"/>
              <w:ind w:left="20"/>
              <w:jc w:val="both"/>
            </w:pPr>
            <w:r>
              <w:rPr>
                <w:rFonts w:ascii="Times New Roman"/>
                <w:b w:val="false"/>
                <w:i w:val="false"/>
                <w:color w:val="000000"/>
                <w:sz w:val="20"/>
              </w:rPr>
              <w:t>
 </w:t>
            </w:r>
          </w:p>
          <w:bookmarkEnd w:id="120"/>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21"/>
          <w:p>
            <w:pPr>
              <w:spacing w:after="20"/>
              <w:ind w:left="20"/>
              <w:jc w:val="both"/>
            </w:pPr>
            <w:r>
              <w:rPr>
                <w:rFonts w:ascii="Times New Roman"/>
                <w:b w:val="false"/>
                <w:i w:val="false"/>
                <w:color w:val="000000"/>
                <w:sz w:val="20"/>
              </w:rPr>
              <w:t xml:space="preserve">
Өз құзыреті шегінде қызметкерлерді мемлекеттік органдармен және ұйымдармен тиімді қарым-қатынасқа бағдарлайды ; </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Қойылған міндеттерге қол жеткізу үшін әрбір қызметкердің әлеуетін пайдаланады; </w:t>
            </w:r>
          </w:p>
          <w:p>
            <w:pPr>
              <w:spacing w:after="20"/>
              <w:ind w:left="20"/>
              <w:jc w:val="both"/>
            </w:pPr>
            <w:r>
              <w:rPr>
                <w:rFonts w:ascii="Times New Roman"/>
                <w:b w:val="false"/>
                <w:i w:val="false"/>
                <w:color w:val="000000"/>
                <w:sz w:val="20"/>
              </w:rPr>
              <w:t xml:space="preserve">
Басқа бөлімшелермен бірлесіп жоспарды жүзеге асырады және ортақ нәтижеге қол жеткізеді.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22"/>
          <w:p>
            <w:pPr>
              <w:spacing w:after="20"/>
              <w:ind w:left="20"/>
              <w:jc w:val="both"/>
            </w:pPr>
            <w:r>
              <w:rPr>
                <w:rFonts w:ascii="Times New Roman"/>
                <w:b w:val="false"/>
                <w:i w:val="false"/>
                <w:color w:val="000000"/>
                <w:sz w:val="20"/>
              </w:rPr>
              <w:t xml:space="preserve">
Өз құзыреті шегінде қызметкерлерді мемлекеттік органдармен және ұйымдармен тиімді қарым-қатынасқа бағдарламайды ; </w:t>
            </w:r>
          </w:p>
          <w:bookmarkEnd w:id="1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Қойылған міндеттерге қол жеткізу үшін кейбір қызметкерлердің әлеуетін пайдаланады; </w:t>
            </w:r>
          </w:p>
          <w:p>
            <w:pPr>
              <w:spacing w:after="20"/>
              <w:ind w:left="20"/>
              <w:jc w:val="both"/>
            </w:pPr>
            <w:r>
              <w:rPr>
                <w:rFonts w:ascii="Times New Roman"/>
                <w:b w:val="false"/>
                <w:i w:val="false"/>
                <w:color w:val="000000"/>
                <w:sz w:val="20"/>
              </w:rPr>
              <w:t xml:space="preserve">
Басқа бөлімшелермен бірлесіп жоспарды жүзеге асыра алмайды және ортақ нәтижеге қол жеткізбейді.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Ұжымның жұмысына үлесін қосады және қажет болған жағдайда түсіндірме үшін аса тәжірибелі әріптестеріне жүгінеді; </w:t>
            </w:r>
          </w:p>
          <w:p>
            <w:pPr>
              <w:spacing w:after="20"/>
              <w:ind w:left="2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Жұмыста тұйықтық ұстанымын білдіреді және түсіндірме үшін аса тәжірибелі әріптестеріне жүгінбейді; </w:t>
            </w:r>
          </w:p>
          <w:p>
            <w:pPr>
              <w:spacing w:after="20"/>
              <w:ind w:left="2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23"/>
          <w:p>
            <w:pPr>
              <w:spacing w:after="20"/>
              <w:ind w:left="20"/>
              <w:jc w:val="both"/>
            </w:pPr>
            <w:r>
              <w:rPr>
                <w:rFonts w:ascii="Times New Roman"/>
                <w:b w:val="false"/>
                <w:i w:val="false"/>
                <w:color w:val="000000"/>
                <w:sz w:val="20"/>
              </w:rPr>
              <w:t>
 </w:t>
            </w:r>
          </w:p>
          <w:bookmarkEnd w:id="123"/>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24"/>
          <w:p>
            <w:pPr>
              <w:spacing w:after="20"/>
              <w:ind w:left="20"/>
              <w:jc w:val="both"/>
            </w:pPr>
            <w:r>
              <w:rPr>
                <w:rFonts w:ascii="Times New Roman"/>
                <w:b w:val="false"/>
                <w:i w:val="false"/>
                <w:color w:val="000000"/>
                <w:sz w:val="20"/>
              </w:rPr>
              <w:t xml:space="preserve">
Міндеттерді дұрыс бөле алады; </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 барысында мүмкін болатын қауіптер туралы хабарлайды;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 барысында альтернативті ұсыныс жасайды;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Тиімді және жүйелі шешім қабылдайды; </w:t>
            </w:r>
          </w:p>
          <w:p>
            <w:pPr>
              <w:spacing w:after="20"/>
              <w:ind w:left="20"/>
              <w:jc w:val="both"/>
            </w:pPr>
            <w:r>
              <w:rPr>
                <w:rFonts w:ascii="Times New Roman"/>
                <w:b w:val="false"/>
                <w:i w:val="false"/>
                <w:color w:val="000000"/>
                <w:sz w:val="20"/>
              </w:rPr>
              <w:t xml:space="preserve">
Жеке тәжірибесіне, басқа да маңызды болып табылатын мәліметтерге негізделген шешім қабылдайды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25"/>
          <w:p>
            <w:pPr>
              <w:spacing w:after="20"/>
              <w:ind w:left="20"/>
              <w:jc w:val="both"/>
            </w:pPr>
            <w:r>
              <w:rPr>
                <w:rFonts w:ascii="Times New Roman"/>
                <w:b w:val="false"/>
                <w:i w:val="false"/>
                <w:color w:val="000000"/>
                <w:sz w:val="20"/>
              </w:rPr>
              <w:t>
Бөлімшеде міндеттерді дұрыс бөле алмайды;</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Орын алуы мүмкін қауіптер туралы хабарламайды;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 барысында альтернативті ұсыныс жасамайды;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Тиімсіз және жүйесіз шешім қабылдайды; </w:t>
            </w:r>
          </w:p>
          <w:p>
            <w:pPr>
              <w:spacing w:after="20"/>
              <w:ind w:left="20"/>
              <w:jc w:val="both"/>
            </w:pPr>
            <w:r>
              <w:rPr>
                <w:rFonts w:ascii="Times New Roman"/>
                <w:b w:val="false"/>
                <w:i w:val="false"/>
                <w:color w:val="000000"/>
                <w:sz w:val="20"/>
              </w:rPr>
              <w:t xml:space="preserve">
Шешім қабылдау барысында тек өзінің жеке тәжірибесіне және көзқарасына сенеді.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D-2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талқылайды; </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xml:space="preserve">
Мүмкін болатын қауіптер мен салдарларды ескере отырып, құзыреті шегінде шешім қабылдайды.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xml:space="preserve">
Шешім қабылдау барысында мүмкін болатын қауіптер мен салдарларды ескермейді.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xml:space="preserve">
Өзінің пікірін негіздей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26"/>
          <w:p>
            <w:pPr>
              <w:spacing w:after="20"/>
              <w:ind w:left="20"/>
              <w:jc w:val="both"/>
            </w:pPr>
            <w:r>
              <w:rPr>
                <w:rFonts w:ascii="Times New Roman"/>
                <w:b w:val="false"/>
                <w:i w:val="false"/>
                <w:color w:val="000000"/>
                <w:sz w:val="20"/>
              </w:rPr>
              <w:t>
 </w:t>
            </w:r>
          </w:p>
          <w:bookmarkEnd w:id="126"/>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27"/>
          <w:p>
            <w:pPr>
              <w:spacing w:after="20"/>
              <w:ind w:left="20"/>
              <w:jc w:val="both"/>
            </w:pPr>
            <w:r>
              <w:rPr>
                <w:rFonts w:ascii="Times New Roman"/>
                <w:b w:val="false"/>
                <w:i w:val="false"/>
                <w:color w:val="000000"/>
                <w:sz w:val="20"/>
              </w:rPr>
              <w:t xml:space="preserve">
Ұжымға жаңа басымдықтарды уақытылы жеткізеді; </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Өзгерістерді уақтылы елеу үшін тиімді шаралар қабылдайды;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Бөлімшені тиімді басқарады және ішкі және сыртқы өзгерістер кезінде нәтижеге қол жеткізеді; </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талдайды және басшылыққа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28"/>
          <w:p>
            <w:pPr>
              <w:spacing w:after="20"/>
              <w:ind w:left="20"/>
              <w:jc w:val="both"/>
            </w:pPr>
            <w:r>
              <w:rPr>
                <w:rFonts w:ascii="Times New Roman"/>
                <w:b w:val="false"/>
                <w:i w:val="false"/>
                <w:color w:val="000000"/>
                <w:sz w:val="20"/>
              </w:rPr>
              <w:t xml:space="preserve">
Ұжымға жаңа басымдықтарды жеткізбейді немесе мерзімнен кеш жеткізеді; </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Бөлімшені тиімсіз басқарады және ішкі және сыртқы өзгерістер кезінде нәтижеге қол жеткізбейді; </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талдамайды және басшылыққа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Жұмыстың жаңа бағыттарын пайдалану жөніндегі ұсыныстарды қарайды және басшылыққа енгізеді; </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xml:space="preserve">
Өзгерістерді дұрыс қабылдауды өзінің үлгі өнегесімен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Жұмыстың жаңа бағыттарын пайдалану жөніндегі ұсыныстарды қарамайды және басшылыққа енгізбейді; </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
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
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29"/>
          <w:p>
            <w:pPr>
              <w:spacing w:after="20"/>
              <w:ind w:left="20"/>
              <w:jc w:val="both"/>
            </w:pPr>
            <w:r>
              <w:rPr>
                <w:rFonts w:ascii="Times New Roman"/>
                <w:b w:val="false"/>
                <w:i w:val="false"/>
                <w:color w:val="000000"/>
                <w:sz w:val="20"/>
              </w:rPr>
              <w:t>
 </w:t>
            </w:r>
          </w:p>
          <w:bookmarkEnd w:id="129"/>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30"/>
          <w:p>
            <w:pPr>
              <w:spacing w:after="20"/>
              <w:ind w:left="20"/>
              <w:jc w:val="both"/>
            </w:pPr>
            <w:r>
              <w:rPr>
                <w:rFonts w:ascii="Times New Roman"/>
                <w:b w:val="false"/>
                <w:i w:val="false"/>
                <w:color w:val="000000"/>
                <w:sz w:val="20"/>
              </w:rPr>
              <w:t xml:space="preserve">
Үлгілі қызметкерлерді жоғарылату туралы ұсыныстарды қарастырып, енгізеді. </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Қызметкерлерді дамыту бойынша жүйелі шараларды қабылдайды;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Әріптестерімен жинақталған тәжірибесімен, білімімен бөліседі, сондай-ақ, олардың даму деңгейін анықтайды; </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31"/>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Қызметкерлерді дамыту бойынша жүйелі шараларды қабылдамайды немесе жүйесіз шараларды қабылдайды;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Әріптестерімен жинақталған тәжірибесімен, білімімен бөліспейді, сондай-ақ, олардың даму деңгейін анықтамайды; </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көрсетуге көңіл бөлмейді.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xml:space="preserve">
Бағыныстылармен олардың құзыреттерін, оның ішінде дамуды қажет ететін құзыреттерді талқылайды.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білімдер мен технологияларға қызығушылық танытады; </w:t>
            </w:r>
          </w:p>
          <w:p>
            <w:pPr>
              <w:spacing w:after="20"/>
              <w:ind w:left="20"/>
              <w:jc w:val="both"/>
            </w:pPr>
            <w:r>
              <w:rPr>
                <w:rFonts w:ascii="Times New Roman"/>
                <w:b w:val="false"/>
                <w:i w:val="false"/>
                <w:color w:val="000000"/>
                <w:sz w:val="20"/>
              </w:rPr>
              <w:t xml:space="preserve">
Өзіндігінен дамуға ұмтылады, жаңа ақпараттар мен оны қолданудың әдістерін ізденеді; </w:t>
            </w:r>
          </w:p>
          <w:p>
            <w:pPr>
              <w:spacing w:after="20"/>
              <w:ind w:left="20"/>
              <w:jc w:val="both"/>
            </w:pPr>
            <w:r>
              <w:rPr>
                <w:rFonts w:ascii="Times New Roman"/>
                <w:b w:val="false"/>
                <w:i w:val="false"/>
                <w:color w:val="000000"/>
                <w:sz w:val="20"/>
              </w:rPr>
              <w:t xml:space="preserve">
Тәжірибеде тиімділікті арттыратын жаңа дағдыларды қолданады.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білімдер мен технологияларға қызығушылық танытпайды; </w:t>
            </w:r>
          </w:p>
          <w:p>
            <w:pPr>
              <w:spacing w:after="20"/>
              <w:ind w:left="20"/>
              <w:jc w:val="both"/>
            </w:pPr>
            <w:r>
              <w:rPr>
                <w:rFonts w:ascii="Times New Roman"/>
                <w:b w:val="false"/>
                <w:i w:val="false"/>
                <w:color w:val="000000"/>
                <w:sz w:val="20"/>
              </w:rPr>
              <w:t xml:space="preserve">
Өзіндігінен дамуға ұмтылмайды, жаңа ақпараттар мен оны қолдану әдістерімен қызықпайды; </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32"/>
          <w:p>
            <w:pPr>
              <w:spacing w:after="20"/>
              <w:ind w:left="20"/>
              <w:jc w:val="both"/>
            </w:pPr>
            <w:r>
              <w:rPr>
                <w:rFonts w:ascii="Times New Roman"/>
                <w:b w:val="false"/>
                <w:i w:val="false"/>
                <w:color w:val="000000"/>
                <w:sz w:val="20"/>
              </w:rPr>
              <w:t>
 </w:t>
            </w:r>
          </w:p>
          <w:bookmarkEnd w:id="132"/>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33"/>
          <w:p>
            <w:pPr>
              <w:spacing w:after="20"/>
              <w:ind w:left="20"/>
              <w:jc w:val="both"/>
            </w:pPr>
            <w:r>
              <w:rPr>
                <w:rFonts w:ascii="Times New Roman"/>
                <w:b w:val="false"/>
                <w:i w:val="false"/>
                <w:color w:val="000000"/>
                <w:sz w:val="20"/>
              </w:rPr>
              <w:t>
Жұмыскерлермен әдептілік нормалары мен стандарттарының сақталуын қамтамасыз етеді;</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34"/>
          <w:p>
            <w:pPr>
              <w:spacing w:after="20"/>
              <w:ind w:left="20"/>
              <w:jc w:val="both"/>
            </w:pPr>
            <w:r>
              <w:rPr>
                <w:rFonts w:ascii="Times New Roman"/>
                <w:b w:val="false"/>
                <w:i w:val="false"/>
                <w:color w:val="000000"/>
                <w:sz w:val="20"/>
              </w:rPr>
              <w:t>
Жұмыскерлермен әдептілік нормалары мен стандарттарының сақталуын қамтамасыз етпейді;</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w:t>
            </w:r>
            <w:r>
              <w:rPr>
                <w:rFonts w:ascii="Times New Roman"/>
                <w:b w:val="false"/>
                <w:i w:val="false"/>
                <w:color w:val="000000"/>
                <w:sz w:val="20"/>
              </w:rPr>
              <w:t>Әдептілік нормалардың бұзылғандығын елеп ескермейді;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Риясыздық, әділдік, адал ниеттілік, сондай-ақ, жеке тұлғаның намысы мен абыройына құрмет танытпайды;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стандарттар мен нормалардың, шектеулер мен тыйымдардың сақталуын бақылайды; </w:t>
            </w:r>
          </w:p>
          <w:p>
            <w:pPr>
              <w:spacing w:after="20"/>
              <w:ind w:left="20"/>
              <w:jc w:val="both"/>
            </w:pPr>
            <w:r>
              <w:rPr>
                <w:rFonts w:ascii="Times New Roman"/>
                <w:b w:val="false"/>
                <w:i w:val="false"/>
                <w:color w:val="000000"/>
                <w:sz w:val="20"/>
              </w:rPr>
              <w:t xml:space="preserve">
Ұжымның мүддесін өз мүддесінен жоғары қояды; </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xml:space="preserve">
сыйластық пен сенім ахуалын қалыптастырады; </w:t>
            </w:r>
          </w:p>
          <w:p>
            <w:pPr>
              <w:spacing w:after="20"/>
              <w:ind w:left="20"/>
              <w:jc w:val="both"/>
            </w:pPr>
            <w:r>
              <w:rPr>
                <w:rFonts w:ascii="Times New Roman"/>
                <w:b w:val="false"/>
                <w:i w:val="false"/>
                <w:color w:val="000000"/>
                <w:sz w:val="20"/>
              </w:rPr>
              <w:t xml:space="preserve">
Бағыныстылардың іс-әрекетінде шынайылық және әділеттілік принциптерін сақтауды қамтамасыз етеді; </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xml:space="preserve">
Өз мүддесін ұжым мүддесінен жоғары қояды; </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xml:space="preserve">
Ұжымдағы сыйластық пен сенім ахуалын қалыптастырмайды; </w:t>
            </w:r>
          </w:p>
          <w:p>
            <w:pPr>
              <w:spacing w:after="20"/>
              <w:ind w:left="20"/>
              <w:jc w:val="both"/>
            </w:pPr>
            <w:r>
              <w:rPr>
                <w:rFonts w:ascii="Times New Roman"/>
                <w:b w:val="false"/>
                <w:i w:val="false"/>
                <w:color w:val="000000"/>
                <w:sz w:val="20"/>
              </w:rPr>
              <w:t xml:space="preserve">
Бағыныстылардың іс-әрекетінде шынайылық және әділеттілік принциптерін сақтауды қамтамасыз етпейді;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D-3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сүйенеді; </w:t>
            </w:r>
          </w:p>
          <w:p>
            <w:pPr>
              <w:spacing w:after="20"/>
              <w:ind w:left="20"/>
              <w:jc w:val="both"/>
            </w:pPr>
            <w:r>
              <w:rPr>
                <w:rFonts w:ascii="Times New Roman"/>
                <w:b w:val="false"/>
                <w:i w:val="false"/>
                <w:color w:val="000000"/>
                <w:sz w:val="20"/>
              </w:rPr>
              <w:t xml:space="preserve">
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35"/>
          <w:p>
            <w:pPr>
              <w:spacing w:after="20"/>
              <w:ind w:left="20"/>
              <w:jc w:val="both"/>
            </w:pPr>
            <w:r>
              <w:rPr>
                <w:rFonts w:ascii="Times New Roman"/>
                <w:b w:val="false"/>
                <w:i w:val="false"/>
                <w:color w:val="000000"/>
                <w:sz w:val="20"/>
              </w:rPr>
              <w:t>
 </w:t>
            </w:r>
          </w:p>
          <w:bookmarkEnd w:id="135"/>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D-2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36"/>
          <w:p>
            <w:pPr>
              <w:spacing w:after="20"/>
              <w:ind w:left="20"/>
              <w:jc w:val="both"/>
            </w:pPr>
            <w:r>
              <w:rPr>
                <w:rFonts w:ascii="Times New Roman"/>
                <w:b w:val="false"/>
                <w:i w:val="false"/>
                <w:color w:val="000000"/>
                <w:sz w:val="20"/>
              </w:rPr>
              <w:t>
Жауапкершілік</w:t>
            </w:r>
          </w:p>
          <w:bookmarkEnd w:id="1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бөлімшенің қызметін ұйымдастыруды жеке жауапкершілігіне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бөлімшенің қызметін ұйымдастыру жауапкершілігін басқа лауазымды тұлғаға артады.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D-2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 қызметін ұйымдастыруды жеке жауапкершілігіне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бөлімшенің қызметін ұйымдастыру жауапкершілігін басқа лауазымды тұлғаға артады.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 мен шешімдер енгізу жөніндегі ұсыныстарды түзеді және қарастырады.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талдайды және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талдамайды және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w:t>
            </w:r>
            <w:r>
              <w:rPr>
                <w:rFonts w:ascii="Times New Roman"/>
                <w:b w:val="false"/>
                <w:i w:val="false"/>
                <w:color w:val="000000"/>
                <w:sz w:val="20"/>
              </w:rPr>
              <w:t xml:space="preserve"> аппараты" коммуналдық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мекемесінің "Б"корпусы мемлекеттік</w:t>
            </w:r>
            <w:r>
              <w:rPr>
                <w:rFonts w:ascii="Times New Roman"/>
                <w:b w:val="false"/>
                <w:i w:val="false"/>
                <w:color w:val="000000"/>
                <w:sz w:val="20"/>
              </w:rPr>
              <w:t xml:space="preserve"> 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үлгілік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Лауазымды тұлға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232" w:id="137"/>
    <w:p>
      <w:pPr>
        <w:spacing w:after="0"/>
        <w:ind w:left="0"/>
        <w:jc w:val="both"/>
      </w:pPr>
      <w:r>
        <w:rPr>
          <w:rFonts w:ascii="Times New Roman"/>
          <w:b w:val="false"/>
          <w:i w:val="false"/>
          <w:color w:val="000000"/>
          <w:sz w:val="28"/>
        </w:rPr>
        <w:t>
      Бағалау жөніндегі комиссия отырысының хаттамасы</w:t>
      </w:r>
    </w:p>
    <w:bookmarkEnd w:id="137"/>
    <w:bookmarkStart w:name="z233" w:id="138"/>
    <w:p>
      <w:pPr>
        <w:spacing w:after="0"/>
        <w:ind w:left="0"/>
        <w:jc w:val="both"/>
      </w:pPr>
      <w:r>
        <w:rPr>
          <w:rFonts w:ascii="Times New Roman"/>
          <w:b w:val="false"/>
          <w:i w:val="false"/>
          <w:color w:val="000000"/>
          <w:sz w:val="28"/>
        </w:rPr>
        <w:t>
      ____________________________________________________________________ (мемлекеттік органның атауы)</w:t>
      </w:r>
    </w:p>
    <w:bookmarkEnd w:id="138"/>
    <w:bookmarkStart w:name="z234" w:id="139"/>
    <w:p>
      <w:pPr>
        <w:spacing w:after="0"/>
        <w:ind w:left="0"/>
        <w:jc w:val="both"/>
      </w:pPr>
      <w:r>
        <w:rPr>
          <w:rFonts w:ascii="Times New Roman"/>
          <w:b w:val="false"/>
          <w:i w:val="false"/>
          <w:color w:val="000000"/>
          <w:sz w:val="28"/>
        </w:rPr>
        <w:t>
      _____________________________________________________________________________ бағалау мерзімі жыл) Бағалау нәтижелері</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40"/>
          <w:p>
            <w:pPr>
              <w:spacing w:after="20"/>
              <w:ind w:left="20"/>
              <w:jc w:val="both"/>
            </w:pPr>
            <w:r>
              <w:rPr>
                <w:rFonts w:ascii="Times New Roman"/>
                <w:b w:val="false"/>
                <w:i w:val="false"/>
                <w:color w:val="000000"/>
                <w:sz w:val="20"/>
              </w:rPr>
              <w:t>
№ р/с</w:t>
            </w:r>
          </w:p>
          <w:bookmarkEnd w:id="1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41"/>
          <w:p>
            <w:pPr>
              <w:spacing w:after="20"/>
              <w:ind w:left="20"/>
              <w:jc w:val="both"/>
            </w:pPr>
            <w:r>
              <w:rPr>
                <w:rFonts w:ascii="Times New Roman"/>
                <w:b w:val="false"/>
                <w:i w:val="false"/>
                <w:color w:val="000000"/>
                <w:sz w:val="20"/>
              </w:rPr>
              <w:t>
1.</w:t>
            </w:r>
          </w:p>
          <w:bookmarkEnd w:id="1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42"/>
          <w:p>
            <w:pPr>
              <w:spacing w:after="20"/>
              <w:ind w:left="20"/>
              <w:jc w:val="both"/>
            </w:pPr>
            <w:r>
              <w:rPr>
                <w:rFonts w:ascii="Times New Roman"/>
                <w:b w:val="false"/>
                <w:i w:val="false"/>
                <w:color w:val="000000"/>
                <w:sz w:val="20"/>
              </w:rPr>
              <w:t>
2.</w:t>
            </w:r>
          </w:p>
          <w:bookmarkEnd w:id="1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43"/>
          <w:p>
            <w:pPr>
              <w:spacing w:after="20"/>
              <w:ind w:left="20"/>
              <w:jc w:val="both"/>
            </w:pPr>
            <w:r>
              <w:rPr>
                <w:rFonts w:ascii="Times New Roman"/>
                <w:b w:val="false"/>
                <w:i w:val="false"/>
                <w:color w:val="000000"/>
                <w:sz w:val="20"/>
              </w:rPr>
              <w:t>
...</w:t>
            </w:r>
          </w:p>
          <w:bookmarkEnd w:id="1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9" w:id="144"/>
    <w:p>
      <w:pPr>
        <w:spacing w:after="0"/>
        <w:ind w:left="0"/>
        <w:jc w:val="both"/>
      </w:pPr>
      <w:r>
        <w:rPr>
          <w:rFonts w:ascii="Times New Roman"/>
          <w:b w:val="false"/>
          <w:i w:val="false"/>
          <w:color w:val="000000"/>
          <w:sz w:val="28"/>
        </w:rPr>
        <w:t>
      Комиссия қорытындысы: ___________________________________________________</w:t>
      </w:r>
    </w:p>
    <w:bookmarkEnd w:id="144"/>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xml:space="preserve">
      Комиссияның хатшысы: __________________________________ Күні: _____________ </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Комиссияның төрағасы: ___________________________________ Күні: 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xml:space="preserve">
       Комиссияның мүшесі: ___________________________________ Күні: ______________ </w:t>
      </w:r>
    </w:p>
    <w:p>
      <w:pPr>
        <w:spacing w:after="0"/>
        <w:ind w:left="0"/>
        <w:jc w:val="both"/>
      </w:pP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