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7cf66" w14:textId="7e7cf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"Тұқымның сапасына сараптама жасау жөнiндегi зертханаларды аттестаттау"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2018 жылғы 11 сәуірдегі № 97 қаулысы. Солтүстік Қазақстан облысының Әділет департаментінде 2018 жылғы 28 сәуірде № 4691 болып тіркелді. Күші жойылды - Солтүстік Қазақстан облысы әкімдігінің 2019 жылғы 8 қазандағы № 257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əкімдігінің 08.10.2019 </w:t>
      </w:r>
      <w:r>
        <w:rPr>
          <w:rFonts w:ascii="Times New Roman"/>
          <w:b w:val="false"/>
          <w:i w:val="false"/>
          <w:color w:val="ff0000"/>
          <w:sz w:val="28"/>
        </w:rPr>
        <w:t>№ 257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 </w:t>
      </w:r>
      <w:r>
        <w:rPr>
          <w:rFonts w:ascii="Times New Roman"/>
          <w:b w:val="false"/>
          <w:i w:val="false"/>
          <w:color w:val="000000"/>
          <w:sz w:val="28"/>
        </w:rPr>
        <w:t>3-тармағына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27 бабына</w:t>
      </w:r>
      <w:r>
        <w:rPr>
          <w:rFonts w:ascii="Times New Roman"/>
          <w:b w:val="false"/>
          <w:i w:val="false"/>
          <w:color w:val="000000"/>
          <w:sz w:val="28"/>
        </w:rPr>
        <w:t xml:space="preserve"> сәйкес Солтүстік Қазақстан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"Тұқымның сапасына сараптама жасау жөнiндегi зертханаларды аттестаттау"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"Тұқымның сапасына сараптама жасау жөнiндегi зертханаларды аттестаттау" мемлекеттік көрсетілетін қызмет регламентін бекіту туралы" Солтүстік Қазақстан облысы әкімдігінің 2015 жылғы 3 қыркүйектегі № 334 </w:t>
      </w:r>
      <w:r>
        <w:rPr>
          <w:rFonts w:ascii="Times New Roman"/>
          <w:b w:val="false"/>
          <w:i w:val="false"/>
          <w:color w:val="000000"/>
          <w:sz w:val="28"/>
        </w:rPr>
        <w:t>қаулысының</w:t>
      </w:r>
      <w:r>
        <w:rPr>
          <w:rFonts w:ascii="Times New Roman"/>
          <w:b w:val="false"/>
          <w:i w:val="false"/>
          <w:color w:val="000000"/>
          <w:sz w:val="28"/>
        </w:rPr>
        <w:t xml:space="preserve"> (2015 жылғы 2 қарашада "Әділет" Қазақстан Республикасы нормативтік құқықтық актілерінің ақпараттық-құқықтық жүйесінде жарияланды, Нормативтік құқықтық актілерді мемлекеттік тіркеу тізілімінде № 3403 болып тіркелді) күші жойылды деп танылсын.</w:t>
      </w:r>
    </w:p>
    <w:bookmarkEnd w:id="2"/>
    <w:bookmarkStart w:name="z7" w:id="3"/>
    <w:p>
      <w:pPr>
        <w:spacing w:after="0"/>
        <w:ind w:left="0"/>
        <w:jc w:val="both"/>
      </w:pPr>
      <w:r>
        <w:rPr>
          <w:rFonts w:ascii="Times New Roman"/>
          <w:b w:val="false"/>
          <w:i w:val="false"/>
          <w:color w:val="000000"/>
          <w:sz w:val="28"/>
        </w:rPr>
        <w:t>
      3. "Солтүстік Қазақстан облысы әкімдігінің ауыл шаруашылығы басқармасы" коммуналдық мемлекеттік мекемесі мыналарды Қазақстан Республикасының заңнамасында белгіленген тәртіпте қамтамасыз етсін:</w:t>
      </w:r>
    </w:p>
    <w:bookmarkEnd w:id="3"/>
    <w:bookmarkStart w:name="z8" w:id="4"/>
    <w:p>
      <w:pPr>
        <w:spacing w:after="0"/>
        <w:ind w:left="0"/>
        <w:jc w:val="both"/>
      </w:pPr>
      <w:r>
        <w:rPr>
          <w:rFonts w:ascii="Times New Roman"/>
          <w:b w:val="false"/>
          <w:i w:val="false"/>
          <w:color w:val="000000"/>
          <w:sz w:val="28"/>
        </w:rPr>
        <w:t>
      1) осы қаулыны "Қазақстан Республикасы Әділет министрлігінің Солтүстік Қазақстан облысының Әділет департаменті" республикалық мемлекеттік мекемесінде мемлекеттік тіркеуді;</w:t>
      </w:r>
    </w:p>
    <w:bookmarkEnd w:id="4"/>
    <w:bookmarkStart w:name="z9" w:id="5"/>
    <w:p>
      <w:pPr>
        <w:spacing w:after="0"/>
        <w:ind w:left="0"/>
        <w:jc w:val="both"/>
      </w:pPr>
      <w:r>
        <w:rPr>
          <w:rFonts w:ascii="Times New Roman"/>
          <w:b w:val="false"/>
          <w:i w:val="false"/>
          <w:color w:val="000000"/>
          <w:sz w:val="28"/>
        </w:rPr>
        <w:t>
      2) осы әкімдік қаулысын мемлекеттік тіркеген күннен бастап күнтізбелік он күн ішінде оның мемлекеттік және орыс тіліндегі қағаз және электрондық түрдегі көшірмесін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филиалы - Солтүстік Қазақстан аймақтық құқықтық ақпарат орталығына ресми жариялау және Қазақстан Республикасы нормативтік құқықтық актілерінің эталондық бақылау банкіне қосу үшін жолдауды;</w:t>
      </w:r>
    </w:p>
    <w:bookmarkEnd w:id="5"/>
    <w:bookmarkStart w:name="z10" w:id="6"/>
    <w:p>
      <w:pPr>
        <w:spacing w:after="0"/>
        <w:ind w:left="0"/>
        <w:jc w:val="both"/>
      </w:pPr>
      <w:r>
        <w:rPr>
          <w:rFonts w:ascii="Times New Roman"/>
          <w:b w:val="false"/>
          <w:i w:val="false"/>
          <w:color w:val="000000"/>
          <w:sz w:val="28"/>
        </w:rPr>
        <w:t>
      3) осы қаулыны ресми жариялағаннан кейін Солтүстік Қазақстан облысы әкімдігінің интернет-ресурсында орналастыруды.</w:t>
      </w:r>
    </w:p>
    <w:bookmarkEnd w:id="6"/>
    <w:bookmarkStart w:name="z11" w:id="7"/>
    <w:p>
      <w:pPr>
        <w:spacing w:after="0"/>
        <w:ind w:left="0"/>
        <w:jc w:val="both"/>
      </w:pPr>
      <w:r>
        <w:rPr>
          <w:rFonts w:ascii="Times New Roman"/>
          <w:b w:val="false"/>
          <w:i w:val="false"/>
          <w:color w:val="000000"/>
          <w:sz w:val="28"/>
        </w:rPr>
        <w:t>
      4. Осы қаулының орындалуын бақылау Солтүстік Қазақстан облысы әкімінің жетекшілік ететін мәселелер жөніндегі орынбасарына жүктелсін.</w:t>
      </w:r>
    </w:p>
    <w:bookmarkEnd w:id="7"/>
    <w:bookmarkStart w:name="z12" w:id="8"/>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Ақсақалов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2018 жылғы "11" сәуірдегі № 97 қаулысымен бекітілді</w:t>
            </w:r>
          </w:p>
        </w:tc>
      </w:tr>
    </w:tbl>
    <w:bookmarkStart w:name="z15" w:id="9"/>
    <w:p>
      <w:pPr>
        <w:spacing w:after="0"/>
        <w:ind w:left="0"/>
        <w:jc w:val="left"/>
      </w:pPr>
      <w:r>
        <w:rPr>
          <w:rFonts w:ascii="Times New Roman"/>
          <w:b/>
          <w:i w:val="false"/>
          <w:color w:val="000000"/>
        </w:rPr>
        <w:t xml:space="preserve"> "Тұқымның сапасына сараптама жасау жөніндегі зертханаларды аттестаттау" мемлекеттік көрсетілетін қызмет регламенті</w:t>
      </w:r>
    </w:p>
    <w:bookmarkEnd w:id="9"/>
    <w:bookmarkStart w:name="z16" w:id="10"/>
    <w:p>
      <w:pPr>
        <w:spacing w:after="0"/>
        <w:ind w:left="0"/>
        <w:jc w:val="left"/>
      </w:pPr>
      <w:r>
        <w:rPr>
          <w:rFonts w:ascii="Times New Roman"/>
          <w:b/>
          <w:i w:val="false"/>
          <w:color w:val="000000"/>
        </w:rPr>
        <w:t xml:space="preserve"> 1. Жалпы ережелер</w:t>
      </w:r>
    </w:p>
    <w:bookmarkEnd w:id="10"/>
    <w:bookmarkStart w:name="z17" w:id="11"/>
    <w:p>
      <w:pPr>
        <w:spacing w:after="0"/>
        <w:ind w:left="0"/>
        <w:jc w:val="both"/>
      </w:pPr>
      <w:r>
        <w:rPr>
          <w:rFonts w:ascii="Times New Roman"/>
          <w:b w:val="false"/>
          <w:i w:val="false"/>
          <w:color w:val="000000"/>
          <w:sz w:val="28"/>
        </w:rPr>
        <w:t xml:space="preserve">
      1. "Тұқымның сапасына сараптама жасау жөніндегі зертханаларды аттестаттау" мемлекеттік көрсетілетін қызмет регламенті (бұдан әрі – регламент) "Тұқым шаруашылығы саласындағы мемлекеттік көрсетілетін қызметтер стандарттарын бекіту туралы" Қазақстан Республикасы Ауыл шаруашылығы министрінің 2015 жылғы 6 мамырдағы № 4-2/416 бұйрығымен (Нормативтік құқықтық актілерді мемлекеттік тіркеу тізілімінде № 11777 болып тіркелді) бекітілген "Тұқымның сапасына сараптама жасау жөніндегі зертханаларды аттестаттау"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негізінде әзірленді.</w:t>
      </w:r>
    </w:p>
    <w:bookmarkEnd w:id="11"/>
    <w:bookmarkStart w:name="z18" w:id="12"/>
    <w:p>
      <w:pPr>
        <w:spacing w:after="0"/>
        <w:ind w:left="0"/>
        <w:jc w:val="both"/>
      </w:pPr>
      <w:r>
        <w:rPr>
          <w:rFonts w:ascii="Times New Roman"/>
          <w:b w:val="false"/>
          <w:i w:val="false"/>
          <w:color w:val="000000"/>
          <w:sz w:val="28"/>
        </w:rPr>
        <w:t xml:space="preserve">
      "Тұқымның сапасына сараптама жасау жөніндегі зертханаларды аттестаттау" мемлекеттік көрсетілетін қызметін (бұдан әрі – мемлекеттік көрсетілетін қызмет) облыстың жергілікті атқарушы органы (бұдан әрі – көрсетілетін қызметті беруші)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көрсетеді.</w:t>
      </w:r>
    </w:p>
    <w:bookmarkEnd w:id="12"/>
    <w:bookmarkStart w:name="z19" w:id="13"/>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bookmarkEnd w:id="13"/>
    <w:bookmarkStart w:name="z20" w:id="14"/>
    <w:p>
      <w:pPr>
        <w:spacing w:after="0"/>
        <w:ind w:left="0"/>
        <w:jc w:val="both"/>
      </w:pPr>
      <w:r>
        <w:rPr>
          <w:rFonts w:ascii="Times New Roman"/>
          <w:b w:val="false"/>
          <w:i w:val="false"/>
          <w:color w:val="000000"/>
          <w:sz w:val="28"/>
        </w:rPr>
        <w:t>
      1) көрсетілетін қызметті берушінің кеңсесі;</w:t>
      </w:r>
    </w:p>
    <w:bookmarkEnd w:id="14"/>
    <w:bookmarkStart w:name="z21" w:id="15"/>
    <w:p>
      <w:pPr>
        <w:spacing w:after="0"/>
        <w:ind w:left="0"/>
        <w:jc w:val="both"/>
      </w:pPr>
      <w:r>
        <w:rPr>
          <w:rFonts w:ascii="Times New Roman"/>
          <w:b w:val="false"/>
          <w:i w:val="false"/>
          <w:color w:val="000000"/>
          <w:sz w:val="28"/>
        </w:rPr>
        <w:t>
      2) "электрондық үкіметтің" веб-порталы: www.e.gov.kz, www.elicense.kz (бұдан әрі – портал) арқылы жүзеге асырылады.</w:t>
      </w:r>
    </w:p>
    <w:bookmarkEnd w:id="15"/>
    <w:bookmarkStart w:name="z22" w:id="16"/>
    <w:p>
      <w:pPr>
        <w:spacing w:after="0"/>
        <w:ind w:left="0"/>
        <w:jc w:val="both"/>
      </w:pPr>
      <w:r>
        <w:rPr>
          <w:rFonts w:ascii="Times New Roman"/>
          <w:b w:val="false"/>
          <w:i w:val="false"/>
          <w:color w:val="000000"/>
          <w:sz w:val="28"/>
        </w:rPr>
        <w:t>
      2. Мемлекеттік қызметті көрсету нысаны: электрондық (ішінара автоматтандырылған) немесе қағаз түрінде.</w:t>
      </w:r>
    </w:p>
    <w:bookmarkEnd w:id="16"/>
    <w:bookmarkStart w:name="z23" w:id="17"/>
    <w:p>
      <w:pPr>
        <w:spacing w:after="0"/>
        <w:ind w:left="0"/>
        <w:jc w:val="both"/>
      </w:pPr>
      <w:r>
        <w:rPr>
          <w:rFonts w:ascii="Times New Roman"/>
          <w:b w:val="false"/>
          <w:i w:val="false"/>
          <w:color w:val="000000"/>
          <w:sz w:val="28"/>
        </w:rPr>
        <w:t>
      3. Мемлекеттік қызметті көрсету нәтижесін ұсыну нысаны: электрондық.</w:t>
      </w:r>
    </w:p>
    <w:bookmarkEnd w:id="17"/>
    <w:bookmarkStart w:name="z24" w:id="18"/>
    <w:p>
      <w:pPr>
        <w:spacing w:after="0"/>
        <w:ind w:left="0"/>
        <w:jc w:val="both"/>
      </w:pPr>
      <w:r>
        <w:rPr>
          <w:rFonts w:ascii="Times New Roman"/>
          <w:b w:val="false"/>
          <w:i w:val="false"/>
          <w:color w:val="000000"/>
          <w:sz w:val="28"/>
        </w:rPr>
        <w:t>
      Жұмыс кестесі:</w:t>
      </w:r>
    </w:p>
    <w:bookmarkEnd w:id="18"/>
    <w:bookmarkStart w:name="z25" w:id="19"/>
    <w:p>
      <w:pPr>
        <w:spacing w:after="0"/>
        <w:ind w:left="0"/>
        <w:jc w:val="both"/>
      </w:pPr>
      <w:r>
        <w:rPr>
          <w:rFonts w:ascii="Times New Roman"/>
          <w:b w:val="false"/>
          <w:i w:val="false"/>
          <w:color w:val="000000"/>
          <w:sz w:val="28"/>
        </w:rPr>
        <w:t>
      1) көрсетілетін қызметті берушіде – Қазақстан Республикасының еңбек заңнамасына сәйкес демалыс және мереке күндерін қоспағанда, дүйсенбі – жұма аралығында сағат 13.00-ден 14.30-ға дейінгі түскі үзіліспен сағат 9.00-ден 18.30-ға дейін.</w:t>
      </w:r>
    </w:p>
    <w:bookmarkEnd w:id="19"/>
    <w:bookmarkStart w:name="z26" w:id="20"/>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 сағат 13.00-ден 14.30-ға дейінгі түскі үзіліспен сағат 9.00-ден 17.30-ға дейін.</w:t>
      </w:r>
    </w:p>
    <w:bookmarkEnd w:id="20"/>
    <w:bookmarkStart w:name="z27" w:id="21"/>
    <w:p>
      <w:pPr>
        <w:spacing w:after="0"/>
        <w:ind w:left="0"/>
        <w:jc w:val="both"/>
      </w:pPr>
      <w:r>
        <w:rPr>
          <w:rFonts w:ascii="Times New Roman"/>
          <w:b w:val="false"/>
          <w:i w:val="false"/>
          <w:color w:val="000000"/>
          <w:sz w:val="28"/>
        </w:rPr>
        <w:t>
      Мемлекеттік қызмет алдын ала жазылусыз және жеделдетілген қызмет көрсетусіз кезек күту тәртібімен көрсетіледі;</w:t>
      </w:r>
    </w:p>
    <w:bookmarkEnd w:id="21"/>
    <w:bookmarkStart w:name="z28" w:id="22"/>
    <w:p>
      <w:pPr>
        <w:spacing w:after="0"/>
        <w:ind w:left="0"/>
        <w:jc w:val="both"/>
      </w:pPr>
      <w:r>
        <w:rPr>
          <w:rFonts w:ascii="Times New Roman"/>
          <w:b w:val="false"/>
          <w:i w:val="false"/>
          <w:color w:val="000000"/>
          <w:sz w:val="28"/>
        </w:rPr>
        <w:t>
      2)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өтініштерді қабылдау және мемлекеттік қызметті көрсету нәтижелерін беру келесі жұмыс күнінде жүзеге асырылады).</w:t>
      </w:r>
    </w:p>
    <w:bookmarkEnd w:id="22"/>
    <w:bookmarkStart w:name="z29" w:id="23"/>
    <w:p>
      <w:pPr>
        <w:spacing w:after="0"/>
        <w:ind w:left="0"/>
        <w:jc w:val="both"/>
      </w:pPr>
      <w:r>
        <w:rPr>
          <w:rFonts w:ascii="Times New Roman"/>
          <w:b w:val="false"/>
          <w:i w:val="false"/>
          <w:color w:val="000000"/>
          <w:sz w:val="28"/>
        </w:rPr>
        <w:t>
      4. Мемлекеттік қызметті көрсету нәтижесі – аттестаттау туралы куәлік немесе осы Стандарттың 9-1-тармағында көрсетілген негіздер бойынша дәлелді бас тарту болып табылады.</w:t>
      </w:r>
    </w:p>
    <w:bookmarkEnd w:id="23"/>
    <w:bookmarkStart w:name="z30" w:id="24"/>
    <w:p>
      <w:pPr>
        <w:spacing w:after="0"/>
        <w:ind w:left="0"/>
        <w:jc w:val="both"/>
      </w:pPr>
      <w:r>
        <w:rPr>
          <w:rFonts w:ascii="Times New Roman"/>
          <w:b w:val="false"/>
          <w:i w:val="false"/>
          <w:color w:val="000000"/>
          <w:sz w:val="28"/>
        </w:rPr>
        <w:t>
      Мемлекеттік қызмет заңды тұлғаларға (бұдан әрі – көрсетілетін қызметті алушы) тегін көрсетіледі.</w:t>
      </w:r>
    </w:p>
    <w:bookmarkEnd w:id="24"/>
    <w:bookmarkStart w:name="z31" w:id="25"/>
    <w:p>
      <w:pPr>
        <w:spacing w:after="0"/>
        <w:ind w:left="0"/>
        <w:jc w:val="both"/>
      </w:pPr>
      <w:r>
        <w:rPr>
          <w:rFonts w:ascii="Times New Roman"/>
          <w:b w:val="false"/>
          <w:i w:val="false"/>
          <w:color w:val="000000"/>
          <w:sz w:val="28"/>
        </w:rPr>
        <w:t>
      Порталда мемлекеттік қызметті көрсету нәтижесі көрсетілетін қызметті алушының "жеке кабинетіне" көрсетілетін қызметті берушінің уәкілетті адамының электрондық цифрлық қолтаңбасымен қол қойылған электрондық құжат нысанында жолданады.</w:t>
      </w:r>
    </w:p>
    <w:bookmarkEnd w:id="25"/>
    <w:bookmarkStart w:name="z32" w:id="26"/>
    <w:p>
      <w:pPr>
        <w:spacing w:after="0"/>
        <w:ind w:left="0"/>
        <w:jc w:val="both"/>
      </w:pPr>
      <w:r>
        <w:rPr>
          <w:rFonts w:ascii="Times New Roman"/>
          <w:b w:val="false"/>
          <w:i w:val="false"/>
          <w:color w:val="000000"/>
          <w:sz w:val="28"/>
        </w:rPr>
        <w:t>
      Көрсетілетін қызметті алушы мемлекеттік қызметті көрсету нәтижесін қағаз жеткізгіште алуға жүгінген жағдайда, мемлекеттік қызметті көрсету нәтижесі электрондық нысанда ресімделеді, басып шығарылады және мөрмен және көрсетілетін қызметті берушінің басшысының қолымен куәландырылады.</w:t>
      </w:r>
    </w:p>
    <w:bookmarkEnd w:id="26"/>
    <w:bookmarkStart w:name="z33" w:id="27"/>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End w:id="27"/>
    <w:bookmarkStart w:name="z34" w:id="28"/>
    <w:p>
      <w:pPr>
        <w:spacing w:after="0"/>
        <w:ind w:left="0"/>
        <w:jc w:val="both"/>
      </w:pPr>
      <w:r>
        <w:rPr>
          <w:rFonts w:ascii="Times New Roman"/>
          <w:b w:val="false"/>
          <w:i w:val="false"/>
          <w:color w:val="000000"/>
          <w:sz w:val="28"/>
        </w:rPr>
        <w:t>
      5. Көрсетілетін қызметті алушы (не сенімхат бойынша оның өкілі) жүгінген кезде мемлекеттік қызметті көрсету үшін қажетті құжаттар тізбесі:</w:t>
      </w:r>
    </w:p>
    <w:bookmarkEnd w:id="28"/>
    <w:bookmarkStart w:name="z35" w:id="29"/>
    <w:p>
      <w:pPr>
        <w:spacing w:after="0"/>
        <w:ind w:left="0"/>
        <w:jc w:val="both"/>
      </w:pPr>
      <w:r>
        <w:rPr>
          <w:rFonts w:ascii="Times New Roman"/>
          <w:b w:val="false"/>
          <w:i w:val="false"/>
          <w:color w:val="000000"/>
          <w:sz w:val="28"/>
        </w:rPr>
        <w:t>
      көрсетілетін қызметті берушіге:</w:t>
      </w:r>
    </w:p>
    <w:bookmarkEnd w:id="29"/>
    <w:bookmarkStart w:name="z36" w:id="30"/>
    <w:p>
      <w:pPr>
        <w:spacing w:after="0"/>
        <w:ind w:left="0"/>
        <w:jc w:val="both"/>
      </w:pPr>
      <w:r>
        <w:rPr>
          <w:rFonts w:ascii="Times New Roman"/>
          <w:b w:val="false"/>
          <w:i w:val="false"/>
          <w:color w:val="000000"/>
          <w:sz w:val="28"/>
        </w:rPr>
        <w:t>
      1) Стандартқа 1-қосымшаға сәйкес нысан бойынша өтiнiш;</w:t>
      </w:r>
    </w:p>
    <w:bookmarkEnd w:id="30"/>
    <w:bookmarkStart w:name="z37" w:id="31"/>
    <w:p>
      <w:pPr>
        <w:spacing w:after="0"/>
        <w:ind w:left="0"/>
        <w:jc w:val="both"/>
      </w:pPr>
      <w:r>
        <w:rPr>
          <w:rFonts w:ascii="Times New Roman"/>
          <w:b w:val="false"/>
          <w:i w:val="false"/>
          <w:color w:val="000000"/>
          <w:sz w:val="28"/>
        </w:rPr>
        <w:t>
      2) Стандартқа 2-қосымшаға сәйкес мәліметтер нысаны;</w:t>
      </w:r>
    </w:p>
    <w:bookmarkEnd w:id="31"/>
    <w:bookmarkStart w:name="z38" w:id="32"/>
    <w:p>
      <w:pPr>
        <w:spacing w:after="0"/>
        <w:ind w:left="0"/>
        <w:jc w:val="both"/>
      </w:pPr>
      <w:r>
        <w:rPr>
          <w:rFonts w:ascii="Times New Roman"/>
          <w:b w:val="false"/>
          <w:i w:val="false"/>
          <w:color w:val="000000"/>
          <w:sz w:val="28"/>
        </w:rPr>
        <w:t>
      порталға:</w:t>
      </w:r>
    </w:p>
    <w:bookmarkEnd w:id="32"/>
    <w:bookmarkStart w:name="z39" w:id="33"/>
    <w:p>
      <w:pPr>
        <w:spacing w:after="0"/>
        <w:ind w:left="0"/>
        <w:jc w:val="both"/>
      </w:pPr>
      <w:r>
        <w:rPr>
          <w:rFonts w:ascii="Times New Roman"/>
          <w:b w:val="false"/>
          <w:i w:val="false"/>
          <w:color w:val="000000"/>
          <w:sz w:val="28"/>
        </w:rPr>
        <w:t>
      1) көрсетілетін қызметті алушының электрондық цифрлық қолтаңбасын куәландырылған электрондық құжат нысанындағы сұрау салу;</w:t>
      </w:r>
    </w:p>
    <w:bookmarkEnd w:id="33"/>
    <w:bookmarkStart w:name="z40" w:id="34"/>
    <w:p>
      <w:pPr>
        <w:spacing w:after="0"/>
        <w:ind w:left="0"/>
        <w:jc w:val="both"/>
      </w:pPr>
      <w:r>
        <w:rPr>
          <w:rFonts w:ascii="Times New Roman"/>
          <w:b w:val="false"/>
          <w:i w:val="false"/>
          <w:color w:val="000000"/>
          <w:sz w:val="28"/>
        </w:rPr>
        <w:t>
      2) Стандартқа 2-қосымшаға сәйкес мәліметтер нысаны.</w:t>
      </w:r>
    </w:p>
    <w:bookmarkEnd w:id="34"/>
    <w:bookmarkStart w:name="z41" w:id="35"/>
    <w:p>
      <w:pPr>
        <w:spacing w:after="0"/>
        <w:ind w:left="0"/>
        <w:jc w:val="both"/>
      </w:pPr>
      <w:r>
        <w:rPr>
          <w:rFonts w:ascii="Times New Roman"/>
          <w:b w:val="false"/>
          <w:i w:val="false"/>
          <w:color w:val="000000"/>
          <w:sz w:val="28"/>
        </w:rPr>
        <w:t>
      Заңды тұлғаны мемлекеттік тіркеу (қайта тіркеу) туралы құжаттардың мәліметтерін көрсетілетін қызметті беруші тиісті мемлекеттік ақпараттық жүйелерден "электрондық үкімет" шлюзі арқылы алады.</w:t>
      </w:r>
    </w:p>
    <w:bookmarkEnd w:id="35"/>
    <w:bookmarkStart w:name="z42" w:id="36"/>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w:t>
      </w:r>
    </w:p>
    <w:bookmarkEnd w:id="36"/>
    <w:bookmarkStart w:name="z43" w:id="37"/>
    <w:p>
      <w:pPr>
        <w:spacing w:after="0"/>
        <w:ind w:left="0"/>
        <w:jc w:val="both"/>
      </w:pPr>
      <w:r>
        <w:rPr>
          <w:rFonts w:ascii="Times New Roman"/>
          <w:b w:val="false"/>
          <w:i w:val="false"/>
          <w:color w:val="000000"/>
          <w:sz w:val="28"/>
        </w:rPr>
        <w:t>
      көрсетілетін қызметті берушілерге – қағаз жеткізгіштегі өтініштің қабылданғанын растау көрсетілетін қызметті берушінің кеңсесінде оның көшірмесінде құжаттар пакетін қабылданған күні мен уақыты көрсетіле отырып, тіркеу туралы белгі қойылғаны болып табылады;</w:t>
      </w:r>
    </w:p>
    <w:bookmarkEnd w:id="37"/>
    <w:bookmarkStart w:name="z44" w:id="38"/>
    <w:p>
      <w:pPr>
        <w:spacing w:after="0"/>
        <w:ind w:left="0"/>
        <w:jc w:val="both"/>
      </w:pPr>
      <w:r>
        <w:rPr>
          <w:rFonts w:ascii="Times New Roman"/>
          <w:b w:val="false"/>
          <w:i w:val="false"/>
          <w:color w:val="000000"/>
          <w:sz w:val="28"/>
        </w:rPr>
        <w:t>
      портал арқылы – көрсетілетін қызметті алушының "жеке кабинетінде" мемлекеттік көрсетілетін қызмет нәтижесін алу күнін көрсете отырып, мемлекеттік қызметті көрсету үшін сұрау салудың қабылданғаны туралы мәртебе көрсетіледі.</w:t>
      </w:r>
    </w:p>
    <w:bookmarkEnd w:id="38"/>
    <w:bookmarkStart w:name="z45" w:id="39"/>
    <w:p>
      <w:pPr>
        <w:spacing w:after="0"/>
        <w:ind w:left="0"/>
        <w:jc w:val="both"/>
      </w:pPr>
      <w:r>
        <w:rPr>
          <w:rFonts w:ascii="Times New Roman"/>
          <w:b w:val="false"/>
          <w:i w:val="false"/>
          <w:color w:val="000000"/>
          <w:sz w:val="28"/>
        </w:rPr>
        <w:t>
      6. Мемлекеттік қызметті көрсету процесінің құрамына кіретін әрбір рәсімнің (іс-қимылдың) мазмұны, көрсетілетін қызметті берушіге жүгінген кезде оның орындалу ұзақтығы:</w:t>
      </w:r>
    </w:p>
    <w:bookmarkEnd w:id="39"/>
    <w:bookmarkStart w:name="z46" w:id="40"/>
    <w:p>
      <w:pPr>
        <w:spacing w:after="0"/>
        <w:ind w:left="0"/>
        <w:jc w:val="both"/>
      </w:pPr>
      <w:r>
        <w:rPr>
          <w:rFonts w:ascii="Times New Roman"/>
          <w:b w:val="false"/>
          <w:i w:val="false"/>
          <w:color w:val="000000"/>
          <w:sz w:val="28"/>
        </w:rPr>
        <w:t>
      1) көрсетілетін қызметті берушінің кеңсесі алынған құжаттарды қабылдауды, тіркеуді және өтініш пен құжаттар топтамасының қабылданғаны туралы талон беруді жүзеге асырады – 15 (он бес) минут;</w:t>
      </w:r>
    </w:p>
    <w:bookmarkEnd w:id="40"/>
    <w:bookmarkStart w:name="z47" w:id="41"/>
    <w:p>
      <w:pPr>
        <w:spacing w:after="0"/>
        <w:ind w:left="0"/>
        <w:jc w:val="both"/>
      </w:pPr>
      <w:r>
        <w:rPr>
          <w:rFonts w:ascii="Times New Roman"/>
          <w:b w:val="false"/>
          <w:i w:val="false"/>
          <w:color w:val="000000"/>
          <w:sz w:val="28"/>
        </w:rPr>
        <w:t>
      2) көрсетілетін қызметті берушінің басшылығы құжаттармен танысып, жауапты орындаушыны айқындайды, бұрыштаманы ресімдеп, құжаттарды жауапты орындаушыға жолдайды – 15 (он бес) минут;</w:t>
      </w:r>
    </w:p>
    <w:bookmarkEnd w:id="41"/>
    <w:bookmarkStart w:name="z48" w:id="42"/>
    <w:p>
      <w:pPr>
        <w:spacing w:after="0"/>
        <w:ind w:left="0"/>
        <w:jc w:val="both"/>
      </w:pPr>
      <w:r>
        <w:rPr>
          <w:rFonts w:ascii="Times New Roman"/>
          <w:b w:val="false"/>
          <w:i w:val="false"/>
          <w:color w:val="000000"/>
          <w:sz w:val="28"/>
        </w:rPr>
        <w:t>
      3) көрсетілетін қызметті берушінің жауапты орындаушысы құжаттарды зерделеп, аттестаттау комиссиясына жолдайды – 30 (отыз) минут;</w:t>
      </w:r>
    </w:p>
    <w:bookmarkEnd w:id="42"/>
    <w:bookmarkStart w:name="z49" w:id="43"/>
    <w:p>
      <w:pPr>
        <w:spacing w:after="0"/>
        <w:ind w:left="0"/>
        <w:jc w:val="both"/>
      </w:pPr>
      <w:r>
        <w:rPr>
          <w:rFonts w:ascii="Times New Roman"/>
          <w:b w:val="false"/>
          <w:i w:val="false"/>
          <w:color w:val="000000"/>
          <w:sz w:val="28"/>
        </w:rPr>
        <w:t>
      4) аттестаттау комиссиясы:</w:t>
      </w:r>
    </w:p>
    <w:bookmarkEnd w:id="43"/>
    <w:bookmarkStart w:name="z50" w:id="44"/>
    <w:p>
      <w:pPr>
        <w:spacing w:after="0"/>
        <w:ind w:left="0"/>
        <w:jc w:val="both"/>
      </w:pPr>
      <w:r>
        <w:rPr>
          <w:rFonts w:ascii="Times New Roman"/>
          <w:b w:val="false"/>
          <w:i w:val="false"/>
          <w:color w:val="000000"/>
          <w:sz w:val="28"/>
        </w:rPr>
        <w:t>
      ұсынылған құжаттардың толықтығын тексереді, құжаттар топтамасын толық ұсынбаған жағдайда өтінішті одан әрі қарауда дәлелді бас тарту береді –</w:t>
      </w:r>
    </w:p>
    <w:bookmarkEnd w:id="44"/>
    <w:bookmarkStart w:name="z51" w:id="45"/>
    <w:p>
      <w:pPr>
        <w:spacing w:after="0"/>
        <w:ind w:left="0"/>
        <w:jc w:val="both"/>
      </w:pPr>
      <w:r>
        <w:rPr>
          <w:rFonts w:ascii="Times New Roman"/>
          <w:b w:val="false"/>
          <w:i w:val="false"/>
          <w:color w:val="000000"/>
          <w:sz w:val="28"/>
        </w:rPr>
        <w:t>
      өтініш берушінің құжаттарын алған сәттен бастап 2 (екі) жұмыс күні;</w:t>
      </w:r>
    </w:p>
    <w:bookmarkEnd w:id="45"/>
    <w:bookmarkStart w:name="z52" w:id="46"/>
    <w:p>
      <w:pPr>
        <w:spacing w:after="0"/>
        <w:ind w:left="0"/>
        <w:jc w:val="both"/>
      </w:pPr>
      <w:r>
        <w:rPr>
          <w:rFonts w:ascii="Times New Roman"/>
          <w:b w:val="false"/>
          <w:i w:val="false"/>
          <w:color w:val="000000"/>
          <w:sz w:val="28"/>
        </w:rPr>
        <w:t>
      құжаттар топтамасын толық ұсынған кезде жергілікті жерге барып, өтініш берушіні және (немесе) оның құрылымдық бөлімшелерін (болған жағдайда) тексеруді жүргізеді – 5 (бес) жұмыс күні;</w:t>
      </w:r>
    </w:p>
    <w:bookmarkEnd w:id="46"/>
    <w:bookmarkStart w:name="z53" w:id="47"/>
    <w:p>
      <w:pPr>
        <w:spacing w:after="0"/>
        <w:ind w:left="0"/>
        <w:jc w:val="both"/>
      </w:pPr>
      <w:r>
        <w:rPr>
          <w:rFonts w:ascii="Times New Roman"/>
          <w:b w:val="false"/>
          <w:i w:val="false"/>
          <w:color w:val="000000"/>
          <w:sz w:val="28"/>
        </w:rPr>
        <w:t>
      өтініш берушіні және (немесе) оның құрылымдық бөлімшелерін (болған жағдайда) тексеру нәтижелері бойынша екі данада тексеру актісі жасалуда. Бір данасы комиссияда қалады, ал екінші данасы өтініш берушіге беріледі – 1 (бір) жұмыс күні;</w:t>
      </w:r>
    </w:p>
    <w:bookmarkEnd w:id="47"/>
    <w:bookmarkStart w:name="z54" w:id="48"/>
    <w:p>
      <w:pPr>
        <w:spacing w:after="0"/>
        <w:ind w:left="0"/>
        <w:jc w:val="both"/>
      </w:pPr>
      <w:r>
        <w:rPr>
          <w:rFonts w:ascii="Times New Roman"/>
          <w:b w:val="false"/>
          <w:i w:val="false"/>
          <w:color w:val="000000"/>
          <w:sz w:val="28"/>
        </w:rPr>
        <w:t>
      комиссия құжаттарды қарау қорытындысы, сондай-ақ тексеру актісі бойынша өтініш берушіге тұқымдық сапасын сараптау жөнінде зертхана мәртебесін беру немесе бас тарту туралы шешім қабылдайды, бұл хаттамамен ресімделеді және барлық комиссия мүшелерімен қол қойылады – 2 жұмыс күні;</w:t>
      </w:r>
    </w:p>
    <w:bookmarkEnd w:id="48"/>
    <w:bookmarkStart w:name="z55" w:id="49"/>
    <w:p>
      <w:pPr>
        <w:spacing w:after="0"/>
        <w:ind w:left="0"/>
        <w:jc w:val="both"/>
      </w:pPr>
      <w:r>
        <w:rPr>
          <w:rFonts w:ascii="Times New Roman"/>
          <w:b w:val="false"/>
          <w:i w:val="false"/>
          <w:color w:val="000000"/>
          <w:sz w:val="28"/>
        </w:rPr>
        <w:t>
      5) көрсетілетін қызметті берушінің жауапты орындаушысы комиссияның оң шешімі негізінде қаулы жобасын дайындап, оны облыс әкімдігіне бекітуге жолдайды – 3 (үш) жұмыс күні;</w:t>
      </w:r>
    </w:p>
    <w:bookmarkEnd w:id="49"/>
    <w:bookmarkStart w:name="z56" w:id="50"/>
    <w:p>
      <w:pPr>
        <w:spacing w:after="0"/>
        <w:ind w:left="0"/>
        <w:jc w:val="both"/>
      </w:pPr>
      <w:r>
        <w:rPr>
          <w:rFonts w:ascii="Times New Roman"/>
          <w:b w:val="false"/>
          <w:i w:val="false"/>
          <w:color w:val="000000"/>
          <w:sz w:val="28"/>
        </w:rPr>
        <w:t>
      6) облыс әкімдігі көрсетілетін қызметті алушыға тұқымның сапасына сараптама жасау жөніндегі зертхана мәртебесін беру туралы қаулы жобасын бекітеді – 2 (екі) жұмыс күні;</w:t>
      </w:r>
    </w:p>
    <w:bookmarkEnd w:id="50"/>
    <w:bookmarkStart w:name="z57" w:id="51"/>
    <w:p>
      <w:pPr>
        <w:spacing w:after="0"/>
        <w:ind w:left="0"/>
        <w:jc w:val="both"/>
      </w:pPr>
      <w:r>
        <w:rPr>
          <w:rFonts w:ascii="Times New Roman"/>
          <w:b w:val="false"/>
          <w:i w:val="false"/>
          <w:color w:val="000000"/>
          <w:sz w:val="28"/>
        </w:rPr>
        <w:t>
      7) көрсетілетін қызметті берушінің басшысы аттестаттау туралы куәлікке және бас тарту себептерін көрсете отырып, дәлелді жауапқа қол қояды және кеңсеге жолдайды – 30 (отыз) минут;</w:t>
      </w:r>
    </w:p>
    <w:bookmarkEnd w:id="51"/>
    <w:bookmarkStart w:name="z58" w:id="52"/>
    <w:p>
      <w:pPr>
        <w:spacing w:after="0"/>
        <w:ind w:left="0"/>
        <w:jc w:val="both"/>
      </w:pPr>
      <w:r>
        <w:rPr>
          <w:rFonts w:ascii="Times New Roman"/>
          <w:b w:val="false"/>
          <w:i w:val="false"/>
          <w:color w:val="000000"/>
          <w:sz w:val="28"/>
        </w:rPr>
        <w:t>
      8) көрсетілетін қызметті беруші кеңсесінің қызметкері аттестаттау туралы куәлікті не бас тарту себептерін көрсете отырып, дәлелді жауапты береді – 15 (он бес) минут.</w:t>
      </w:r>
    </w:p>
    <w:bookmarkEnd w:id="52"/>
    <w:bookmarkStart w:name="z59" w:id="53"/>
    <w:p>
      <w:pPr>
        <w:spacing w:after="0"/>
        <w:ind w:left="0"/>
        <w:jc w:val="both"/>
      </w:pPr>
      <w:r>
        <w:rPr>
          <w:rFonts w:ascii="Times New Roman"/>
          <w:b w:val="false"/>
          <w:i w:val="false"/>
          <w:color w:val="000000"/>
          <w:sz w:val="28"/>
        </w:rPr>
        <w:t>
      7. Келесі рәсімді (іс-қимылды) орындауды бастау үшін негіз болатын мемлекеттік қызмет көрсету бойынша рәсімнің (іс-қимылдың) нәтижесі:</w:t>
      </w:r>
    </w:p>
    <w:bookmarkEnd w:id="53"/>
    <w:bookmarkStart w:name="z60" w:id="54"/>
    <w:p>
      <w:pPr>
        <w:spacing w:after="0"/>
        <w:ind w:left="0"/>
        <w:jc w:val="both"/>
      </w:pPr>
      <w:r>
        <w:rPr>
          <w:rFonts w:ascii="Times New Roman"/>
          <w:b w:val="false"/>
          <w:i w:val="false"/>
          <w:color w:val="000000"/>
          <w:sz w:val="28"/>
        </w:rPr>
        <w:t>
      1) құжаттарды қабылдау және тіркеу, өтініш пен құжаттар топтамасының қабылданғаны туралы талон беріп, басшыға жолдайды;</w:t>
      </w:r>
    </w:p>
    <w:bookmarkEnd w:id="54"/>
    <w:bookmarkStart w:name="z61" w:id="55"/>
    <w:p>
      <w:pPr>
        <w:spacing w:after="0"/>
        <w:ind w:left="0"/>
        <w:jc w:val="both"/>
      </w:pPr>
      <w:r>
        <w:rPr>
          <w:rFonts w:ascii="Times New Roman"/>
          <w:b w:val="false"/>
          <w:i w:val="false"/>
          <w:color w:val="000000"/>
          <w:sz w:val="28"/>
        </w:rPr>
        <w:t>
      2) құжаттарды жауапты орындаушыға жолдайды;</w:t>
      </w:r>
    </w:p>
    <w:bookmarkEnd w:id="55"/>
    <w:bookmarkStart w:name="z62" w:id="56"/>
    <w:p>
      <w:pPr>
        <w:spacing w:after="0"/>
        <w:ind w:left="0"/>
        <w:jc w:val="both"/>
      </w:pPr>
      <w:r>
        <w:rPr>
          <w:rFonts w:ascii="Times New Roman"/>
          <w:b w:val="false"/>
          <w:i w:val="false"/>
          <w:color w:val="000000"/>
          <w:sz w:val="28"/>
        </w:rPr>
        <w:t>
      3) құжаттарды аттестаттау комиссиясына береді;</w:t>
      </w:r>
    </w:p>
    <w:bookmarkEnd w:id="56"/>
    <w:bookmarkStart w:name="z63" w:id="57"/>
    <w:p>
      <w:pPr>
        <w:spacing w:after="0"/>
        <w:ind w:left="0"/>
        <w:jc w:val="both"/>
      </w:pPr>
      <w:r>
        <w:rPr>
          <w:rFonts w:ascii="Times New Roman"/>
          <w:b w:val="false"/>
          <w:i w:val="false"/>
          <w:color w:val="000000"/>
          <w:sz w:val="28"/>
        </w:rPr>
        <w:t>
      4) тексеру актісін жасайды, хаттама түрінде комиссия шешімін ресімдеп, жауапты орындаушыға жолдайды;</w:t>
      </w:r>
    </w:p>
    <w:bookmarkEnd w:id="57"/>
    <w:bookmarkStart w:name="z64" w:id="58"/>
    <w:p>
      <w:pPr>
        <w:spacing w:after="0"/>
        <w:ind w:left="0"/>
        <w:jc w:val="both"/>
      </w:pPr>
      <w:r>
        <w:rPr>
          <w:rFonts w:ascii="Times New Roman"/>
          <w:b w:val="false"/>
          <w:i w:val="false"/>
          <w:color w:val="000000"/>
          <w:sz w:val="28"/>
        </w:rPr>
        <w:t>
      5) қаулы жобасын дайындау;</w:t>
      </w:r>
    </w:p>
    <w:bookmarkEnd w:id="58"/>
    <w:bookmarkStart w:name="z65" w:id="59"/>
    <w:p>
      <w:pPr>
        <w:spacing w:after="0"/>
        <w:ind w:left="0"/>
        <w:jc w:val="both"/>
      </w:pPr>
      <w:r>
        <w:rPr>
          <w:rFonts w:ascii="Times New Roman"/>
          <w:b w:val="false"/>
          <w:i w:val="false"/>
          <w:color w:val="000000"/>
          <w:sz w:val="28"/>
        </w:rPr>
        <w:t>
      6) қаулы жобасын бекіту;</w:t>
      </w:r>
    </w:p>
    <w:bookmarkEnd w:id="59"/>
    <w:bookmarkStart w:name="z66" w:id="60"/>
    <w:p>
      <w:pPr>
        <w:spacing w:after="0"/>
        <w:ind w:left="0"/>
        <w:jc w:val="both"/>
      </w:pPr>
      <w:r>
        <w:rPr>
          <w:rFonts w:ascii="Times New Roman"/>
          <w:b w:val="false"/>
          <w:i w:val="false"/>
          <w:color w:val="000000"/>
          <w:sz w:val="28"/>
        </w:rPr>
        <w:t>
      7) аттестаттау туралы куәлікке қол қою;</w:t>
      </w:r>
    </w:p>
    <w:bookmarkEnd w:id="60"/>
    <w:bookmarkStart w:name="z67" w:id="61"/>
    <w:p>
      <w:pPr>
        <w:spacing w:after="0"/>
        <w:ind w:left="0"/>
        <w:jc w:val="both"/>
      </w:pPr>
      <w:r>
        <w:rPr>
          <w:rFonts w:ascii="Times New Roman"/>
          <w:b w:val="false"/>
          <w:i w:val="false"/>
          <w:color w:val="000000"/>
          <w:sz w:val="28"/>
        </w:rPr>
        <w:t>
      8) аттестаттау туралы куәлікті не бас тарту себептерін көрсете отырып, дәлелді жауапты беру.</w:t>
      </w:r>
    </w:p>
    <w:bookmarkEnd w:id="61"/>
    <w:bookmarkStart w:name="z68" w:id="62"/>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іс-қимылы тәртібін сипаттау</w:t>
      </w:r>
    </w:p>
    <w:bookmarkEnd w:id="62"/>
    <w:bookmarkStart w:name="z69" w:id="63"/>
    <w:p>
      <w:pPr>
        <w:spacing w:after="0"/>
        <w:ind w:left="0"/>
        <w:jc w:val="both"/>
      </w:pPr>
      <w:r>
        <w:rPr>
          <w:rFonts w:ascii="Times New Roman"/>
          <w:b w:val="false"/>
          <w:i w:val="false"/>
          <w:color w:val="000000"/>
          <w:sz w:val="28"/>
        </w:rPr>
        <w:t>
      8. Мемлекеттік қызмет көрсету процесіне қатысатын көрсетілетін қызметті берушінің құрылымдық бөлімшелерінің (қызметкерлерінің) тізбесі:</w:t>
      </w:r>
    </w:p>
    <w:bookmarkEnd w:id="63"/>
    <w:bookmarkStart w:name="z70" w:id="64"/>
    <w:p>
      <w:pPr>
        <w:spacing w:after="0"/>
        <w:ind w:left="0"/>
        <w:jc w:val="both"/>
      </w:pPr>
      <w:r>
        <w:rPr>
          <w:rFonts w:ascii="Times New Roman"/>
          <w:b w:val="false"/>
          <w:i w:val="false"/>
          <w:color w:val="000000"/>
          <w:sz w:val="28"/>
        </w:rPr>
        <w:t>
      1) көрсетілетін қызметті беруші кеңсесінің қызметкері;</w:t>
      </w:r>
    </w:p>
    <w:bookmarkEnd w:id="64"/>
    <w:bookmarkStart w:name="z71" w:id="65"/>
    <w:p>
      <w:pPr>
        <w:spacing w:after="0"/>
        <w:ind w:left="0"/>
        <w:jc w:val="both"/>
      </w:pPr>
      <w:r>
        <w:rPr>
          <w:rFonts w:ascii="Times New Roman"/>
          <w:b w:val="false"/>
          <w:i w:val="false"/>
          <w:color w:val="000000"/>
          <w:sz w:val="28"/>
        </w:rPr>
        <w:t>
      2) көрсетілетін қызметті берушінің басшысы;</w:t>
      </w:r>
    </w:p>
    <w:bookmarkEnd w:id="65"/>
    <w:bookmarkStart w:name="z72" w:id="66"/>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66"/>
    <w:bookmarkStart w:name="z73" w:id="67"/>
    <w:p>
      <w:pPr>
        <w:spacing w:after="0"/>
        <w:ind w:left="0"/>
        <w:jc w:val="both"/>
      </w:pPr>
      <w:r>
        <w:rPr>
          <w:rFonts w:ascii="Times New Roman"/>
          <w:b w:val="false"/>
          <w:i w:val="false"/>
          <w:color w:val="000000"/>
          <w:sz w:val="28"/>
        </w:rPr>
        <w:t>
      4) аттестаттау комиссиясы.</w:t>
      </w:r>
    </w:p>
    <w:bookmarkEnd w:id="67"/>
    <w:bookmarkStart w:name="z74" w:id="68"/>
    <w:p>
      <w:pPr>
        <w:spacing w:after="0"/>
        <w:ind w:left="0"/>
        <w:jc w:val="both"/>
      </w:pPr>
      <w:r>
        <w:rPr>
          <w:rFonts w:ascii="Times New Roman"/>
          <w:b w:val="false"/>
          <w:i w:val="false"/>
          <w:color w:val="000000"/>
          <w:sz w:val="28"/>
        </w:rPr>
        <w:t>
      9.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bookmarkEnd w:id="68"/>
    <w:bookmarkStart w:name="z75" w:id="69"/>
    <w:p>
      <w:pPr>
        <w:spacing w:after="0"/>
        <w:ind w:left="0"/>
        <w:jc w:val="both"/>
      </w:pPr>
      <w:r>
        <w:rPr>
          <w:rFonts w:ascii="Times New Roman"/>
          <w:b w:val="false"/>
          <w:i w:val="false"/>
          <w:color w:val="000000"/>
          <w:sz w:val="28"/>
        </w:rPr>
        <w:t>
      1) көрсетілетін қызметті берушінің кеңсесі алынған құжаттарды қабылдауды, тіркеуді және өтініш пен құжаттар топтамасының қабылданғаны туралы талон беруді жүзеге асырады – 15 (он бес) минут;</w:t>
      </w:r>
    </w:p>
    <w:bookmarkEnd w:id="69"/>
    <w:bookmarkStart w:name="z76" w:id="70"/>
    <w:p>
      <w:pPr>
        <w:spacing w:after="0"/>
        <w:ind w:left="0"/>
        <w:jc w:val="both"/>
      </w:pPr>
      <w:r>
        <w:rPr>
          <w:rFonts w:ascii="Times New Roman"/>
          <w:b w:val="false"/>
          <w:i w:val="false"/>
          <w:color w:val="000000"/>
          <w:sz w:val="28"/>
        </w:rPr>
        <w:t>
      2) көрсетілетін қызметті берушінің басшылығы құжаттармен танысып, жауапты орындаушыны айқындайды, бұрыштаманы ресімдеп, құжаттарды жауапты орындаушыға жолдайды – 15 (он бес) минут;</w:t>
      </w:r>
    </w:p>
    <w:bookmarkEnd w:id="70"/>
    <w:bookmarkStart w:name="z77" w:id="71"/>
    <w:p>
      <w:pPr>
        <w:spacing w:after="0"/>
        <w:ind w:left="0"/>
        <w:jc w:val="both"/>
      </w:pPr>
      <w:r>
        <w:rPr>
          <w:rFonts w:ascii="Times New Roman"/>
          <w:b w:val="false"/>
          <w:i w:val="false"/>
          <w:color w:val="000000"/>
          <w:sz w:val="28"/>
        </w:rPr>
        <w:t>
      3) көрсетілетін қызметті берушінің жауапты орындаушысы құжаттарды зерделеп, аттестаттау комиссиясына береді – 30 (отыз) минут;</w:t>
      </w:r>
    </w:p>
    <w:bookmarkEnd w:id="71"/>
    <w:bookmarkStart w:name="z78" w:id="72"/>
    <w:p>
      <w:pPr>
        <w:spacing w:after="0"/>
        <w:ind w:left="0"/>
        <w:jc w:val="both"/>
      </w:pPr>
      <w:r>
        <w:rPr>
          <w:rFonts w:ascii="Times New Roman"/>
          <w:b w:val="false"/>
          <w:i w:val="false"/>
          <w:color w:val="000000"/>
          <w:sz w:val="28"/>
        </w:rPr>
        <w:t>
      4) аттестаттау комиссиясы:</w:t>
      </w:r>
    </w:p>
    <w:bookmarkEnd w:id="72"/>
    <w:bookmarkStart w:name="z79" w:id="73"/>
    <w:p>
      <w:pPr>
        <w:spacing w:after="0"/>
        <w:ind w:left="0"/>
        <w:jc w:val="both"/>
      </w:pPr>
      <w:r>
        <w:rPr>
          <w:rFonts w:ascii="Times New Roman"/>
          <w:b w:val="false"/>
          <w:i w:val="false"/>
          <w:color w:val="000000"/>
          <w:sz w:val="28"/>
        </w:rPr>
        <w:t>
      ұсынылған құжаттардың толықтығын тексереді, құжаттар топтамасын толық ұсынбаған жағдайда өтінішті одан әрі қарауда дәлелді бас тарту береді –</w:t>
      </w:r>
    </w:p>
    <w:bookmarkEnd w:id="73"/>
    <w:bookmarkStart w:name="z80" w:id="74"/>
    <w:p>
      <w:pPr>
        <w:spacing w:after="0"/>
        <w:ind w:left="0"/>
        <w:jc w:val="both"/>
      </w:pPr>
      <w:r>
        <w:rPr>
          <w:rFonts w:ascii="Times New Roman"/>
          <w:b w:val="false"/>
          <w:i w:val="false"/>
          <w:color w:val="000000"/>
          <w:sz w:val="28"/>
        </w:rPr>
        <w:t>
      өтініш берушінің құжаттарын алған сәттен бастап 2 (екі) жұмыс күні;</w:t>
      </w:r>
    </w:p>
    <w:bookmarkEnd w:id="74"/>
    <w:bookmarkStart w:name="z81" w:id="75"/>
    <w:p>
      <w:pPr>
        <w:spacing w:after="0"/>
        <w:ind w:left="0"/>
        <w:jc w:val="both"/>
      </w:pPr>
      <w:r>
        <w:rPr>
          <w:rFonts w:ascii="Times New Roman"/>
          <w:b w:val="false"/>
          <w:i w:val="false"/>
          <w:color w:val="000000"/>
          <w:sz w:val="28"/>
        </w:rPr>
        <w:t>
      құжаттар топтамасын толық ұсынған кезде жергілікті жерге барып, өтініш берушіні және (немесе) оның құрылымдық бөлімшелерін (болған жағдайда) тексеруді жүргізеді – 5 (бес) жұмыс күні;</w:t>
      </w:r>
    </w:p>
    <w:bookmarkEnd w:id="75"/>
    <w:bookmarkStart w:name="z82" w:id="76"/>
    <w:p>
      <w:pPr>
        <w:spacing w:after="0"/>
        <w:ind w:left="0"/>
        <w:jc w:val="both"/>
      </w:pPr>
      <w:r>
        <w:rPr>
          <w:rFonts w:ascii="Times New Roman"/>
          <w:b w:val="false"/>
          <w:i w:val="false"/>
          <w:color w:val="000000"/>
          <w:sz w:val="28"/>
        </w:rPr>
        <w:t>
      өтініш берушіні және (немесе) оның құрылымдық бөлімшелерін (болған жағдайда) тексеру нәтижелері бойынша екі данада тексеру актісі жасалуда. Бір данасы комиссияда қалады, ал екінші данасы өтініш берушіге беріледі – 1 (бір) жұмыс күні;</w:t>
      </w:r>
    </w:p>
    <w:bookmarkEnd w:id="76"/>
    <w:bookmarkStart w:name="z83" w:id="77"/>
    <w:p>
      <w:pPr>
        <w:spacing w:after="0"/>
        <w:ind w:left="0"/>
        <w:jc w:val="both"/>
      </w:pPr>
      <w:r>
        <w:rPr>
          <w:rFonts w:ascii="Times New Roman"/>
          <w:b w:val="false"/>
          <w:i w:val="false"/>
          <w:color w:val="000000"/>
          <w:sz w:val="28"/>
        </w:rPr>
        <w:t>
      комиссия құжаттарды қарау қорытындысы, сондай-ақ тексеру актісі бойынша өтініш берушіге тұқымдық сапасын сараптау жөнінде зертхана мәртебесін беру немесе бас тарту туралы шешім қабылдайды, бұл хаттамамен ресімделеді және барлық комиссия мүшелерімен қол қойылады – 2 жұмыс күні;</w:t>
      </w:r>
    </w:p>
    <w:bookmarkEnd w:id="77"/>
    <w:bookmarkStart w:name="z84" w:id="78"/>
    <w:p>
      <w:pPr>
        <w:spacing w:after="0"/>
        <w:ind w:left="0"/>
        <w:jc w:val="both"/>
      </w:pPr>
      <w:r>
        <w:rPr>
          <w:rFonts w:ascii="Times New Roman"/>
          <w:b w:val="false"/>
          <w:i w:val="false"/>
          <w:color w:val="000000"/>
          <w:sz w:val="28"/>
        </w:rPr>
        <w:t>
      5) көрсетілетін қызметті берушінің жауапты орындаушысы комиссияның оң шешімі негізінде қаулы жобасын дайындап, оны облыс әкімдігіне бекітуге жолдайды – 3 (үш) жұмыс күні;</w:t>
      </w:r>
    </w:p>
    <w:bookmarkEnd w:id="78"/>
    <w:bookmarkStart w:name="z85" w:id="79"/>
    <w:p>
      <w:pPr>
        <w:spacing w:after="0"/>
        <w:ind w:left="0"/>
        <w:jc w:val="both"/>
      </w:pPr>
      <w:r>
        <w:rPr>
          <w:rFonts w:ascii="Times New Roman"/>
          <w:b w:val="false"/>
          <w:i w:val="false"/>
          <w:color w:val="000000"/>
          <w:sz w:val="28"/>
        </w:rPr>
        <w:t>
      6) облыс әкімдігі көрсетілетін қызметті алушыға тұқымның сапасына сараптама жасау жөніндегі зертхана мәртебесін беру туралы қаулы жобасын бекітеді – 2 (екі) жұмыс күні;</w:t>
      </w:r>
    </w:p>
    <w:bookmarkEnd w:id="79"/>
    <w:bookmarkStart w:name="z86" w:id="80"/>
    <w:p>
      <w:pPr>
        <w:spacing w:after="0"/>
        <w:ind w:left="0"/>
        <w:jc w:val="both"/>
      </w:pPr>
      <w:r>
        <w:rPr>
          <w:rFonts w:ascii="Times New Roman"/>
          <w:b w:val="false"/>
          <w:i w:val="false"/>
          <w:color w:val="000000"/>
          <w:sz w:val="28"/>
        </w:rPr>
        <w:t>
      7) көрсетілетін қызметті берушінің басшысы аттестаттау туралы куәлікке және бас тарту себептерін көрсете отырып, дәлелді жауапқа қол қояды және кеңсеге жолдайды – 30 (отыз) минут;</w:t>
      </w:r>
    </w:p>
    <w:bookmarkEnd w:id="80"/>
    <w:bookmarkStart w:name="z87" w:id="81"/>
    <w:p>
      <w:pPr>
        <w:spacing w:after="0"/>
        <w:ind w:left="0"/>
        <w:jc w:val="both"/>
      </w:pPr>
      <w:r>
        <w:rPr>
          <w:rFonts w:ascii="Times New Roman"/>
          <w:b w:val="false"/>
          <w:i w:val="false"/>
          <w:color w:val="000000"/>
          <w:sz w:val="28"/>
        </w:rPr>
        <w:t>
      8) көрсетілетін қызметті беруші кеңсесінің қызметкері аттестаттау туралы куәлікті не бас тарту себептерін көрсете отырып, дәлелді жауапты береді – 15 (он бес) минут.</w:t>
      </w:r>
    </w:p>
    <w:bookmarkEnd w:id="81"/>
    <w:bookmarkStart w:name="z88" w:id="82"/>
    <w:p>
      <w:pPr>
        <w:spacing w:after="0"/>
        <w:ind w:left="0"/>
        <w:jc w:val="left"/>
      </w:pPr>
      <w:r>
        <w:rPr>
          <w:rFonts w:ascii="Times New Roman"/>
          <w:b/>
          <w:i w:val="false"/>
          <w:color w:val="000000"/>
        </w:rPr>
        <w:t xml:space="preserve"> 4. Мемлекеттік қызмет көрсету процесінде "Азаматтарға арналған" мемлекеттік корпорациямен және (немесе) өзге де көрсетілетін қызметті берушілермен өзара іс-қимыл жасау тәртібін, сондай-ақ ақпараттық жүйелерді пайдалану тәртібін сипаттау</w:t>
      </w:r>
    </w:p>
    <w:bookmarkEnd w:id="82"/>
    <w:bookmarkStart w:name="z89" w:id="83"/>
    <w:p>
      <w:pPr>
        <w:spacing w:after="0"/>
        <w:ind w:left="0"/>
        <w:jc w:val="both"/>
      </w:pPr>
      <w:r>
        <w:rPr>
          <w:rFonts w:ascii="Times New Roman"/>
          <w:b w:val="false"/>
          <w:i w:val="false"/>
          <w:color w:val="000000"/>
          <w:sz w:val="28"/>
        </w:rPr>
        <w:t>
      10. Портал арқылы мемлекеттік қызмет көрсету кезінде жүгіну тәртібін және көрсетілетін қызметті беруші мен көрсетілетін қызметті алушы (не сенімхат бойынша оның өкілі) рәсімдерінің (іс-қимылдарының) реттілігін сипаттау:</w:t>
      </w:r>
    </w:p>
    <w:bookmarkEnd w:id="83"/>
    <w:bookmarkStart w:name="z90" w:id="84"/>
    <w:p>
      <w:pPr>
        <w:spacing w:after="0"/>
        <w:ind w:left="0"/>
        <w:jc w:val="both"/>
      </w:pPr>
      <w:r>
        <w:rPr>
          <w:rFonts w:ascii="Times New Roman"/>
          <w:b w:val="false"/>
          <w:i w:val="false"/>
          <w:color w:val="000000"/>
          <w:sz w:val="28"/>
        </w:rPr>
        <w:t>
      1) көрсетілетін қызметті алушы порталда тіркеуді және авторландыруды жүзеге асырады;</w:t>
      </w:r>
    </w:p>
    <w:bookmarkEnd w:id="84"/>
    <w:bookmarkStart w:name="z91" w:id="85"/>
    <w:p>
      <w:pPr>
        <w:spacing w:after="0"/>
        <w:ind w:left="0"/>
        <w:jc w:val="both"/>
      </w:pPr>
      <w:r>
        <w:rPr>
          <w:rFonts w:ascii="Times New Roman"/>
          <w:b w:val="false"/>
          <w:i w:val="false"/>
          <w:color w:val="000000"/>
          <w:sz w:val="28"/>
        </w:rPr>
        <w:t>
      2) көрсетілетін қызметті алушының электрондық мемлекеттік көрсетілетін қызметті таңдауы, электрондық сұрау салу жолдарын толтырып, құжаттар пакетін тіркеуі;</w:t>
      </w:r>
    </w:p>
    <w:bookmarkEnd w:id="85"/>
    <w:bookmarkStart w:name="z92" w:id="86"/>
    <w:p>
      <w:pPr>
        <w:spacing w:after="0"/>
        <w:ind w:left="0"/>
        <w:jc w:val="both"/>
      </w:pPr>
      <w:r>
        <w:rPr>
          <w:rFonts w:ascii="Times New Roman"/>
          <w:b w:val="false"/>
          <w:i w:val="false"/>
          <w:color w:val="000000"/>
          <w:sz w:val="28"/>
        </w:rPr>
        <w:t>
      3) порталда электрондық цифрлық қолтаңбасын тіркеу куәлігінің әрекет ету мерзімін және тізімде қайтарылған (күші жойылған) тіркеу куәліктерінің жоқтығын, сондай-ақ сұрау салуда көрсетілген жеке сәйкестендіру нөмірі мен электрондық цифрлық қолтаңбасын тіркеу куәлігінде көрсетілген жеке сәйкестендіру нөмірі арасындағы сәйкестендіру деректерінің сәйкестігін тексеру. Электрондық цифрлық қолтаңбасы түпнұсқалығының расталмауына байланысты сұрау салынған көрсетілетін қызметтен бас тарту туралы хабарлама қалыптастыру не көрсетілетін қызметті алушының электрондық цифрлық қолтаңбасы арқылы электрондық мемлекеттік қызметті көрсету үшін электрондық сұрау салуды куәландыру;</w:t>
      </w:r>
    </w:p>
    <w:bookmarkEnd w:id="86"/>
    <w:bookmarkStart w:name="z93" w:id="87"/>
    <w:p>
      <w:pPr>
        <w:spacing w:after="0"/>
        <w:ind w:left="0"/>
        <w:jc w:val="both"/>
      </w:pPr>
      <w:r>
        <w:rPr>
          <w:rFonts w:ascii="Times New Roman"/>
          <w:b w:val="false"/>
          <w:i w:val="false"/>
          <w:color w:val="000000"/>
          <w:sz w:val="28"/>
        </w:rPr>
        <w:t>
      4) көрсетілетін қызметті берушінің электрондық сұрау салуды өңдеуі (тексеруі, тіркеуі);</w:t>
      </w:r>
    </w:p>
    <w:bookmarkEnd w:id="87"/>
    <w:bookmarkStart w:name="z94" w:id="88"/>
    <w:p>
      <w:pPr>
        <w:spacing w:after="0"/>
        <w:ind w:left="0"/>
        <w:jc w:val="both"/>
      </w:pPr>
      <w:r>
        <w:rPr>
          <w:rFonts w:ascii="Times New Roman"/>
          <w:b w:val="false"/>
          <w:i w:val="false"/>
          <w:color w:val="000000"/>
          <w:sz w:val="28"/>
        </w:rPr>
        <w:t>
      5) көрсетілетін қызметті алушының "жеке кабинетіндегі" мемлекеттік көрсетілетін қызметті алу тарихынан көрсетілетін қызметті алушының электрондық сұрау салу мәртебесі және мемлекеттік қызмет көрсету мерзімі туралы хабарламаны алуы;</w:t>
      </w:r>
    </w:p>
    <w:bookmarkEnd w:id="88"/>
    <w:bookmarkStart w:name="z95" w:id="89"/>
    <w:p>
      <w:pPr>
        <w:spacing w:after="0"/>
        <w:ind w:left="0"/>
        <w:jc w:val="both"/>
      </w:pPr>
      <w:r>
        <w:rPr>
          <w:rFonts w:ascii="Times New Roman"/>
          <w:b w:val="false"/>
          <w:i w:val="false"/>
          <w:color w:val="000000"/>
          <w:sz w:val="28"/>
        </w:rPr>
        <w:t>
      6) көрсетілетін қызметті беруші мемлекеттік қызметті көрсету процесінде көрсетілетін қызметті берушінің құрылымдық бөлімшелерінің (қызметкерлерінің) іс-қимылы тәртібінің сипаттамасына сәйкес рәсімді (іс-қимылды) жүзеге асырады;</w:t>
      </w:r>
    </w:p>
    <w:bookmarkEnd w:id="89"/>
    <w:bookmarkStart w:name="z96" w:id="90"/>
    <w:p>
      <w:pPr>
        <w:spacing w:after="0"/>
        <w:ind w:left="0"/>
        <w:jc w:val="both"/>
      </w:pPr>
      <w:r>
        <w:rPr>
          <w:rFonts w:ascii="Times New Roman"/>
          <w:b w:val="false"/>
          <w:i w:val="false"/>
          <w:color w:val="000000"/>
          <w:sz w:val="28"/>
        </w:rPr>
        <w:t>
      7) көрсетілетін қызметті алушының алу тарихынан мемлекеттік көрсетілетін қызмет нәтижесін алуы.</w:t>
      </w:r>
    </w:p>
    <w:bookmarkEnd w:id="90"/>
    <w:bookmarkStart w:name="z97" w:id="91"/>
    <w:p>
      <w:pPr>
        <w:spacing w:after="0"/>
        <w:ind w:left="0"/>
        <w:jc w:val="both"/>
      </w:pPr>
      <w:r>
        <w:rPr>
          <w:rFonts w:ascii="Times New Roman"/>
          <w:b w:val="false"/>
          <w:i w:val="false"/>
          <w:color w:val="000000"/>
          <w:sz w:val="28"/>
        </w:rPr>
        <w:t xml:space="preserve">
      Көрсетілетін қызметті берушінің кеңсесі мен портал арқылы рәсімдер (іс-қимылдар) реттілігін толық сипаттау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көрсетудің бизнес-процесстерінің анықтамалығында көрсетілген.</w:t>
      </w:r>
    </w:p>
    <w:bookmarkEnd w:id="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"Тұқымның сапасына сараптама жасау</w:t>
            </w:r>
            <w:r>
              <w:rPr>
                <w:rFonts w:ascii="Times New Roman"/>
                <w:b w:val="false"/>
                <w:i w:val="false"/>
                <w:color w:val="000000"/>
                <w:sz w:val="20"/>
              </w:rPr>
              <w:t xml:space="preserve"> жөніндегі зертханаларды аттестаттау"</w:t>
            </w:r>
            <w:r>
              <w:rPr>
                <w:rFonts w:ascii="Times New Roman"/>
                <w:b w:val="false"/>
                <w:i w:val="false"/>
                <w:color w:val="000000"/>
                <w:sz w:val="20"/>
              </w:rPr>
              <w:t xml:space="preserve"> мемлекеттік көрсетілетін қызмет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регламентіне 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7"/>
        <w:gridCol w:w="1527"/>
        <w:gridCol w:w="8946"/>
      </w:tblGrid>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92"/>
          <w:p>
            <w:pPr>
              <w:spacing w:after="20"/>
              <w:ind w:left="20"/>
              <w:jc w:val="both"/>
            </w:pPr>
            <w:r>
              <w:rPr>
                <w:rFonts w:ascii="Times New Roman"/>
                <w:b w:val="false"/>
                <w:i w:val="false"/>
                <w:color w:val="000000"/>
                <w:sz w:val="20"/>
              </w:rPr>
              <w:t>
Атауы</w:t>
            </w:r>
          </w:p>
          <w:bookmarkEnd w:id="92"/>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r>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93"/>
          <w:p>
            <w:pPr>
              <w:spacing w:after="20"/>
              <w:ind w:left="20"/>
              <w:jc w:val="both"/>
            </w:pPr>
            <w:r>
              <w:rPr>
                <w:rFonts w:ascii="Times New Roman"/>
                <w:b w:val="false"/>
                <w:i w:val="false"/>
                <w:color w:val="000000"/>
                <w:sz w:val="20"/>
              </w:rPr>
              <w:t xml:space="preserve">
"Солтүстік Қазақстан облысы әкімдігінің ауыл шаруашылығы басқармасы" коммуналдық мемлекеттік мекемесі </w:t>
            </w:r>
          </w:p>
          <w:bookmarkEnd w:id="93"/>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 Парк көшесі, 57В</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Тұқымның сапасына сараптама жасау</w:t>
            </w:r>
            <w:r>
              <w:rPr>
                <w:rFonts w:ascii="Times New Roman"/>
                <w:b w:val="false"/>
                <w:i w:val="false"/>
                <w:color w:val="000000"/>
                <w:sz w:val="20"/>
              </w:rPr>
              <w:t xml:space="preserve"> жөніндегі зертханаларды аттестаттау"</w:t>
            </w:r>
            <w:r>
              <w:rPr>
                <w:rFonts w:ascii="Times New Roman"/>
                <w:b w:val="false"/>
                <w:i w:val="false"/>
                <w:color w:val="000000"/>
                <w:sz w:val="20"/>
              </w:rPr>
              <w:t xml:space="preserve"> мемлекеттік көрсетілетін қызмет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регламентіне 2-қосымша</w:t>
            </w:r>
          </w:p>
        </w:tc>
      </w:tr>
    </w:tbl>
    <w:bookmarkStart w:name="z108" w:id="94"/>
    <w:p>
      <w:pPr>
        <w:spacing w:after="0"/>
        <w:ind w:left="0"/>
        <w:jc w:val="left"/>
      </w:pPr>
      <w:r>
        <w:rPr>
          <w:rFonts w:ascii="Times New Roman"/>
          <w:b/>
          <w:i w:val="false"/>
          <w:color w:val="000000"/>
        </w:rPr>
        <w:t xml:space="preserve"> "Тұқымның сапасына сараптама жасау жөніндегі зертханаларды аттестаттау" мемлекеттік қызметін көрсету бизнес-процесстерінің анықтамалығы</w:t>
      </w:r>
    </w:p>
    <w:bookmarkEnd w:id="94"/>
    <w:bookmarkStart w:name="z109" w:id="95"/>
    <w:p>
      <w:pPr>
        <w:spacing w:after="0"/>
        <w:ind w:left="0"/>
        <w:jc w:val="left"/>
      </w:pPr>
      <w:r>
        <w:rPr>
          <w:rFonts w:ascii="Times New Roman"/>
          <w:b/>
          <w:i w:val="false"/>
          <w:color w:val="000000"/>
        </w:rPr>
        <w:t xml:space="preserve"> Көрсетілетін қызметті берушінің кеңсесі ақылы мемлекеттік қызмет көрсету кезінде</w:t>
      </w:r>
    </w:p>
    <w:bookmarkEnd w:id="95"/>
    <w:bookmarkStart w:name="z110" w:id="96"/>
    <w:p>
      <w:pPr>
        <w:spacing w:after="0"/>
        <w:ind w:left="0"/>
        <w:jc w:val="both"/>
      </w:pPr>
      <w:r>
        <w:rPr>
          <w:rFonts w:ascii="Times New Roman"/>
          <w:b w:val="false"/>
          <w:i w:val="false"/>
          <w:color w:val="000000"/>
          <w:sz w:val="28"/>
        </w:rPr>
        <w:t xml:space="preserve">
      </w:t>
      </w:r>
    </w:p>
    <w:bookmarkEnd w:id="96"/>
    <w:p>
      <w:pPr>
        <w:spacing w:after="0"/>
        <w:ind w:left="0"/>
        <w:jc w:val="both"/>
      </w:pPr>
      <w:r>
        <w:drawing>
          <wp:inline distT="0" distB="0" distL="0" distR="0">
            <wp:extent cx="7810500" cy="709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09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1" w:id="97"/>
    <w:p>
      <w:pPr>
        <w:spacing w:after="0"/>
        <w:ind w:left="0"/>
        <w:jc w:val="left"/>
      </w:pPr>
      <w:r>
        <w:rPr>
          <w:rFonts w:ascii="Times New Roman"/>
          <w:b/>
          <w:i w:val="false"/>
          <w:color w:val="000000"/>
        </w:rPr>
        <w:t xml:space="preserve"> Портал арқылы мемлекеттік қызмет көрсету кезінде</w:t>
      </w:r>
    </w:p>
    <w:bookmarkEnd w:id="97"/>
    <w:bookmarkStart w:name="z112" w:id="98"/>
    <w:p>
      <w:pPr>
        <w:spacing w:after="0"/>
        <w:ind w:left="0"/>
        <w:jc w:val="both"/>
      </w:pPr>
      <w:r>
        <w:rPr>
          <w:rFonts w:ascii="Times New Roman"/>
          <w:b w:val="false"/>
          <w:i w:val="false"/>
          <w:color w:val="000000"/>
          <w:sz w:val="28"/>
        </w:rPr>
        <w:t xml:space="preserve">
      </w:t>
      </w:r>
    </w:p>
    <w:bookmarkEnd w:id="98"/>
    <w:p>
      <w:pPr>
        <w:spacing w:after="0"/>
        <w:ind w:left="0"/>
        <w:jc w:val="both"/>
      </w:pPr>
      <w:r>
        <w:drawing>
          <wp:inline distT="0" distB="0" distL="0" distR="0">
            <wp:extent cx="7810500" cy="1059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059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3" w:id="99"/>
    <w:p>
      <w:pPr>
        <w:spacing w:after="0"/>
        <w:ind w:left="0"/>
        <w:jc w:val="both"/>
      </w:pPr>
      <w:r>
        <w:rPr>
          <w:rFonts w:ascii="Times New Roman"/>
          <w:b w:val="false"/>
          <w:i w:val="false"/>
          <w:color w:val="000000"/>
          <w:sz w:val="28"/>
        </w:rPr>
        <w:t>
      Шартты белгілер:</w:t>
      </w:r>
    </w:p>
    <w:bookmarkEnd w:id="99"/>
    <w:bookmarkStart w:name="z114" w:id="100"/>
    <w:p>
      <w:pPr>
        <w:spacing w:after="0"/>
        <w:ind w:left="0"/>
        <w:jc w:val="both"/>
      </w:pPr>
      <w:r>
        <w:rPr>
          <w:rFonts w:ascii="Times New Roman"/>
          <w:b w:val="false"/>
          <w:i w:val="false"/>
          <w:color w:val="000000"/>
          <w:sz w:val="28"/>
        </w:rPr>
        <w:t xml:space="preserve">
      </w:t>
      </w:r>
    </w:p>
    <w:bookmarkEnd w:id="100"/>
    <w:p>
      <w:pPr>
        <w:spacing w:after="0"/>
        <w:ind w:left="0"/>
        <w:jc w:val="both"/>
      </w:pPr>
      <w:r>
        <w:drawing>
          <wp:inline distT="0" distB="0" distL="0" distR="0">
            <wp:extent cx="7099300" cy="394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099300" cy="3949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