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8979" w14:textId="9198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субсидияланатын өсімдіктерді қорғау құралдары түрлерінің тізбесін және өсімдіктерді қорғау құралдарының 1 бірлікке (литрге, килограмға, грамға, данаға) арналған субсидиялар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16 шілдедегі № 199 қаулысы. Солтүстік Қазақстан облысының Әділет департаментінде 2018 жылғы 20 шілдеде № 4844 болып тіркелді. Күші жойылды - Солтүстік Қазақстан облысы әкімдігінің 2018 жылғы 13 қыркүйектегі № 263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13.09.2018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Қазақстан Республикасы Ауыл шаруашылығы министрінің 2016 жылғы 5 мамырдағы № 204 бұйрығымен (Нормативтік құқықтық актілерді мемлекеттік тіркеу тізілімінде № 13717 болып тіркелді)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субсидияланатын өсімдіктерді қорғау құралдары түрлерінің тізбесі және өсімдіктерді қорғау құралдарының 1 бірлікке (литрге, килограмға, грамға, данаға) арналған субсидиялар нормалары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Мынадай Солтүстік Қазақстан облысы әкімдігі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Субсидияланатын өсімдіктерді қорғау құралдары түрлерінің тізбесін және өсімдіктерді қорғау құралдарының 1 бірлікке (литрге, килограмға, грамға, данаға) арналған субсидиялар нормаларын бекіту туралы</w:t>
      </w:r>
      <w:r>
        <w:rPr>
          <w:rFonts w:ascii="Times New Roman"/>
          <w:b w:val="false"/>
          <w:i w:val="false"/>
          <w:color w:val="000000"/>
          <w:sz w:val="28"/>
        </w:rPr>
        <w:t>" 2017 жылғы 19 шілдедегі № 292 (2017 жылғы 25 шілде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4266 болып тіркелді);</w:t>
      </w:r>
    </w:p>
    <w:bookmarkEnd w:id="3"/>
    <w:bookmarkStart w:name="z8" w:id="4"/>
    <w:p>
      <w:pPr>
        <w:spacing w:after="0"/>
        <w:ind w:left="0"/>
        <w:jc w:val="both"/>
      </w:pPr>
      <w:r>
        <w:rPr>
          <w:rFonts w:ascii="Times New Roman"/>
          <w:b w:val="false"/>
          <w:i w:val="false"/>
          <w:color w:val="000000"/>
          <w:sz w:val="28"/>
        </w:rPr>
        <w:t>
      "</w:t>
      </w:r>
      <w:r>
        <w:rPr>
          <w:rFonts w:ascii="Times New Roman"/>
          <w:b w:val="false"/>
          <w:i w:val="false"/>
          <w:color w:val="000000"/>
          <w:sz w:val="28"/>
        </w:rPr>
        <w:t>Субсидияланатын өсімдіктерді қорғау құралдары түрлерінің тізбесін және өсімдіктерді қорғау құралдарының 1 бірлікке (литрге, килограмға, грамға, данаға) арналған субсидиялар нормаларын бекіту туралы" Солтүстік Қазақстан облысы әкімдігінің 2017 жылғы 19 шілдедегі № 292 қаулысына өзгеріс енгізу туралы</w:t>
      </w:r>
      <w:r>
        <w:rPr>
          <w:rFonts w:ascii="Times New Roman"/>
          <w:b w:val="false"/>
          <w:i w:val="false"/>
          <w:color w:val="000000"/>
          <w:sz w:val="28"/>
        </w:rPr>
        <w:t>" 2017 жылғы 6 қазандағы № 389 (2017 жылғы 26 қазан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4346 болып тіркелді).</w:t>
      </w:r>
    </w:p>
    <w:bookmarkEnd w:id="4"/>
    <w:bookmarkStart w:name="z9" w:id="5"/>
    <w:p>
      <w:pPr>
        <w:spacing w:after="0"/>
        <w:ind w:left="0"/>
        <w:jc w:val="both"/>
      </w:pPr>
      <w:r>
        <w:rPr>
          <w:rFonts w:ascii="Times New Roman"/>
          <w:b w:val="false"/>
          <w:i w:val="false"/>
          <w:color w:val="000000"/>
          <w:sz w:val="28"/>
        </w:rPr>
        <w:t>
      3.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5"/>
    <w:bookmarkStart w:name="z10" w:id="6"/>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6"/>
    <w:bookmarkStart w:name="z11" w:id="7"/>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7"/>
    <w:bookmarkStart w:name="z12" w:id="8"/>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9"/>
    <w:bookmarkStart w:name="z14" w:id="10"/>
    <w:p>
      <w:pPr>
        <w:spacing w:after="0"/>
        <w:ind w:left="0"/>
        <w:jc w:val="both"/>
      </w:pPr>
      <w:r>
        <w:rPr>
          <w:rFonts w:ascii="Times New Roman"/>
          <w:b w:val="false"/>
          <w:i w:val="false"/>
          <w:color w:val="000000"/>
          <w:sz w:val="28"/>
        </w:rPr>
        <w:t xml:space="preserve">
      5. Осы қаулы алғашқы ресми жарияланған күнінен бастап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"16" шілдедегі № 199 қаулысына қосымша</w:t>
            </w:r>
          </w:p>
        </w:tc>
      </w:tr>
    </w:tbl>
    <w:bookmarkStart w:name="z17" w:id="11"/>
    <w:p>
      <w:pPr>
        <w:spacing w:after="0"/>
        <w:ind w:left="0"/>
        <w:jc w:val="left"/>
      </w:pPr>
      <w:r>
        <w:rPr>
          <w:rFonts w:ascii="Times New Roman"/>
          <w:b/>
          <w:i w:val="false"/>
          <w:color w:val="000000"/>
        </w:rPr>
        <w:t xml:space="preserve"> 2018 жылға арналған субсидияланатын өсімдіктерді қорғау құралдары түрлерінің тізбесі және өсімдіктерді қорғау құралдарының 1 бірлікке (литрге, килограмға, грамға, данаға) арналған субсидиялар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600"/>
        <w:gridCol w:w="2584"/>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Р/c №</w:t>
            </w:r>
          </w:p>
          <w:bookmarkEnd w:id="1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зат пен гербицидтер тобы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туралы ақпаратты есепке ала отырып, қолданыстағы қағидалар шегінде субсидиялар нормативі,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w:t>
            </w:r>
          </w:p>
          <w:bookmarkEnd w:id="1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1</w:t>
            </w:r>
          </w:p>
          <w:bookmarkEnd w:id="1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калий және натрий тұзы түріндегі 500 грамм/литр МЦПА қышқылы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2</w:t>
            </w:r>
          </w:p>
          <w:bookmarkEnd w:id="1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3</w:t>
            </w:r>
          </w:p>
          <w:bookmarkEnd w:id="1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 + дикамба оксимі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4</w:t>
            </w:r>
          </w:p>
          <w:bookmarkEnd w:id="1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ЧИСТАЛАН, 40%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5</w:t>
            </w:r>
          </w:p>
          <w:bookmarkEnd w:id="1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 диметиламин тұзы, 344 грамм/литр + дикамба, 120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6</w:t>
            </w:r>
          </w:p>
          <w:bookmarkEnd w:id="1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ДИАМАКС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7</w:t>
            </w:r>
          </w:p>
          <w:bookmarkEnd w:id="2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 диметиламин тұзы, 357 грамм/литр + дикамба, 124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8</w:t>
            </w:r>
          </w:p>
          <w:bookmarkEnd w:id="2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ДИАЛЕН СУПЕР 480,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9</w:t>
            </w:r>
          </w:p>
          <w:bookmarkEnd w:id="2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ЭКСТРА 480,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10</w:t>
            </w:r>
          </w:p>
          <w:bookmarkEnd w:id="2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720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11</w:t>
            </w:r>
          </w:p>
          <w:bookmarkEnd w:id="2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12</w:t>
            </w:r>
          </w:p>
          <w:bookmarkEnd w:id="2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ЭКСТРА 2,4-Д,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13</w:t>
            </w:r>
          </w:p>
          <w:bookmarkEnd w:id="2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14</w:t>
            </w:r>
          </w:p>
          <w:bookmarkEnd w:id="2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ДИКАМИН Д, 72%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15</w:t>
            </w:r>
          </w:p>
          <w:bookmarkEnd w:id="2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ПИЛАР 2,4-Д, 72%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16</w:t>
            </w:r>
          </w:p>
          <w:bookmarkEnd w:id="2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17</w:t>
            </w:r>
          </w:p>
          <w:bookmarkEnd w:id="3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18</w:t>
            </w:r>
          </w:p>
          <w:bookmarkEnd w:id="3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860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19</w:t>
            </w:r>
          </w:p>
          <w:bookmarkEnd w:id="3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20</w:t>
            </w:r>
          </w:p>
          <w:bookmarkEnd w:id="3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960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21</w:t>
            </w:r>
          </w:p>
          <w:bookmarkEnd w:id="3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КЛИНСПРЕЙ ЭКСТРА, суда еритін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22</w:t>
            </w:r>
          </w:p>
          <w:bookmarkEnd w:id="3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ұшатын эфирлер түріндегі 2,4-Д қышқылы, 500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23</w:t>
            </w:r>
          </w:p>
          <w:bookmarkEnd w:id="3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ЭФИРАМ,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24</w:t>
            </w:r>
          </w:p>
          <w:bookmarkEnd w:id="3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2-этилгексилді эфир түріндегі 2,4-Д қышқылы, 300 грамм/литр + флорасулам, 5,35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25</w:t>
            </w:r>
          </w:p>
          <w:bookmarkEnd w:id="3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АССОЛЮТА, майлы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26</w:t>
            </w:r>
          </w:p>
          <w:bookmarkEnd w:id="3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2-этилгексилді эфир түріндегі 2,4-Д қышқылы, 410 грамм/литр + клопиралид, 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27</w:t>
            </w:r>
          </w:p>
          <w:bookmarkEnd w:id="4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28</w:t>
            </w:r>
          </w:p>
          <w:bookmarkEnd w:id="4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2-этилгексилді эфир түріндегі 2,4-Д қышқылы, 410 грамм/литр + флорасулам, 7,4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29</w:t>
            </w:r>
          </w:p>
          <w:bookmarkEnd w:id="4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суспензиялы эмульсия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30</w:t>
            </w:r>
          </w:p>
          <w:bookmarkEnd w:id="4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31</w:t>
            </w:r>
          </w:p>
          <w:bookmarkEnd w:id="4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суспензиялы эмульсия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32</w:t>
            </w:r>
          </w:p>
          <w:bookmarkEnd w:id="4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тұздары қоспасы түріндегі 2,4-Д қышқылы, 550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33</w:t>
            </w:r>
          </w:p>
          <w:bookmarkEnd w:id="4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ФОРТЕ, су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34</w:t>
            </w:r>
          </w:p>
          <w:bookmarkEnd w:id="4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344 грамм/литр + дикамба, 120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35</w:t>
            </w:r>
          </w:p>
          <w:bookmarkEnd w:id="4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ДУО,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36</w:t>
            </w:r>
          </w:p>
          <w:bookmarkEnd w:id="4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2-этилгексилді эфир түріндегі 2,4-Д қышқылы, 300 грамм/литр + флорасулам, 3,7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37</w:t>
            </w:r>
          </w:p>
          <w:bookmarkEnd w:id="5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суспензиялы эмульсия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38</w:t>
            </w:r>
          </w:p>
          <w:bookmarkEnd w:id="5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420 грамм/литр + 2-этилгексилді эфир түріндегі дикамба қышқылы, 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39</w:t>
            </w:r>
          </w:p>
          <w:bookmarkEnd w:id="5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40</w:t>
            </w:r>
          </w:p>
          <w:bookmarkEnd w:id="5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500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41</w:t>
            </w:r>
          </w:p>
          <w:bookmarkEnd w:id="5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42</w:t>
            </w:r>
          </w:p>
          <w:bookmarkEnd w:id="5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ОКТАПОН ЭКСТРА,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6"/>
          <w:p>
            <w:pPr>
              <w:spacing w:after="20"/>
              <w:ind w:left="20"/>
              <w:jc w:val="both"/>
            </w:pPr>
            <w:r>
              <w:rPr>
                <w:rFonts w:ascii="Times New Roman"/>
                <w:b w:val="false"/>
                <w:i w:val="false"/>
                <w:color w:val="000000"/>
                <w:sz w:val="20"/>
              </w:rPr>
              <w:t>
43</w:t>
            </w:r>
          </w:p>
          <w:bookmarkEnd w:id="5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564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7"/>
          <w:p>
            <w:pPr>
              <w:spacing w:after="20"/>
              <w:ind w:left="20"/>
              <w:jc w:val="both"/>
            </w:pPr>
            <w:r>
              <w:rPr>
                <w:rFonts w:ascii="Times New Roman"/>
                <w:b w:val="false"/>
                <w:i w:val="false"/>
                <w:color w:val="000000"/>
                <w:sz w:val="20"/>
              </w:rPr>
              <w:t>
44</w:t>
            </w:r>
          </w:p>
          <w:bookmarkEnd w:id="5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8"/>
          <w:p>
            <w:pPr>
              <w:spacing w:after="20"/>
              <w:ind w:left="20"/>
              <w:jc w:val="both"/>
            </w:pPr>
            <w:r>
              <w:rPr>
                <w:rFonts w:ascii="Times New Roman"/>
                <w:b w:val="false"/>
                <w:i w:val="false"/>
                <w:color w:val="000000"/>
                <w:sz w:val="20"/>
              </w:rPr>
              <w:t>
45</w:t>
            </w:r>
          </w:p>
          <w:bookmarkEnd w:id="5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564 грамм/литр + метсульфурон-метил, 600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9"/>
          <w:p>
            <w:pPr>
              <w:spacing w:after="20"/>
              <w:ind w:left="20"/>
              <w:jc w:val="both"/>
            </w:pPr>
            <w:r>
              <w:rPr>
                <w:rFonts w:ascii="Times New Roman"/>
                <w:b w:val="false"/>
                <w:i w:val="false"/>
                <w:color w:val="000000"/>
                <w:sz w:val="20"/>
              </w:rPr>
              <w:t>
46</w:t>
            </w:r>
          </w:p>
          <w:bookmarkEnd w:id="5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ЭЛАМЕТ, зауыттық бинарлы қаптама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47</w:t>
            </w:r>
          </w:p>
          <w:bookmarkEnd w:id="6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564 грамм/литр + триасульфурон, 750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48</w:t>
            </w:r>
          </w:p>
          <w:bookmarkEnd w:id="6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 зауыттық бинарлы қаптама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2"/>
          <w:p>
            <w:pPr>
              <w:spacing w:after="20"/>
              <w:ind w:left="20"/>
              <w:jc w:val="both"/>
            </w:pPr>
            <w:r>
              <w:rPr>
                <w:rFonts w:ascii="Times New Roman"/>
                <w:b w:val="false"/>
                <w:i w:val="false"/>
                <w:color w:val="000000"/>
                <w:sz w:val="20"/>
              </w:rPr>
              <w:t>
49</w:t>
            </w:r>
          </w:p>
          <w:bookmarkEnd w:id="6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2-этилгексилді эфир түріндегі 2,4-Д қышқылы, 600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3"/>
          <w:p>
            <w:pPr>
              <w:spacing w:after="20"/>
              <w:ind w:left="20"/>
              <w:jc w:val="both"/>
            </w:pPr>
            <w:r>
              <w:rPr>
                <w:rFonts w:ascii="Times New Roman"/>
                <w:b w:val="false"/>
                <w:i w:val="false"/>
                <w:color w:val="000000"/>
                <w:sz w:val="20"/>
              </w:rPr>
              <w:t>
50</w:t>
            </w:r>
          </w:p>
          <w:bookmarkEnd w:id="6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 60%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51</w:t>
            </w:r>
          </w:p>
          <w:bookmarkEnd w:id="6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52</w:t>
            </w:r>
          </w:p>
          <w:bookmarkEnd w:id="6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720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6"/>
          <w:p>
            <w:pPr>
              <w:spacing w:after="20"/>
              <w:ind w:left="20"/>
              <w:jc w:val="both"/>
            </w:pPr>
            <w:r>
              <w:rPr>
                <w:rFonts w:ascii="Times New Roman"/>
                <w:b w:val="false"/>
                <w:i w:val="false"/>
                <w:color w:val="000000"/>
                <w:sz w:val="20"/>
              </w:rPr>
              <w:t>
53</w:t>
            </w:r>
          </w:p>
          <w:bookmarkEnd w:id="6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7"/>
          <w:p>
            <w:pPr>
              <w:spacing w:after="20"/>
              <w:ind w:left="20"/>
              <w:jc w:val="both"/>
            </w:pPr>
            <w:r>
              <w:rPr>
                <w:rFonts w:ascii="Times New Roman"/>
                <w:b w:val="false"/>
                <w:i w:val="false"/>
                <w:color w:val="000000"/>
                <w:sz w:val="20"/>
              </w:rPr>
              <w:t>
54</w:t>
            </w:r>
          </w:p>
          <w:bookmarkEnd w:id="6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АРМОН–Эфир, 72%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8"/>
          <w:p>
            <w:pPr>
              <w:spacing w:after="20"/>
              <w:ind w:left="20"/>
              <w:jc w:val="both"/>
            </w:pPr>
            <w:r>
              <w:rPr>
                <w:rFonts w:ascii="Times New Roman"/>
                <w:b w:val="false"/>
                <w:i w:val="false"/>
                <w:color w:val="000000"/>
                <w:sz w:val="20"/>
              </w:rPr>
              <w:t>
55</w:t>
            </w:r>
          </w:p>
          <w:bookmarkEnd w:id="6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2-этилгексилді эфир түріндегі 2,4-Д қышқылы, 820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9"/>
          <w:p>
            <w:pPr>
              <w:spacing w:after="20"/>
              <w:ind w:left="20"/>
              <w:jc w:val="both"/>
            </w:pPr>
            <w:r>
              <w:rPr>
                <w:rFonts w:ascii="Times New Roman"/>
                <w:b w:val="false"/>
                <w:i w:val="false"/>
                <w:color w:val="000000"/>
                <w:sz w:val="20"/>
              </w:rPr>
              <w:t>
56</w:t>
            </w:r>
          </w:p>
          <w:bookmarkEnd w:id="6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ЭФИРАН, 82%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57</w:t>
            </w:r>
          </w:p>
          <w:bookmarkEnd w:id="7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850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58</w:t>
            </w:r>
          </w:p>
          <w:bookmarkEnd w:id="7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2"/>
          <w:p>
            <w:pPr>
              <w:spacing w:after="20"/>
              <w:ind w:left="20"/>
              <w:jc w:val="both"/>
            </w:pPr>
            <w:r>
              <w:rPr>
                <w:rFonts w:ascii="Times New Roman"/>
                <w:b w:val="false"/>
                <w:i w:val="false"/>
                <w:color w:val="000000"/>
                <w:sz w:val="20"/>
              </w:rPr>
              <w:t>
59</w:t>
            </w:r>
          </w:p>
          <w:bookmarkEnd w:id="7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ТАУЭРСПРЕЙ, 85%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3"/>
          <w:p>
            <w:pPr>
              <w:spacing w:after="20"/>
              <w:ind w:left="20"/>
              <w:jc w:val="both"/>
            </w:pPr>
            <w:r>
              <w:rPr>
                <w:rFonts w:ascii="Times New Roman"/>
                <w:b w:val="false"/>
                <w:i w:val="false"/>
                <w:color w:val="000000"/>
                <w:sz w:val="20"/>
              </w:rPr>
              <w:t>
60</w:t>
            </w:r>
          </w:p>
          <w:bookmarkEnd w:id="7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ЭСКАДРОН 70,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4"/>
          <w:p>
            <w:pPr>
              <w:spacing w:after="20"/>
              <w:ind w:left="20"/>
              <w:jc w:val="both"/>
            </w:pPr>
            <w:r>
              <w:rPr>
                <w:rFonts w:ascii="Times New Roman"/>
                <w:b w:val="false"/>
                <w:i w:val="false"/>
                <w:color w:val="000000"/>
                <w:sz w:val="20"/>
              </w:rPr>
              <w:t>
61</w:t>
            </w:r>
          </w:p>
          <w:bookmarkEnd w:id="7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5"/>
          <w:p>
            <w:pPr>
              <w:spacing w:after="20"/>
              <w:ind w:left="20"/>
              <w:jc w:val="both"/>
            </w:pPr>
            <w:r>
              <w:rPr>
                <w:rFonts w:ascii="Times New Roman"/>
                <w:b w:val="false"/>
                <w:i w:val="false"/>
                <w:color w:val="000000"/>
                <w:sz w:val="20"/>
              </w:rPr>
              <w:t>
62</w:t>
            </w:r>
          </w:p>
          <w:bookmarkEnd w:id="7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63</w:t>
            </w:r>
          </w:p>
          <w:bookmarkEnd w:id="7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905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7"/>
          <w:p>
            <w:pPr>
              <w:spacing w:after="20"/>
              <w:ind w:left="20"/>
              <w:jc w:val="both"/>
            </w:pPr>
            <w:r>
              <w:rPr>
                <w:rFonts w:ascii="Times New Roman"/>
                <w:b w:val="false"/>
                <w:i w:val="false"/>
                <w:color w:val="000000"/>
                <w:sz w:val="20"/>
              </w:rPr>
              <w:t>
64</w:t>
            </w:r>
          </w:p>
          <w:bookmarkEnd w:id="7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8"/>
          <w:p>
            <w:pPr>
              <w:spacing w:after="20"/>
              <w:ind w:left="20"/>
              <w:jc w:val="both"/>
            </w:pPr>
            <w:r>
              <w:rPr>
                <w:rFonts w:ascii="Times New Roman"/>
                <w:b w:val="false"/>
                <w:i w:val="false"/>
                <w:color w:val="000000"/>
                <w:sz w:val="20"/>
              </w:rPr>
              <w:t>
65</w:t>
            </w:r>
          </w:p>
          <w:bookmarkEnd w:id="7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9"/>
          <w:p>
            <w:pPr>
              <w:spacing w:after="20"/>
              <w:ind w:left="20"/>
              <w:jc w:val="both"/>
            </w:pPr>
            <w:r>
              <w:rPr>
                <w:rFonts w:ascii="Times New Roman"/>
                <w:b w:val="false"/>
                <w:i w:val="false"/>
                <w:color w:val="000000"/>
                <w:sz w:val="20"/>
              </w:rPr>
              <w:t>
66</w:t>
            </w:r>
          </w:p>
          <w:bookmarkEnd w:id="7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600,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0"/>
          <w:p>
            <w:pPr>
              <w:spacing w:after="20"/>
              <w:ind w:left="20"/>
              <w:jc w:val="both"/>
            </w:pPr>
            <w:r>
              <w:rPr>
                <w:rFonts w:ascii="Times New Roman"/>
                <w:b w:val="false"/>
                <w:i w:val="false"/>
                <w:color w:val="000000"/>
                <w:sz w:val="20"/>
              </w:rPr>
              <w:t>
67</w:t>
            </w:r>
          </w:p>
          <w:bookmarkEnd w:id="8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1"/>
          <w:p>
            <w:pPr>
              <w:spacing w:after="20"/>
              <w:ind w:left="20"/>
              <w:jc w:val="both"/>
            </w:pPr>
            <w:r>
              <w:rPr>
                <w:rFonts w:ascii="Times New Roman"/>
                <w:b w:val="false"/>
                <w:i w:val="false"/>
                <w:color w:val="000000"/>
                <w:sz w:val="20"/>
              </w:rPr>
              <w:t>
68</w:t>
            </w:r>
          </w:p>
          <w:bookmarkEnd w:id="8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2,4-Д қышқылы, 950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2"/>
          <w:p>
            <w:pPr>
              <w:spacing w:after="20"/>
              <w:ind w:left="20"/>
              <w:jc w:val="both"/>
            </w:pPr>
            <w:r>
              <w:rPr>
                <w:rFonts w:ascii="Times New Roman"/>
                <w:b w:val="false"/>
                <w:i w:val="false"/>
                <w:color w:val="000000"/>
                <w:sz w:val="20"/>
              </w:rPr>
              <w:t>
69</w:t>
            </w:r>
          </w:p>
          <w:bookmarkEnd w:id="8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коллоид ерітіндісінің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3"/>
          <w:p>
            <w:pPr>
              <w:spacing w:after="20"/>
              <w:ind w:left="20"/>
              <w:jc w:val="both"/>
            </w:pPr>
            <w:r>
              <w:rPr>
                <w:rFonts w:ascii="Times New Roman"/>
                <w:b w:val="false"/>
                <w:i w:val="false"/>
                <w:color w:val="000000"/>
                <w:sz w:val="20"/>
              </w:rPr>
              <w:t>
70</w:t>
            </w:r>
          </w:p>
          <w:bookmarkEnd w:id="8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түріндегі клопиралид, 500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4"/>
          <w:p>
            <w:pPr>
              <w:spacing w:after="20"/>
              <w:ind w:left="20"/>
              <w:jc w:val="both"/>
            </w:pPr>
            <w:r>
              <w:rPr>
                <w:rFonts w:ascii="Times New Roman"/>
                <w:b w:val="false"/>
                <w:i w:val="false"/>
                <w:color w:val="000000"/>
                <w:sz w:val="20"/>
              </w:rPr>
              <w:t>
71</w:t>
            </w:r>
          </w:p>
          <w:bookmarkEnd w:id="8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ЭЛЬФ,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5"/>
          <w:p>
            <w:pPr>
              <w:spacing w:after="20"/>
              <w:ind w:left="20"/>
              <w:jc w:val="both"/>
            </w:pPr>
            <w:r>
              <w:rPr>
                <w:rFonts w:ascii="Times New Roman"/>
                <w:b w:val="false"/>
                <w:i w:val="false"/>
                <w:color w:val="000000"/>
                <w:sz w:val="20"/>
              </w:rPr>
              <w:t>
72</w:t>
            </w:r>
          </w:p>
          <w:bookmarkEnd w:id="8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6"/>
          <w:p>
            <w:pPr>
              <w:spacing w:after="20"/>
              <w:ind w:left="20"/>
              <w:jc w:val="both"/>
            </w:pPr>
            <w:r>
              <w:rPr>
                <w:rFonts w:ascii="Times New Roman"/>
                <w:b w:val="false"/>
                <w:i w:val="false"/>
                <w:color w:val="000000"/>
                <w:sz w:val="20"/>
              </w:rPr>
              <w:t>
73</w:t>
            </w:r>
          </w:p>
          <w:bookmarkEnd w:id="8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АЗИМЕКС,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7"/>
          <w:p>
            <w:pPr>
              <w:spacing w:after="20"/>
              <w:ind w:left="20"/>
              <w:jc w:val="both"/>
            </w:pPr>
            <w:r>
              <w:rPr>
                <w:rFonts w:ascii="Times New Roman"/>
                <w:b w:val="false"/>
                <w:i w:val="false"/>
                <w:color w:val="000000"/>
                <w:sz w:val="20"/>
              </w:rPr>
              <w:t>
74</w:t>
            </w:r>
          </w:p>
          <w:bookmarkEnd w:id="8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ГУЛЛИВЕР,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8"/>
          <w:p>
            <w:pPr>
              <w:spacing w:after="20"/>
              <w:ind w:left="20"/>
              <w:jc w:val="both"/>
            </w:pPr>
            <w:r>
              <w:rPr>
                <w:rFonts w:ascii="Times New Roman"/>
                <w:b w:val="false"/>
                <w:i w:val="false"/>
                <w:color w:val="000000"/>
                <w:sz w:val="20"/>
              </w:rPr>
              <w:t>
75</w:t>
            </w:r>
          </w:p>
          <w:bookmarkEnd w:id="8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ОЛИВЕР,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9"/>
          <w:p>
            <w:pPr>
              <w:spacing w:after="20"/>
              <w:ind w:left="20"/>
              <w:jc w:val="both"/>
            </w:pPr>
            <w:r>
              <w:rPr>
                <w:rFonts w:ascii="Times New Roman"/>
                <w:b w:val="false"/>
                <w:i w:val="false"/>
                <w:color w:val="000000"/>
                <w:sz w:val="20"/>
              </w:rPr>
              <w:t>
76</w:t>
            </w:r>
          </w:p>
          <w:bookmarkEnd w:id="8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0"/>
          <w:p>
            <w:pPr>
              <w:spacing w:after="20"/>
              <w:ind w:left="20"/>
              <w:jc w:val="both"/>
            </w:pPr>
            <w:r>
              <w:rPr>
                <w:rFonts w:ascii="Times New Roman"/>
                <w:b w:val="false"/>
                <w:i w:val="false"/>
                <w:color w:val="000000"/>
                <w:sz w:val="20"/>
              </w:rPr>
              <w:t>
77</w:t>
            </w:r>
          </w:p>
          <w:bookmarkEnd w:id="9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1"/>
          <w:p>
            <w:pPr>
              <w:spacing w:after="20"/>
              <w:ind w:left="20"/>
              <w:jc w:val="both"/>
            </w:pPr>
            <w:r>
              <w:rPr>
                <w:rFonts w:ascii="Times New Roman"/>
                <w:b w:val="false"/>
                <w:i w:val="false"/>
                <w:color w:val="000000"/>
                <w:sz w:val="20"/>
              </w:rPr>
              <w:t>
78</w:t>
            </w:r>
          </w:p>
          <w:bookmarkEnd w:id="9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грамм/килограмм + флорасулам, 150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2"/>
          <w:p>
            <w:pPr>
              <w:spacing w:after="20"/>
              <w:ind w:left="20"/>
              <w:jc w:val="both"/>
            </w:pPr>
            <w:r>
              <w:rPr>
                <w:rFonts w:ascii="Times New Roman"/>
                <w:b w:val="false"/>
                <w:i w:val="false"/>
                <w:color w:val="000000"/>
                <w:sz w:val="20"/>
              </w:rPr>
              <w:t>
79</w:t>
            </w:r>
          </w:p>
          <w:bookmarkEnd w:id="9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ЛАНЦЕЛОТ 450,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3"/>
          <w:p>
            <w:pPr>
              <w:spacing w:after="20"/>
              <w:ind w:left="20"/>
              <w:jc w:val="both"/>
            </w:pPr>
            <w:r>
              <w:rPr>
                <w:rFonts w:ascii="Times New Roman"/>
                <w:b w:val="false"/>
                <w:i w:val="false"/>
                <w:color w:val="000000"/>
                <w:sz w:val="20"/>
              </w:rPr>
              <w:t>
80</w:t>
            </w:r>
          </w:p>
          <w:bookmarkEnd w:id="9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аммоний тұзы, 888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4"/>
          <w:p>
            <w:pPr>
              <w:spacing w:after="20"/>
              <w:ind w:left="20"/>
              <w:jc w:val="both"/>
            </w:pPr>
            <w:r>
              <w:rPr>
                <w:rFonts w:ascii="Times New Roman"/>
                <w:b w:val="false"/>
                <w:i w:val="false"/>
                <w:color w:val="000000"/>
                <w:sz w:val="20"/>
              </w:rPr>
              <w:t>
81</w:t>
            </w:r>
          </w:p>
          <w:bookmarkEnd w:id="9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РИДОВЕР ЭКСТРА,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5"/>
          <w:p>
            <w:pPr>
              <w:spacing w:after="20"/>
              <w:ind w:left="20"/>
              <w:jc w:val="both"/>
            </w:pPr>
            <w:r>
              <w:rPr>
                <w:rFonts w:ascii="Times New Roman"/>
                <w:b w:val="false"/>
                <w:i w:val="false"/>
                <w:color w:val="000000"/>
                <w:sz w:val="20"/>
              </w:rPr>
              <w:t>
82</w:t>
            </w:r>
          </w:p>
          <w:bookmarkEnd w:id="9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900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6"/>
          <w:p>
            <w:pPr>
              <w:spacing w:after="20"/>
              <w:ind w:left="20"/>
              <w:jc w:val="both"/>
            </w:pPr>
            <w:r>
              <w:rPr>
                <w:rFonts w:ascii="Times New Roman"/>
                <w:b w:val="false"/>
                <w:i w:val="false"/>
                <w:color w:val="000000"/>
                <w:sz w:val="20"/>
              </w:rPr>
              <w:t>
83</w:t>
            </w:r>
          </w:p>
          <w:bookmarkEnd w:id="9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7"/>
          <w:p>
            <w:pPr>
              <w:spacing w:after="20"/>
              <w:ind w:left="20"/>
              <w:jc w:val="both"/>
            </w:pPr>
            <w:r>
              <w:rPr>
                <w:rFonts w:ascii="Times New Roman"/>
                <w:b w:val="false"/>
                <w:i w:val="false"/>
                <w:color w:val="000000"/>
                <w:sz w:val="20"/>
              </w:rPr>
              <w:t>
84</w:t>
            </w:r>
          </w:p>
          <w:bookmarkEnd w:id="9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8"/>
          <w:p>
            <w:pPr>
              <w:spacing w:after="20"/>
              <w:ind w:left="20"/>
              <w:jc w:val="both"/>
            </w:pPr>
            <w:r>
              <w:rPr>
                <w:rFonts w:ascii="Times New Roman"/>
                <w:b w:val="false"/>
                <w:i w:val="false"/>
                <w:color w:val="000000"/>
                <w:sz w:val="20"/>
              </w:rPr>
              <w:t>
85</w:t>
            </w:r>
          </w:p>
          <w:bookmarkEnd w:id="9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25% + МСРА натрий-калий тұзы, 12,5%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9"/>
          <w:p>
            <w:pPr>
              <w:spacing w:after="20"/>
              <w:ind w:left="20"/>
              <w:jc w:val="both"/>
            </w:pPr>
            <w:r>
              <w:rPr>
                <w:rFonts w:ascii="Times New Roman"/>
                <w:b w:val="false"/>
                <w:i w:val="false"/>
                <w:color w:val="000000"/>
                <w:sz w:val="20"/>
              </w:rPr>
              <w:t>
86</w:t>
            </w:r>
          </w:p>
          <w:bookmarkEnd w:id="9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БАЗАГРАН М, 37%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0"/>
          <w:p>
            <w:pPr>
              <w:spacing w:after="20"/>
              <w:ind w:left="20"/>
              <w:jc w:val="both"/>
            </w:pPr>
            <w:r>
              <w:rPr>
                <w:rFonts w:ascii="Times New Roman"/>
                <w:b w:val="false"/>
                <w:i w:val="false"/>
                <w:color w:val="000000"/>
                <w:sz w:val="20"/>
              </w:rPr>
              <w:t>
87</w:t>
            </w:r>
          </w:p>
          <w:bookmarkEnd w:id="10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1"/>
          <w:p>
            <w:pPr>
              <w:spacing w:after="20"/>
              <w:ind w:left="20"/>
              <w:jc w:val="both"/>
            </w:pPr>
            <w:r>
              <w:rPr>
                <w:rFonts w:ascii="Times New Roman"/>
                <w:b w:val="false"/>
                <w:i w:val="false"/>
                <w:color w:val="000000"/>
                <w:sz w:val="20"/>
              </w:rPr>
              <w:t>
88</w:t>
            </w:r>
          </w:p>
          <w:bookmarkEnd w:id="10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48%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2"/>
          <w:p>
            <w:pPr>
              <w:spacing w:after="20"/>
              <w:ind w:left="20"/>
              <w:jc w:val="both"/>
            </w:pPr>
            <w:r>
              <w:rPr>
                <w:rFonts w:ascii="Times New Roman"/>
                <w:b w:val="false"/>
                <w:i w:val="false"/>
                <w:color w:val="000000"/>
                <w:sz w:val="20"/>
              </w:rPr>
              <w:t>
89</w:t>
            </w:r>
          </w:p>
          <w:bookmarkEnd w:id="10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3"/>
          <w:p>
            <w:pPr>
              <w:spacing w:after="20"/>
              <w:ind w:left="20"/>
              <w:jc w:val="both"/>
            </w:pPr>
            <w:r>
              <w:rPr>
                <w:rFonts w:ascii="Times New Roman"/>
                <w:b w:val="false"/>
                <w:i w:val="false"/>
                <w:color w:val="000000"/>
                <w:sz w:val="20"/>
              </w:rPr>
              <w:t>
90</w:t>
            </w:r>
          </w:p>
          <w:bookmarkEnd w:id="10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грамм/литр + имазамокс, 23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4"/>
          <w:p>
            <w:pPr>
              <w:spacing w:after="20"/>
              <w:ind w:left="20"/>
              <w:jc w:val="both"/>
            </w:pPr>
            <w:r>
              <w:rPr>
                <w:rFonts w:ascii="Times New Roman"/>
                <w:b w:val="false"/>
                <w:i w:val="false"/>
                <w:color w:val="000000"/>
                <w:sz w:val="20"/>
              </w:rPr>
              <w:t>
91</w:t>
            </w:r>
          </w:p>
          <w:bookmarkEnd w:id="10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СУПЕР,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5"/>
          <w:p>
            <w:pPr>
              <w:spacing w:after="20"/>
              <w:ind w:left="20"/>
              <w:jc w:val="both"/>
            </w:pPr>
            <w:r>
              <w:rPr>
                <w:rFonts w:ascii="Times New Roman"/>
                <w:b w:val="false"/>
                <w:i w:val="false"/>
                <w:color w:val="000000"/>
                <w:sz w:val="20"/>
              </w:rPr>
              <w:t>
92</w:t>
            </w:r>
          </w:p>
          <w:bookmarkEnd w:id="10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КОРУМ,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6"/>
          <w:p>
            <w:pPr>
              <w:spacing w:after="20"/>
              <w:ind w:left="20"/>
              <w:jc w:val="both"/>
            </w:pPr>
            <w:r>
              <w:rPr>
                <w:rFonts w:ascii="Times New Roman"/>
                <w:b w:val="false"/>
                <w:i w:val="false"/>
                <w:color w:val="000000"/>
                <w:sz w:val="20"/>
              </w:rPr>
              <w:t>
93</w:t>
            </w:r>
          </w:p>
          <w:bookmarkEnd w:id="10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биспирибак натрий, 400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7"/>
          <w:p>
            <w:pPr>
              <w:spacing w:after="20"/>
              <w:ind w:left="20"/>
              <w:jc w:val="both"/>
            </w:pPr>
            <w:r>
              <w:rPr>
                <w:rFonts w:ascii="Times New Roman"/>
                <w:b w:val="false"/>
                <w:i w:val="false"/>
                <w:color w:val="000000"/>
                <w:sz w:val="20"/>
              </w:rPr>
              <w:t>
94</w:t>
            </w:r>
          </w:p>
          <w:bookmarkEnd w:id="10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НОМИНИ 400, суспензиялы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8"/>
          <w:p>
            <w:pPr>
              <w:spacing w:after="20"/>
              <w:ind w:left="20"/>
              <w:jc w:val="both"/>
            </w:pPr>
            <w:r>
              <w:rPr>
                <w:rFonts w:ascii="Times New Roman"/>
                <w:b w:val="false"/>
                <w:i w:val="false"/>
                <w:color w:val="000000"/>
                <w:sz w:val="20"/>
              </w:rPr>
              <w:t>
95</w:t>
            </w:r>
          </w:p>
          <w:bookmarkEnd w:id="10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бромоксинил, 100 грамм/литр + күрделі эфир түріндегі 2,4-Д қышқылы, 500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96</w:t>
            </w:r>
          </w:p>
          <w:bookmarkEnd w:id="10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ФОРТЕ,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97</w:t>
            </w:r>
          </w:p>
          <w:bookmarkEnd w:id="11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галаксифоп-п-метил, 108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98</w:t>
            </w:r>
          </w:p>
          <w:bookmarkEnd w:id="11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 СУПЕР 108,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99</w:t>
            </w:r>
          </w:p>
          <w:bookmarkEnd w:id="11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ГАЛОМЕКС,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100</w:t>
            </w:r>
          </w:p>
          <w:bookmarkEnd w:id="11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ЗЕЛЛЕК СУПЕР,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101</w:t>
            </w:r>
          </w:p>
          <w:bookmarkEnd w:id="11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102</w:t>
            </w:r>
          </w:p>
          <w:bookmarkEnd w:id="11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104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103</w:t>
            </w:r>
          </w:p>
          <w:bookmarkEnd w:id="11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ГАЛАКТАЛТ,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104</w:t>
            </w:r>
          </w:p>
          <w:bookmarkEnd w:id="11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ГУРОН,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105</w:t>
            </w:r>
          </w:p>
          <w:bookmarkEnd w:id="11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 СУПЕР,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106</w:t>
            </w:r>
          </w:p>
          <w:bookmarkEnd w:id="11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240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107</w:t>
            </w:r>
          </w:p>
          <w:bookmarkEnd w:id="12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ДЕЛИК 240,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108</w:t>
            </w:r>
          </w:p>
          <w:bookmarkEnd w:id="12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ФОРТЕ,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2"/>
          <w:p>
            <w:pPr>
              <w:spacing w:after="20"/>
              <w:ind w:left="20"/>
              <w:jc w:val="both"/>
            </w:pPr>
            <w:r>
              <w:rPr>
                <w:rFonts w:ascii="Times New Roman"/>
                <w:b w:val="false"/>
                <w:i w:val="false"/>
                <w:color w:val="000000"/>
                <w:sz w:val="20"/>
              </w:rPr>
              <w:t>
109</w:t>
            </w:r>
          </w:p>
          <w:bookmarkEnd w:id="12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және калий тұздары түріндегі глифосат, 540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110</w:t>
            </w:r>
          </w:p>
          <w:bookmarkEnd w:id="12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ИКСТРИМ,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4"/>
          <w:p>
            <w:pPr>
              <w:spacing w:after="20"/>
              <w:ind w:left="20"/>
              <w:jc w:val="both"/>
            </w:pPr>
            <w:r>
              <w:rPr>
                <w:rFonts w:ascii="Times New Roman"/>
                <w:b w:val="false"/>
                <w:i w:val="false"/>
                <w:color w:val="000000"/>
                <w:sz w:val="20"/>
              </w:rPr>
              <w:t>
111</w:t>
            </w:r>
          </w:p>
          <w:bookmarkEnd w:id="12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тұзы түріндегі глифосат, 360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5"/>
          <w:p>
            <w:pPr>
              <w:spacing w:after="20"/>
              <w:ind w:left="20"/>
              <w:jc w:val="both"/>
            </w:pPr>
            <w:r>
              <w:rPr>
                <w:rFonts w:ascii="Times New Roman"/>
                <w:b w:val="false"/>
                <w:i w:val="false"/>
                <w:color w:val="000000"/>
                <w:sz w:val="20"/>
              </w:rPr>
              <w:t>
112</w:t>
            </w:r>
          </w:p>
          <w:bookmarkEnd w:id="12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ПАССАТ,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6"/>
          <w:p>
            <w:pPr>
              <w:spacing w:after="20"/>
              <w:ind w:left="20"/>
              <w:jc w:val="both"/>
            </w:pPr>
            <w:r>
              <w:rPr>
                <w:rFonts w:ascii="Times New Roman"/>
                <w:b w:val="false"/>
                <w:i w:val="false"/>
                <w:color w:val="000000"/>
                <w:sz w:val="20"/>
              </w:rPr>
              <w:t>
113</w:t>
            </w:r>
          </w:p>
          <w:bookmarkEnd w:id="12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480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114</w:t>
            </w:r>
          </w:p>
          <w:bookmarkEnd w:id="12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480,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8"/>
          <w:p>
            <w:pPr>
              <w:spacing w:after="20"/>
              <w:ind w:left="20"/>
              <w:jc w:val="both"/>
            </w:pPr>
            <w:r>
              <w:rPr>
                <w:rFonts w:ascii="Times New Roman"/>
                <w:b w:val="false"/>
                <w:i w:val="false"/>
                <w:color w:val="000000"/>
                <w:sz w:val="20"/>
              </w:rPr>
              <w:t>
115</w:t>
            </w:r>
          </w:p>
          <w:bookmarkEnd w:id="12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9"/>
          <w:p>
            <w:pPr>
              <w:spacing w:after="20"/>
              <w:ind w:left="20"/>
              <w:jc w:val="both"/>
            </w:pPr>
            <w:r>
              <w:rPr>
                <w:rFonts w:ascii="Times New Roman"/>
                <w:b w:val="false"/>
                <w:i w:val="false"/>
                <w:color w:val="000000"/>
                <w:sz w:val="20"/>
              </w:rPr>
              <w:t>
116</w:t>
            </w:r>
          </w:p>
          <w:bookmarkEnd w:id="12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РАУНДАП МАКС ПЛЮС,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30"/>
          <w:p>
            <w:pPr>
              <w:spacing w:after="20"/>
              <w:ind w:left="20"/>
              <w:jc w:val="both"/>
            </w:pPr>
            <w:r>
              <w:rPr>
                <w:rFonts w:ascii="Times New Roman"/>
                <w:b w:val="false"/>
                <w:i w:val="false"/>
                <w:color w:val="000000"/>
                <w:sz w:val="20"/>
              </w:rPr>
              <w:t>
117</w:t>
            </w:r>
          </w:p>
          <w:bookmarkEnd w:id="13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1"/>
          <w:p>
            <w:pPr>
              <w:spacing w:after="20"/>
              <w:ind w:left="20"/>
              <w:jc w:val="both"/>
            </w:pPr>
            <w:r>
              <w:rPr>
                <w:rFonts w:ascii="Times New Roman"/>
                <w:b w:val="false"/>
                <w:i w:val="false"/>
                <w:color w:val="000000"/>
                <w:sz w:val="20"/>
              </w:rPr>
              <w:t>
118</w:t>
            </w:r>
          </w:p>
          <w:bookmarkEnd w:id="13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ТАЧДАУН 500,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2"/>
          <w:p>
            <w:pPr>
              <w:spacing w:after="20"/>
              <w:ind w:left="20"/>
              <w:jc w:val="both"/>
            </w:pPr>
            <w:r>
              <w:rPr>
                <w:rFonts w:ascii="Times New Roman"/>
                <w:b w:val="false"/>
                <w:i w:val="false"/>
                <w:color w:val="000000"/>
                <w:sz w:val="20"/>
              </w:rPr>
              <w:t>
119</w:t>
            </w:r>
          </w:p>
          <w:bookmarkEnd w:id="13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УРАГАН ФОРТЕ 500,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3"/>
          <w:p>
            <w:pPr>
              <w:spacing w:after="20"/>
              <w:ind w:left="20"/>
              <w:jc w:val="both"/>
            </w:pPr>
            <w:r>
              <w:rPr>
                <w:rFonts w:ascii="Times New Roman"/>
                <w:b w:val="false"/>
                <w:i w:val="false"/>
                <w:color w:val="000000"/>
                <w:sz w:val="20"/>
              </w:rPr>
              <w:t>
120</w:t>
            </w:r>
          </w:p>
          <w:bookmarkEnd w:id="13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 ЭКСТРА,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4"/>
          <w:p>
            <w:pPr>
              <w:spacing w:after="20"/>
              <w:ind w:left="20"/>
              <w:jc w:val="both"/>
            </w:pPr>
            <w:r>
              <w:rPr>
                <w:rFonts w:ascii="Times New Roman"/>
                <w:b w:val="false"/>
                <w:i w:val="false"/>
                <w:color w:val="000000"/>
                <w:sz w:val="20"/>
              </w:rPr>
              <w:t>
121</w:t>
            </w:r>
          </w:p>
          <w:bookmarkEnd w:id="13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5"/>
          <w:p>
            <w:pPr>
              <w:spacing w:after="20"/>
              <w:ind w:left="20"/>
              <w:jc w:val="both"/>
            </w:pPr>
            <w:r>
              <w:rPr>
                <w:rFonts w:ascii="Times New Roman"/>
                <w:b w:val="false"/>
                <w:i w:val="false"/>
                <w:color w:val="000000"/>
                <w:sz w:val="20"/>
              </w:rPr>
              <w:t>
122</w:t>
            </w:r>
          </w:p>
          <w:bookmarkEnd w:id="13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СПРУТ ЭКСТРА,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6"/>
          <w:p>
            <w:pPr>
              <w:spacing w:after="20"/>
              <w:ind w:left="20"/>
              <w:jc w:val="both"/>
            </w:pPr>
            <w:r>
              <w:rPr>
                <w:rFonts w:ascii="Times New Roman"/>
                <w:b w:val="false"/>
                <w:i w:val="false"/>
                <w:color w:val="000000"/>
                <w:sz w:val="20"/>
              </w:rPr>
              <w:t>
123</w:t>
            </w:r>
          </w:p>
          <w:bookmarkEnd w:id="13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600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7"/>
          <w:p>
            <w:pPr>
              <w:spacing w:after="20"/>
              <w:ind w:left="20"/>
              <w:jc w:val="both"/>
            </w:pPr>
            <w:r>
              <w:rPr>
                <w:rFonts w:ascii="Times New Roman"/>
                <w:b w:val="false"/>
                <w:i w:val="false"/>
                <w:color w:val="000000"/>
                <w:sz w:val="20"/>
              </w:rPr>
              <w:t>
124</w:t>
            </w:r>
          </w:p>
          <w:bookmarkEnd w:id="13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 600,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8"/>
          <w:p>
            <w:pPr>
              <w:spacing w:after="20"/>
              <w:ind w:left="20"/>
              <w:jc w:val="both"/>
            </w:pPr>
            <w:r>
              <w:rPr>
                <w:rFonts w:ascii="Times New Roman"/>
                <w:b w:val="false"/>
                <w:i w:val="false"/>
                <w:color w:val="000000"/>
                <w:sz w:val="20"/>
              </w:rPr>
              <w:t>
125</w:t>
            </w:r>
          </w:p>
          <w:bookmarkEnd w:id="13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500 грамм/литр + дикват, 35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9"/>
          <w:p>
            <w:pPr>
              <w:spacing w:after="20"/>
              <w:ind w:left="20"/>
              <w:jc w:val="both"/>
            </w:pPr>
            <w:r>
              <w:rPr>
                <w:rFonts w:ascii="Times New Roman"/>
                <w:b w:val="false"/>
                <w:i w:val="false"/>
                <w:color w:val="000000"/>
                <w:sz w:val="20"/>
              </w:rPr>
              <w:t>
126</w:t>
            </w:r>
          </w:p>
          <w:bookmarkEnd w:id="13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СПОРТАК УЛЬТРА,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40"/>
          <w:p>
            <w:pPr>
              <w:spacing w:after="20"/>
              <w:ind w:left="20"/>
              <w:jc w:val="both"/>
            </w:pPr>
            <w:r>
              <w:rPr>
                <w:rFonts w:ascii="Times New Roman"/>
                <w:b w:val="false"/>
                <w:i w:val="false"/>
                <w:color w:val="000000"/>
                <w:sz w:val="20"/>
              </w:rPr>
              <w:t>
127</w:t>
            </w:r>
          </w:p>
          <w:bookmarkEnd w:id="14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240 грамм/литр + 2,4-Д кислоты, 160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1"/>
          <w:p>
            <w:pPr>
              <w:spacing w:after="20"/>
              <w:ind w:left="20"/>
              <w:jc w:val="both"/>
            </w:pPr>
            <w:r>
              <w:rPr>
                <w:rFonts w:ascii="Times New Roman"/>
                <w:b w:val="false"/>
                <w:i w:val="false"/>
                <w:color w:val="000000"/>
                <w:sz w:val="20"/>
              </w:rPr>
              <w:t>
128</w:t>
            </w:r>
          </w:p>
          <w:bookmarkEnd w:id="14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24,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2"/>
          <w:p>
            <w:pPr>
              <w:spacing w:after="20"/>
              <w:ind w:left="20"/>
              <w:jc w:val="both"/>
            </w:pPr>
            <w:r>
              <w:rPr>
                <w:rFonts w:ascii="Times New Roman"/>
                <w:b w:val="false"/>
                <w:i w:val="false"/>
                <w:color w:val="000000"/>
                <w:sz w:val="20"/>
              </w:rPr>
              <w:t>
129</w:t>
            </w:r>
          </w:p>
          <w:bookmarkEnd w:id="14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3"/>
          <w:p>
            <w:pPr>
              <w:spacing w:after="20"/>
              <w:ind w:left="20"/>
              <w:jc w:val="both"/>
            </w:pPr>
            <w:r>
              <w:rPr>
                <w:rFonts w:ascii="Times New Roman"/>
                <w:b w:val="false"/>
                <w:i w:val="false"/>
                <w:color w:val="000000"/>
                <w:sz w:val="20"/>
              </w:rPr>
              <w:t>
130</w:t>
            </w:r>
          </w:p>
          <w:bookmarkEnd w:id="14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36%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4"/>
          <w:p>
            <w:pPr>
              <w:spacing w:after="20"/>
              <w:ind w:left="20"/>
              <w:jc w:val="both"/>
            </w:pPr>
            <w:r>
              <w:rPr>
                <w:rFonts w:ascii="Times New Roman"/>
                <w:b w:val="false"/>
                <w:i w:val="false"/>
                <w:color w:val="000000"/>
                <w:sz w:val="20"/>
              </w:rPr>
              <w:t>
131</w:t>
            </w:r>
          </w:p>
          <w:bookmarkEnd w:id="14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ВАЛСАГЛИФ,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5"/>
          <w:p>
            <w:pPr>
              <w:spacing w:after="20"/>
              <w:ind w:left="20"/>
              <w:jc w:val="both"/>
            </w:pPr>
            <w:r>
              <w:rPr>
                <w:rFonts w:ascii="Times New Roman"/>
                <w:b w:val="false"/>
                <w:i w:val="false"/>
                <w:color w:val="000000"/>
                <w:sz w:val="20"/>
              </w:rPr>
              <w:t>
132</w:t>
            </w:r>
          </w:p>
          <w:bookmarkEnd w:id="14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6"/>
          <w:p>
            <w:pPr>
              <w:spacing w:after="20"/>
              <w:ind w:left="20"/>
              <w:jc w:val="both"/>
            </w:pPr>
            <w:r>
              <w:rPr>
                <w:rFonts w:ascii="Times New Roman"/>
                <w:b w:val="false"/>
                <w:i w:val="false"/>
                <w:color w:val="000000"/>
                <w:sz w:val="20"/>
              </w:rPr>
              <w:t>
133</w:t>
            </w:r>
          </w:p>
          <w:bookmarkEnd w:id="14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ЖОЙҚЫН,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7"/>
          <w:p>
            <w:pPr>
              <w:spacing w:after="20"/>
              <w:ind w:left="20"/>
              <w:jc w:val="both"/>
            </w:pPr>
            <w:r>
              <w:rPr>
                <w:rFonts w:ascii="Times New Roman"/>
                <w:b w:val="false"/>
                <w:i w:val="false"/>
                <w:color w:val="000000"/>
                <w:sz w:val="20"/>
              </w:rPr>
              <w:t>
134</w:t>
            </w:r>
          </w:p>
          <w:bookmarkEnd w:id="14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8"/>
          <w:p>
            <w:pPr>
              <w:spacing w:after="20"/>
              <w:ind w:left="20"/>
              <w:jc w:val="both"/>
            </w:pPr>
            <w:r>
              <w:rPr>
                <w:rFonts w:ascii="Times New Roman"/>
                <w:b w:val="false"/>
                <w:i w:val="false"/>
                <w:color w:val="000000"/>
                <w:sz w:val="20"/>
              </w:rPr>
              <w:t>
135</w:t>
            </w:r>
          </w:p>
          <w:bookmarkEnd w:id="14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СОНРАУНД, 48%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9"/>
          <w:p>
            <w:pPr>
              <w:spacing w:after="20"/>
              <w:ind w:left="20"/>
              <w:jc w:val="both"/>
            </w:pPr>
            <w:r>
              <w:rPr>
                <w:rFonts w:ascii="Times New Roman"/>
                <w:b w:val="false"/>
                <w:i w:val="false"/>
                <w:color w:val="000000"/>
                <w:sz w:val="20"/>
              </w:rPr>
              <w:t>
136</w:t>
            </w:r>
          </w:p>
          <w:bookmarkEnd w:id="14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50"/>
          <w:p>
            <w:pPr>
              <w:spacing w:after="20"/>
              <w:ind w:left="20"/>
              <w:jc w:val="both"/>
            </w:pPr>
            <w:r>
              <w:rPr>
                <w:rFonts w:ascii="Times New Roman"/>
                <w:b w:val="false"/>
                <w:i w:val="false"/>
                <w:color w:val="000000"/>
                <w:sz w:val="20"/>
              </w:rPr>
              <w:t>
137</w:t>
            </w:r>
          </w:p>
          <w:bookmarkEnd w:id="15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ТРИУМФ, 48%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1"/>
          <w:p>
            <w:pPr>
              <w:spacing w:after="20"/>
              <w:ind w:left="20"/>
              <w:jc w:val="both"/>
            </w:pPr>
            <w:r>
              <w:rPr>
                <w:rFonts w:ascii="Times New Roman"/>
                <w:b w:val="false"/>
                <w:i w:val="false"/>
                <w:color w:val="000000"/>
                <w:sz w:val="20"/>
              </w:rPr>
              <w:t>
138</w:t>
            </w:r>
          </w:p>
          <w:bookmarkEnd w:id="15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2"/>
          <w:p>
            <w:pPr>
              <w:spacing w:after="20"/>
              <w:ind w:left="20"/>
              <w:jc w:val="both"/>
            </w:pPr>
            <w:r>
              <w:rPr>
                <w:rFonts w:ascii="Times New Roman"/>
                <w:b w:val="false"/>
                <w:i w:val="false"/>
                <w:color w:val="000000"/>
                <w:sz w:val="20"/>
              </w:rPr>
              <w:t>
139</w:t>
            </w:r>
          </w:p>
          <w:bookmarkEnd w:id="15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ГЛИФОС ПРЕМИУМ,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3"/>
          <w:p>
            <w:pPr>
              <w:spacing w:after="20"/>
              <w:ind w:left="20"/>
              <w:jc w:val="both"/>
            </w:pPr>
            <w:r>
              <w:rPr>
                <w:rFonts w:ascii="Times New Roman"/>
                <w:b w:val="false"/>
                <w:i w:val="false"/>
                <w:color w:val="000000"/>
                <w:sz w:val="20"/>
              </w:rPr>
              <w:t>
140</w:t>
            </w:r>
          </w:p>
          <w:bookmarkEnd w:id="15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СТИРАП, 45%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4"/>
          <w:p>
            <w:pPr>
              <w:spacing w:after="20"/>
              <w:ind w:left="20"/>
              <w:jc w:val="both"/>
            </w:pPr>
            <w:r>
              <w:rPr>
                <w:rFonts w:ascii="Times New Roman"/>
                <w:b w:val="false"/>
                <w:i w:val="false"/>
                <w:color w:val="000000"/>
                <w:sz w:val="20"/>
              </w:rPr>
              <w:t>
141</w:t>
            </w:r>
          </w:p>
          <w:bookmarkEnd w:id="15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ФАРАОН ФОРТЕ,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142</w:t>
            </w:r>
          </w:p>
          <w:bookmarkEnd w:id="15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480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6"/>
          <w:p>
            <w:pPr>
              <w:spacing w:after="20"/>
              <w:ind w:left="20"/>
              <w:jc w:val="both"/>
            </w:pPr>
            <w:r>
              <w:rPr>
                <w:rFonts w:ascii="Times New Roman"/>
                <w:b w:val="false"/>
                <w:i w:val="false"/>
                <w:color w:val="000000"/>
                <w:sz w:val="20"/>
              </w:rPr>
              <w:t>
143</w:t>
            </w:r>
          </w:p>
          <w:bookmarkEnd w:id="15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КЕРНЕЛ,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144</w:t>
            </w:r>
          </w:p>
          <w:bookmarkEnd w:id="15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8"/>
          <w:p>
            <w:pPr>
              <w:spacing w:after="20"/>
              <w:ind w:left="20"/>
              <w:jc w:val="both"/>
            </w:pPr>
            <w:r>
              <w:rPr>
                <w:rFonts w:ascii="Times New Roman"/>
                <w:b w:val="false"/>
                <w:i w:val="false"/>
                <w:color w:val="000000"/>
                <w:sz w:val="20"/>
              </w:rPr>
              <w:t>
145</w:t>
            </w:r>
          </w:p>
          <w:bookmarkEnd w:id="15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500,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9"/>
          <w:p>
            <w:pPr>
              <w:spacing w:after="20"/>
              <w:ind w:left="20"/>
              <w:jc w:val="both"/>
            </w:pPr>
            <w:r>
              <w:rPr>
                <w:rFonts w:ascii="Times New Roman"/>
                <w:b w:val="false"/>
                <w:i w:val="false"/>
                <w:color w:val="000000"/>
                <w:sz w:val="20"/>
              </w:rPr>
              <w:t>
146</w:t>
            </w:r>
          </w:p>
          <w:bookmarkEnd w:id="15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0"/>
          <w:p>
            <w:pPr>
              <w:spacing w:after="20"/>
              <w:ind w:left="20"/>
              <w:jc w:val="both"/>
            </w:pPr>
            <w:r>
              <w:rPr>
                <w:rFonts w:ascii="Times New Roman"/>
                <w:b w:val="false"/>
                <w:i w:val="false"/>
                <w:color w:val="000000"/>
                <w:sz w:val="20"/>
              </w:rPr>
              <w:t>
147</w:t>
            </w:r>
          </w:p>
          <w:bookmarkEnd w:id="16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ЭКСТРА 540,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1"/>
          <w:p>
            <w:pPr>
              <w:spacing w:after="20"/>
              <w:ind w:left="20"/>
              <w:jc w:val="both"/>
            </w:pPr>
            <w:r>
              <w:rPr>
                <w:rFonts w:ascii="Times New Roman"/>
                <w:b w:val="false"/>
                <w:i w:val="false"/>
                <w:color w:val="000000"/>
                <w:sz w:val="20"/>
              </w:rPr>
              <w:t>
148</w:t>
            </w:r>
          </w:p>
          <w:bookmarkEnd w:id="16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2"/>
          <w:p>
            <w:pPr>
              <w:spacing w:after="20"/>
              <w:ind w:left="20"/>
              <w:jc w:val="both"/>
            </w:pPr>
            <w:r>
              <w:rPr>
                <w:rFonts w:ascii="Times New Roman"/>
                <w:b w:val="false"/>
                <w:i w:val="false"/>
                <w:color w:val="000000"/>
                <w:sz w:val="20"/>
              </w:rPr>
              <w:t>
149</w:t>
            </w:r>
          </w:p>
          <w:bookmarkEnd w:id="16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ЭКСТРА, 54%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150</w:t>
            </w:r>
          </w:p>
          <w:bookmarkEnd w:id="16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 ЭВЕЙ,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4"/>
          <w:p>
            <w:pPr>
              <w:spacing w:after="20"/>
              <w:ind w:left="20"/>
              <w:jc w:val="both"/>
            </w:pPr>
            <w:r>
              <w:rPr>
                <w:rFonts w:ascii="Times New Roman"/>
                <w:b w:val="false"/>
                <w:i w:val="false"/>
                <w:color w:val="000000"/>
                <w:sz w:val="20"/>
              </w:rPr>
              <w:t>
151</w:t>
            </w:r>
          </w:p>
          <w:bookmarkEnd w:id="16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5"/>
          <w:p>
            <w:pPr>
              <w:spacing w:after="20"/>
              <w:ind w:left="20"/>
              <w:jc w:val="both"/>
            </w:pPr>
            <w:r>
              <w:rPr>
                <w:rFonts w:ascii="Times New Roman"/>
                <w:b w:val="false"/>
                <w:i w:val="false"/>
                <w:color w:val="000000"/>
                <w:sz w:val="20"/>
              </w:rPr>
              <w:t>
152</w:t>
            </w:r>
          </w:p>
          <w:bookmarkEnd w:id="16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6"/>
          <w:p>
            <w:pPr>
              <w:spacing w:after="20"/>
              <w:ind w:left="20"/>
              <w:jc w:val="both"/>
            </w:pPr>
            <w:r>
              <w:rPr>
                <w:rFonts w:ascii="Times New Roman"/>
                <w:b w:val="false"/>
                <w:i w:val="false"/>
                <w:color w:val="000000"/>
                <w:sz w:val="20"/>
              </w:rPr>
              <w:t>
153</w:t>
            </w:r>
          </w:p>
          <w:bookmarkEnd w:id="16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540,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154</w:t>
            </w:r>
          </w:p>
          <w:bookmarkEnd w:id="16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ТРИУМФ МАКС,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8"/>
          <w:p>
            <w:pPr>
              <w:spacing w:after="20"/>
              <w:ind w:left="20"/>
              <w:jc w:val="both"/>
            </w:pPr>
            <w:r>
              <w:rPr>
                <w:rFonts w:ascii="Times New Roman"/>
                <w:b w:val="false"/>
                <w:i w:val="false"/>
                <w:color w:val="000000"/>
                <w:sz w:val="20"/>
              </w:rPr>
              <w:t>
155</w:t>
            </w:r>
          </w:p>
          <w:bookmarkEnd w:id="16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ГОЛД, 54%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9"/>
          <w:p>
            <w:pPr>
              <w:spacing w:after="20"/>
              <w:ind w:left="20"/>
              <w:jc w:val="both"/>
            </w:pPr>
            <w:r>
              <w:rPr>
                <w:rFonts w:ascii="Times New Roman"/>
                <w:b w:val="false"/>
                <w:i w:val="false"/>
                <w:color w:val="000000"/>
                <w:sz w:val="20"/>
              </w:rPr>
              <w:t>
156</w:t>
            </w:r>
          </w:p>
          <w:bookmarkEnd w:id="16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ХИТ,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0"/>
          <w:p>
            <w:pPr>
              <w:spacing w:after="20"/>
              <w:ind w:left="20"/>
              <w:jc w:val="both"/>
            </w:pPr>
            <w:r>
              <w:rPr>
                <w:rFonts w:ascii="Times New Roman"/>
                <w:b w:val="false"/>
                <w:i w:val="false"/>
                <w:color w:val="000000"/>
                <w:sz w:val="20"/>
              </w:rPr>
              <w:t>
157</w:t>
            </w:r>
          </w:p>
          <w:bookmarkEnd w:id="17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720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1"/>
          <w:p>
            <w:pPr>
              <w:spacing w:after="20"/>
              <w:ind w:left="20"/>
              <w:jc w:val="both"/>
            </w:pPr>
            <w:r>
              <w:rPr>
                <w:rFonts w:ascii="Times New Roman"/>
                <w:b w:val="false"/>
                <w:i w:val="false"/>
                <w:color w:val="000000"/>
                <w:sz w:val="20"/>
              </w:rPr>
              <w:t>
158</w:t>
            </w:r>
          </w:p>
          <w:bookmarkEnd w:id="17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РАУНДАП ПАУЭР,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2"/>
          <w:p>
            <w:pPr>
              <w:spacing w:after="20"/>
              <w:ind w:left="20"/>
              <w:jc w:val="both"/>
            </w:pPr>
            <w:r>
              <w:rPr>
                <w:rFonts w:ascii="Times New Roman"/>
                <w:b w:val="false"/>
                <w:i w:val="false"/>
                <w:color w:val="000000"/>
                <w:sz w:val="20"/>
              </w:rPr>
              <w:t>
159</w:t>
            </w:r>
          </w:p>
          <w:bookmarkEnd w:id="17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747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160</w:t>
            </w:r>
          </w:p>
          <w:bookmarkEnd w:id="17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ЖОЙҚЫН ДАРА, 75%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161</w:t>
            </w:r>
          </w:p>
          <w:bookmarkEnd w:id="17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162</w:t>
            </w:r>
          </w:p>
          <w:bookmarkEnd w:id="17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ЭКСТРА, 75 %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6"/>
          <w:p>
            <w:pPr>
              <w:spacing w:after="20"/>
              <w:ind w:left="20"/>
              <w:jc w:val="both"/>
            </w:pPr>
            <w:r>
              <w:rPr>
                <w:rFonts w:ascii="Times New Roman"/>
                <w:b w:val="false"/>
                <w:i w:val="false"/>
                <w:color w:val="000000"/>
                <w:sz w:val="20"/>
              </w:rPr>
              <w:t>
163</w:t>
            </w:r>
          </w:p>
          <w:bookmarkEnd w:id="17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757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164</w:t>
            </w:r>
          </w:p>
          <w:bookmarkEnd w:id="17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ФАРАОН ГАРАНТ 757,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165</w:t>
            </w:r>
          </w:p>
          <w:bookmarkEnd w:id="17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ФЕЛИКС 757,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166</w:t>
            </w:r>
          </w:p>
          <w:bookmarkEnd w:id="17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80"/>
          <w:p>
            <w:pPr>
              <w:spacing w:after="20"/>
              <w:ind w:left="20"/>
              <w:jc w:val="both"/>
            </w:pPr>
            <w:r>
              <w:rPr>
                <w:rFonts w:ascii="Times New Roman"/>
                <w:b w:val="false"/>
                <w:i w:val="false"/>
                <w:color w:val="000000"/>
                <w:sz w:val="20"/>
              </w:rPr>
              <w:t>
167</w:t>
            </w:r>
          </w:p>
          <w:bookmarkEnd w:id="18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 15%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1"/>
          <w:p>
            <w:pPr>
              <w:spacing w:after="20"/>
              <w:ind w:left="20"/>
              <w:jc w:val="both"/>
            </w:pPr>
            <w:r>
              <w:rPr>
                <w:rFonts w:ascii="Times New Roman"/>
                <w:b w:val="false"/>
                <w:i w:val="false"/>
                <w:color w:val="000000"/>
                <w:sz w:val="20"/>
              </w:rPr>
              <w:t>
168</w:t>
            </w:r>
          </w:p>
          <w:bookmarkEnd w:id="18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грамм/литр + 2, 4 Д, 357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2"/>
          <w:p>
            <w:pPr>
              <w:spacing w:after="20"/>
              <w:ind w:left="20"/>
              <w:jc w:val="both"/>
            </w:pPr>
            <w:r>
              <w:rPr>
                <w:rFonts w:ascii="Times New Roman"/>
                <w:b w:val="false"/>
                <w:i w:val="false"/>
                <w:color w:val="000000"/>
                <w:sz w:val="20"/>
              </w:rPr>
              <w:t>
169</w:t>
            </w:r>
          </w:p>
          <w:bookmarkEnd w:id="18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ВИДМАСТЕР 480,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3"/>
          <w:p>
            <w:pPr>
              <w:spacing w:after="20"/>
              <w:ind w:left="20"/>
              <w:jc w:val="both"/>
            </w:pPr>
            <w:r>
              <w:rPr>
                <w:rFonts w:ascii="Times New Roman"/>
                <w:b w:val="false"/>
                <w:i w:val="false"/>
                <w:color w:val="000000"/>
                <w:sz w:val="20"/>
              </w:rPr>
              <w:t>
170</w:t>
            </w:r>
          </w:p>
          <w:bookmarkEnd w:id="18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360 грамм/литр + хлорсульфурон қышқылы, 22,2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4"/>
          <w:p>
            <w:pPr>
              <w:spacing w:after="20"/>
              <w:ind w:left="20"/>
              <w:jc w:val="both"/>
            </w:pPr>
            <w:r>
              <w:rPr>
                <w:rFonts w:ascii="Times New Roman"/>
                <w:b w:val="false"/>
                <w:i w:val="false"/>
                <w:color w:val="000000"/>
                <w:sz w:val="20"/>
              </w:rPr>
              <w:t>
171</w:t>
            </w:r>
          </w:p>
          <w:bookmarkEnd w:id="18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5"/>
          <w:p>
            <w:pPr>
              <w:spacing w:after="20"/>
              <w:ind w:left="20"/>
              <w:jc w:val="both"/>
            </w:pPr>
            <w:r>
              <w:rPr>
                <w:rFonts w:ascii="Times New Roman"/>
                <w:b w:val="false"/>
                <w:i w:val="false"/>
                <w:color w:val="000000"/>
                <w:sz w:val="20"/>
              </w:rPr>
              <w:t>
172</w:t>
            </w:r>
          </w:p>
          <w:bookmarkEnd w:id="18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6"/>
          <w:p>
            <w:pPr>
              <w:spacing w:after="20"/>
              <w:ind w:left="20"/>
              <w:jc w:val="both"/>
            </w:pPr>
            <w:r>
              <w:rPr>
                <w:rFonts w:ascii="Times New Roman"/>
                <w:b w:val="false"/>
                <w:i w:val="false"/>
                <w:color w:val="000000"/>
                <w:sz w:val="20"/>
              </w:rPr>
              <w:t>
173</w:t>
            </w:r>
          </w:p>
          <w:bookmarkEnd w:id="18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БАНВЕЛ 480,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7"/>
          <w:p>
            <w:pPr>
              <w:spacing w:after="20"/>
              <w:ind w:left="20"/>
              <w:jc w:val="both"/>
            </w:pPr>
            <w:r>
              <w:rPr>
                <w:rFonts w:ascii="Times New Roman"/>
                <w:b w:val="false"/>
                <w:i w:val="false"/>
                <w:color w:val="000000"/>
                <w:sz w:val="20"/>
              </w:rPr>
              <w:t>
174</w:t>
            </w:r>
          </w:p>
          <w:bookmarkEnd w:id="18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ДИАНАТ, 48%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8"/>
          <w:p>
            <w:pPr>
              <w:spacing w:after="20"/>
              <w:ind w:left="20"/>
              <w:jc w:val="both"/>
            </w:pPr>
            <w:r>
              <w:rPr>
                <w:rFonts w:ascii="Times New Roman"/>
                <w:b w:val="false"/>
                <w:i w:val="false"/>
                <w:color w:val="000000"/>
                <w:sz w:val="20"/>
              </w:rPr>
              <w:t>
175</w:t>
            </w:r>
          </w:p>
          <w:bookmarkEnd w:id="18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540 грамм/килограмм + метсульфурон-метил, 28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9"/>
          <w:p>
            <w:pPr>
              <w:spacing w:after="20"/>
              <w:ind w:left="20"/>
              <w:jc w:val="both"/>
            </w:pPr>
            <w:r>
              <w:rPr>
                <w:rFonts w:ascii="Times New Roman"/>
                <w:b w:val="false"/>
                <w:i w:val="false"/>
                <w:color w:val="000000"/>
                <w:sz w:val="20"/>
              </w:rPr>
              <w:t>
176</w:t>
            </w:r>
          </w:p>
          <w:bookmarkEnd w:id="18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СУПЕР,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90"/>
          <w:p>
            <w:pPr>
              <w:spacing w:after="20"/>
              <w:ind w:left="20"/>
              <w:jc w:val="both"/>
            </w:pPr>
            <w:r>
              <w:rPr>
                <w:rFonts w:ascii="Times New Roman"/>
                <w:b w:val="false"/>
                <w:i w:val="false"/>
                <w:color w:val="000000"/>
                <w:sz w:val="20"/>
              </w:rPr>
              <w:t>
177</w:t>
            </w:r>
          </w:p>
          <w:bookmarkEnd w:id="19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грамм/килограмм + триасульфурон, 41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1"/>
          <w:p>
            <w:pPr>
              <w:spacing w:after="20"/>
              <w:ind w:left="20"/>
              <w:jc w:val="both"/>
            </w:pPr>
            <w:r>
              <w:rPr>
                <w:rFonts w:ascii="Times New Roman"/>
                <w:b w:val="false"/>
                <w:i w:val="false"/>
                <w:color w:val="000000"/>
                <w:sz w:val="20"/>
              </w:rPr>
              <w:t>
178</w:t>
            </w:r>
          </w:p>
          <w:bookmarkEnd w:id="19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ЛИНТУР 70,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2"/>
          <w:p>
            <w:pPr>
              <w:spacing w:after="20"/>
              <w:ind w:left="20"/>
              <w:jc w:val="both"/>
            </w:pPr>
            <w:r>
              <w:rPr>
                <w:rFonts w:ascii="Times New Roman"/>
                <w:b w:val="false"/>
                <w:i w:val="false"/>
                <w:color w:val="000000"/>
                <w:sz w:val="20"/>
              </w:rPr>
              <w:t>
179</w:t>
            </w:r>
          </w:p>
          <w:bookmarkEnd w:id="19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диметиламин тұзы түріндегі дикамба қышқылы, 480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3"/>
          <w:p>
            <w:pPr>
              <w:spacing w:after="20"/>
              <w:ind w:left="20"/>
              <w:jc w:val="both"/>
            </w:pPr>
            <w:r>
              <w:rPr>
                <w:rFonts w:ascii="Times New Roman"/>
                <w:b w:val="false"/>
                <w:i w:val="false"/>
                <w:color w:val="000000"/>
                <w:sz w:val="20"/>
              </w:rPr>
              <w:t>
180</w:t>
            </w:r>
          </w:p>
          <w:bookmarkEnd w:id="19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МОНОМАКС,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4"/>
          <w:p>
            <w:pPr>
              <w:spacing w:after="20"/>
              <w:ind w:left="20"/>
              <w:jc w:val="both"/>
            </w:pPr>
            <w:r>
              <w:rPr>
                <w:rFonts w:ascii="Times New Roman"/>
                <w:b w:val="false"/>
                <w:i w:val="false"/>
                <w:color w:val="000000"/>
                <w:sz w:val="20"/>
              </w:rPr>
              <w:t>
181</w:t>
            </w:r>
          </w:p>
          <w:bookmarkEnd w:id="19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5"/>
          <w:p>
            <w:pPr>
              <w:spacing w:after="20"/>
              <w:ind w:left="20"/>
              <w:jc w:val="both"/>
            </w:pPr>
            <w:r>
              <w:rPr>
                <w:rFonts w:ascii="Times New Roman"/>
                <w:b w:val="false"/>
                <w:i w:val="false"/>
                <w:color w:val="000000"/>
                <w:sz w:val="20"/>
              </w:rPr>
              <w:t>
182</w:t>
            </w:r>
          </w:p>
          <w:bookmarkEnd w:id="19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РЕГЛОН ФОРТЕ 200,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6"/>
          <w:p>
            <w:pPr>
              <w:spacing w:after="20"/>
              <w:ind w:left="20"/>
              <w:jc w:val="both"/>
            </w:pPr>
            <w:r>
              <w:rPr>
                <w:rFonts w:ascii="Times New Roman"/>
                <w:b w:val="false"/>
                <w:i w:val="false"/>
                <w:color w:val="000000"/>
                <w:sz w:val="20"/>
              </w:rPr>
              <w:t>
183</w:t>
            </w:r>
          </w:p>
          <w:bookmarkEnd w:id="19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 720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7"/>
          <w:p>
            <w:pPr>
              <w:spacing w:after="20"/>
              <w:ind w:left="20"/>
              <w:jc w:val="both"/>
            </w:pPr>
            <w:r>
              <w:rPr>
                <w:rFonts w:ascii="Times New Roman"/>
                <w:b w:val="false"/>
                <w:i w:val="false"/>
                <w:color w:val="000000"/>
                <w:sz w:val="20"/>
              </w:rPr>
              <w:t>
184</w:t>
            </w:r>
          </w:p>
          <w:bookmarkEnd w:id="19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ФРОНТЬЕР ОПТИМА, 72%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8"/>
          <w:p>
            <w:pPr>
              <w:spacing w:after="20"/>
              <w:ind w:left="20"/>
              <w:jc w:val="both"/>
            </w:pPr>
            <w:r>
              <w:rPr>
                <w:rFonts w:ascii="Times New Roman"/>
                <w:b w:val="false"/>
                <w:i w:val="false"/>
                <w:color w:val="000000"/>
                <w:sz w:val="20"/>
              </w:rPr>
              <w:t>
185</w:t>
            </w:r>
          </w:p>
          <w:bookmarkEnd w:id="19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МСРА диметиламин тұзы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9"/>
          <w:p>
            <w:pPr>
              <w:spacing w:after="20"/>
              <w:ind w:left="20"/>
              <w:jc w:val="both"/>
            </w:pPr>
            <w:r>
              <w:rPr>
                <w:rFonts w:ascii="Times New Roman"/>
                <w:b w:val="false"/>
                <w:i w:val="false"/>
                <w:color w:val="000000"/>
                <w:sz w:val="20"/>
              </w:rPr>
              <w:t>
186</w:t>
            </w:r>
          </w:p>
          <w:bookmarkEnd w:id="19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М-4Х 750 75 %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00"/>
          <w:p>
            <w:pPr>
              <w:spacing w:after="20"/>
              <w:ind w:left="20"/>
              <w:jc w:val="both"/>
            </w:pPr>
            <w:r>
              <w:rPr>
                <w:rFonts w:ascii="Times New Roman"/>
                <w:b w:val="false"/>
                <w:i w:val="false"/>
                <w:color w:val="000000"/>
                <w:sz w:val="20"/>
              </w:rPr>
              <w:t>
187</w:t>
            </w:r>
          </w:p>
          <w:bookmarkEnd w:id="20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диметиламин тұзы, 750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1"/>
          <w:p>
            <w:pPr>
              <w:spacing w:after="20"/>
              <w:ind w:left="20"/>
              <w:jc w:val="both"/>
            </w:pPr>
            <w:r>
              <w:rPr>
                <w:rFonts w:ascii="Times New Roman"/>
                <w:b w:val="false"/>
                <w:i w:val="false"/>
                <w:color w:val="000000"/>
                <w:sz w:val="20"/>
              </w:rPr>
              <w:t>
188</w:t>
            </w:r>
          </w:p>
          <w:bookmarkEnd w:id="20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ХВАСТОКС 750, су ерітіндісі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2"/>
          <w:p>
            <w:pPr>
              <w:spacing w:after="20"/>
              <w:ind w:left="20"/>
              <w:jc w:val="both"/>
            </w:pPr>
            <w:r>
              <w:rPr>
                <w:rFonts w:ascii="Times New Roman"/>
                <w:b w:val="false"/>
                <w:i w:val="false"/>
                <w:color w:val="000000"/>
                <w:sz w:val="20"/>
              </w:rPr>
              <w:t>
189</w:t>
            </w:r>
          </w:p>
          <w:bookmarkEnd w:id="20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3"/>
          <w:p>
            <w:pPr>
              <w:spacing w:after="20"/>
              <w:ind w:left="20"/>
              <w:jc w:val="both"/>
            </w:pPr>
            <w:r>
              <w:rPr>
                <w:rFonts w:ascii="Times New Roman"/>
                <w:b w:val="false"/>
                <w:i w:val="false"/>
                <w:color w:val="000000"/>
                <w:sz w:val="20"/>
              </w:rPr>
              <w:t>
190</w:t>
            </w:r>
          </w:p>
          <w:bookmarkEnd w:id="20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ПАРАДОКС,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4"/>
          <w:p>
            <w:pPr>
              <w:spacing w:after="20"/>
              <w:ind w:left="20"/>
              <w:jc w:val="both"/>
            </w:pPr>
            <w:r>
              <w:rPr>
                <w:rFonts w:ascii="Times New Roman"/>
                <w:b w:val="false"/>
                <w:i w:val="false"/>
                <w:color w:val="000000"/>
                <w:sz w:val="20"/>
              </w:rPr>
              <w:t>
191</w:t>
            </w:r>
          </w:p>
          <w:bookmarkEnd w:id="20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грамм/литр + имазапир, 15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5"/>
          <w:p>
            <w:pPr>
              <w:spacing w:after="20"/>
              <w:ind w:left="20"/>
              <w:jc w:val="both"/>
            </w:pPr>
            <w:r>
              <w:rPr>
                <w:rFonts w:ascii="Times New Roman"/>
                <w:b w:val="false"/>
                <w:i w:val="false"/>
                <w:color w:val="000000"/>
                <w:sz w:val="20"/>
              </w:rPr>
              <w:t>
192</w:t>
            </w:r>
          </w:p>
          <w:bookmarkEnd w:id="20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4,8%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6"/>
          <w:p>
            <w:pPr>
              <w:spacing w:after="20"/>
              <w:ind w:left="20"/>
              <w:jc w:val="both"/>
            </w:pPr>
            <w:r>
              <w:rPr>
                <w:rFonts w:ascii="Times New Roman"/>
                <w:b w:val="false"/>
                <w:i w:val="false"/>
                <w:color w:val="000000"/>
                <w:sz w:val="20"/>
              </w:rPr>
              <w:t>
193</w:t>
            </w:r>
          </w:p>
          <w:bookmarkEnd w:id="20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7"/>
          <w:p>
            <w:pPr>
              <w:spacing w:after="20"/>
              <w:ind w:left="20"/>
              <w:jc w:val="both"/>
            </w:pPr>
            <w:r>
              <w:rPr>
                <w:rFonts w:ascii="Times New Roman"/>
                <w:b w:val="false"/>
                <w:i w:val="false"/>
                <w:color w:val="000000"/>
                <w:sz w:val="20"/>
              </w:rPr>
              <w:t>
194</w:t>
            </w:r>
          </w:p>
          <w:bookmarkEnd w:id="20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8"/>
          <w:p>
            <w:pPr>
              <w:spacing w:after="20"/>
              <w:ind w:left="20"/>
              <w:jc w:val="both"/>
            </w:pPr>
            <w:r>
              <w:rPr>
                <w:rFonts w:ascii="Times New Roman"/>
                <w:b w:val="false"/>
                <w:i w:val="false"/>
                <w:color w:val="000000"/>
                <w:sz w:val="20"/>
              </w:rPr>
              <w:t>
195</w:t>
            </w:r>
          </w:p>
          <w:bookmarkEnd w:id="20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БАЙТӨРЕ, суспензиялы су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9"/>
          <w:p>
            <w:pPr>
              <w:spacing w:after="20"/>
              <w:ind w:left="20"/>
              <w:jc w:val="both"/>
            </w:pPr>
            <w:r>
              <w:rPr>
                <w:rFonts w:ascii="Times New Roman"/>
                <w:b w:val="false"/>
                <w:i w:val="false"/>
                <w:color w:val="000000"/>
                <w:sz w:val="20"/>
              </w:rPr>
              <w:t>
196</w:t>
            </w:r>
          </w:p>
          <w:bookmarkEnd w:id="20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ЛЕГОМИН, 4%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10"/>
          <w:p>
            <w:pPr>
              <w:spacing w:after="20"/>
              <w:ind w:left="20"/>
              <w:jc w:val="both"/>
            </w:pPr>
            <w:r>
              <w:rPr>
                <w:rFonts w:ascii="Times New Roman"/>
                <w:b w:val="false"/>
                <w:i w:val="false"/>
                <w:color w:val="000000"/>
                <w:sz w:val="20"/>
              </w:rPr>
              <w:t>
197</w:t>
            </w:r>
          </w:p>
          <w:bookmarkEnd w:id="21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ПУЛЬСАР, 4%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1"/>
          <w:p>
            <w:pPr>
              <w:spacing w:after="20"/>
              <w:ind w:left="20"/>
              <w:jc w:val="both"/>
            </w:pPr>
            <w:r>
              <w:rPr>
                <w:rFonts w:ascii="Times New Roman"/>
                <w:b w:val="false"/>
                <w:i w:val="false"/>
                <w:color w:val="000000"/>
                <w:sz w:val="20"/>
              </w:rPr>
              <w:t>
198</w:t>
            </w:r>
          </w:p>
          <w:bookmarkEnd w:id="21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ЮНКЕР,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2"/>
          <w:p>
            <w:pPr>
              <w:spacing w:after="20"/>
              <w:ind w:left="20"/>
              <w:jc w:val="both"/>
            </w:pPr>
            <w:r>
              <w:rPr>
                <w:rFonts w:ascii="Times New Roman"/>
                <w:b w:val="false"/>
                <w:i w:val="false"/>
                <w:color w:val="000000"/>
                <w:sz w:val="20"/>
              </w:rPr>
              <w:t>
199</w:t>
            </w:r>
          </w:p>
          <w:bookmarkEnd w:id="21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3"/>
          <w:p>
            <w:pPr>
              <w:spacing w:after="20"/>
              <w:ind w:left="20"/>
              <w:jc w:val="both"/>
            </w:pPr>
            <w:r>
              <w:rPr>
                <w:rFonts w:ascii="Times New Roman"/>
                <w:b w:val="false"/>
                <w:i w:val="false"/>
                <w:color w:val="000000"/>
                <w:sz w:val="20"/>
              </w:rPr>
              <w:t>
200</w:t>
            </w:r>
          </w:p>
          <w:bookmarkEnd w:id="21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ГРЕЙДЕР, суда еритін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4"/>
          <w:p>
            <w:pPr>
              <w:spacing w:after="20"/>
              <w:ind w:left="20"/>
              <w:jc w:val="both"/>
            </w:pPr>
            <w:r>
              <w:rPr>
                <w:rFonts w:ascii="Times New Roman"/>
                <w:b w:val="false"/>
                <w:i w:val="false"/>
                <w:color w:val="000000"/>
                <w:sz w:val="20"/>
              </w:rPr>
              <w:t>
201</w:t>
            </w:r>
          </w:p>
          <w:bookmarkEnd w:id="21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5"/>
          <w:p>
            <w:pPr>
              <w:spacing w:after="20"/>
              <w:ind w:left="20"/>
              <w:jc w:val="both"/>
            </w:pPr>
            <w:r>
              <w:rPr>
                <w:rFonts w:ascii="Times New Roman"/>
                <w:b w:val="false"/>
                <w:i w:val="false"/>
                <w:color w:val="000000"/>
                <w:sz w:val="20"/>
              </w:rPr>
              <w:t>
202</w:t>
            </w:r>
          </w:p>
          <w:bookmarkEnd w:id="21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су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6"/>
          <w:p>
            <w:pPr>
              <w:spacing w:after="20"/>
              <w:ind w:left="20"/>
              <w:jc w:val="both"/>
            </w:pPr>
            <w:r>
              <w:rPr>
                <w:rFonts w:ascii="Times New Roman"/>
                <w:b w:val="false"/>
                <w:i w:val="false"/>
                <w:color w:val="000000"/>
                <w:sz w:val="20"/>
              </w:rPr>
              <w:t>
203</w:t>
            </w:r>
          </w:p>
          <w:bookmarkEnd w:id="21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7"/>
          <w:p>
            <w:pPr>
              <w:spacing w:after="20"/>
              <w:ind w:left="20"/>
              <w:jc w:val="both"/>
            </w:pPr>
            <w:r>
              <w:rPr>
                <w:rFonts w:ascii="Times New Roman"/>
                <w:b w:val="false"/>
                <w:i w:val="false"/>
                <w:color w:val="000000"/>
                <w:sz w:val="20"/>
              </w:rPr>
              <w:t>
204</w:t>
            </w:r>
          </w:p>
          <w:bookmarkEnd w:id="21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су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8"/>
          <w:p>
            <w:pPr>
              <w:spacing w:after="20"/>
              <w:ind w:left="20"/>
              <w:jc w:val="both"/>
            </w:pPr>
            <w:r>
              <w:rPr>
                <w:rFonts w:ascii="Times New Roman"/>
                <w:b w:val="false"/>
                <w:i w:val="false"/>
                <w:color w:val="000000"/>
                <w:sz w:val="20"/>
              </w:rPr>
              <w:t>
205</w:t>
            </w:r>
          </w:p>
          <w:bookmarkEnd w:id="21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ПИРАТ, су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9"/>
          <w:p>
            <w:pPr>
              <w:spacing w:after="20"/>
              <w:ind w:left="20"/>
              <w:jc w:val="both"/>
            </w:pPr>
            <w:r>
              <w:rPr>
                <w:rFonts w:ascii="Times New Roman"/>
                <w:b w:val="false"/>
                <w:i w:val="false"/>
                <w:color w:val="000000"/>
                <w:sz w:val="20"/>
              </w:rPr>
              <w:t>
206</w:t>
            </w:r>
          </w:p>
          <w:bookmarkEnd w:id="21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 10 % су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20"/>
          <w:p>
            <w:pPr>
              <w:spacing w:after="20"/>
              <w:ind w:left="20"/>
              <w:jc w:val="both"/>
            </w:pPr>
            <w:r>
              <w:rPr>
                <w:rFonts w:ascii="Times New Roman"/>
                <w:b w:val="false"/>
                <w:i w:val="false"/>
                <w:color w:val="000000"/>
                <w:sz w:val="20"/>
              </w:rPr>
              <w:t>
207</w:t>
            </w:r>
          </w:p>
          <w:bookmarkEnd w:id="22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грамм/килограмм + хлоримурон-этил, 150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1"/>
          <w:p>
            <w:pPr>
              <w:spacing w:after="20"/>
              <w:ind w:left="20"/>
              <w:jc w:val="both"/>
            </w:pPr>
            <w:r>
              <w:rPr>
                <w:rFonts w:ascii="Times New Roman"/>
                <w:b w:val="false"/>
                <w:i w:val="false"/>
                <w:color w:val="000000"/>
                <w:sz w:val="20"/>
              </w:rPr>
              <w:t>
208</w:t>
            </w:r>
          </w:p>
          <w:bookmarkEnd w:id="22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ФАБИАН,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2"/>
          <w:p>
            <w:pPr>
              <w:spacing w:after="20"/>
              <w:ind w:left="20"/>
              <w:jc w:val="both"/>
            </w:pPr>
            <w:r>
              <w:rPr>
                <w:rFonts w:ascii="Times New Roman"/>
                <w:b w:val="false"/>
                <w:i w:val="false"/>
                <w:color w:val="000000"/>
                <w:sz w:val="20"/>
              </w:rPr>
              <w:t>
209</w:t>
            </w:r>
          </w:p>
          <w:bookmarkEnd w:id="22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11,3 грамм/килограмм + тиенкарбазон-метил, 22,5 грамм/килограмм + мефенпир-диэтил (антидот), 135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3"/>
          <w:p>
            <w:pPr>
              <w:spacing w:after="20"/>
              <w:ind w:left="20"/>
              <w:jc w:val="both"/>
            </w:pPr>
            <w:r>
              <w:rPr>
                <w:rFonts w:ascii="Times New Roman"/>
                <w:b w:val="false"/>
                <w:i w:val="false"/>
                <w:color w:val="000000"/>
                <w:sz w:val="20"/>
              </w:rPr>
              <w:t>
210</w:t>
            </w:r>
          </w:p>
          <w:bookmarkEnd w:id="22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ПАУЭР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4"/>
          <w:p>
            <w:pPr>
              <w:spacing w:after="20"/>
              <w:ind w:left="20"/>
              <w:jc w:val="both"/>
            </w:pPr>
            <w:r>
              <w:rPr>
                <w:rFonts w:ascii="Times New Roman"/>
                <w:b w:val="false"/>
                <w:i w:val="false"/>
                <w:color w:val="000000"/>
                <w:sz w:val="20"/>
              </w:rPr>
              <w:t>
211</w:t>
            </w:r>
          </w:p>
          <w:bookmarkEnd w:id="22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25 грамм/литр + амидосульфурон, 100 грамм/литр + мефенпир-диэтил (антидот), 250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5"/>
          <w:p>
            <w:pPr>
              <w:spacing w:after="20"/>
              <w:ind w:left="20"/>
              <w:jc w:val="both"/>
            </w:pPr>
            <w:r>
              <w:rPr>
                <w:rFonts w:ascii="Times New Roman"/>
                <w:b w:val="false"/>
                <w:i w:val="false"/>
                <w:color w:val="000000"/>
                <w:sz w:val="20"/>
              </w:rPr>
              <w:t>
212</w:t>
            </w:r>
          </w:p>
          <w:bookmarkEnd w:id="22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АМИОМЕКС ПЛЮС майлы дисперсия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6"/>
          <w:p>
            <w:pPr>
              <w:spacing w:after="20"/>
              <w:ind w:left="20"/>
              <w:jc w:val="both"/>
            </w:pPr>
            <w:r>
              <w:rPr>
                <w:rFonts w:ascii="Times New Roman"/>
                <w:b w:val="false"/>
                <w:i w:val="false"/>
                <w:color w:val="000000"/>
                <w:sz w:val="20"/>
              </w:rPr>
              <w:t>
213</w:t>
            </w:r>
          </w:p>
          <w:bookmarkEnd w:id="22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майлы дисперсия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7"/>
          <w:p>
            <w:pPr>
              <w:spacing w:after="20"/>
              <w:ind w:left="20"/>
              <w:jc w:val="both"/>
            </w:pPr>
            <w:r>
              <w:rPr>
                <w:rFonts w:ascii="Times New Roman"/>
                <w:b w:val="false"/>
                <w:i w:val="false"/>
                <w:color w:val="000000"/>
                <w:sz w:val="20"/>
              </w:rPr>
              <w:t>
214</w:t>
            </w:r>
          </w:p>
          <w:bookmarkEnd w:id="22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квизалофоп-п-тефурил, 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8"/>
          <w:p>
            <w:pPr>
              <w:spacing w:after="20"/>
              <w:ind w:left="20"/>
              <w:jc w:val="both"/>
            </w:pPr>
            <w:r>
              <w:rPr>
                <w:rFonts w:ascii="Times New Roman"/>
                <w:b w:val="false"/>
                <w:i w:val="false"/>
                <w:color w:val="000000"/>
                <w:sz w:val="20"/>
              </w:rPr>
              <w:t>
215</w:t>
            </w:r>
          </w:p>
          <w:bookmarkEnd w:id="22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ЛЕМУР,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9"/>
          <w:p>
            <w:pPr>
              <w:spacing w:after="20"/>
              <w:ind w:left="20"/>
              <w:jc w:val="both"/>
            </w:pPr>
            <w:r>
              <w:rPr>
                <w:rFonts w:ascii="Times New Roman"/>
                <w:b w:val="false"/>
                <w:i w:val="false"/>
                <w:color w:val="000000"/>
                <w:sz w:val="20"/>
              </w:rPr>
              <w:t>
216</w:t>
            </w:r>
          </w:p>
          <w:bookmarkEnd w:id="22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квинклорак, 250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30"/>
          <w:p>
            <w:pPr>
              <w:spacing w:after="20"/>
              <w:ind w:left="20"/>
              <w:jc w:val="both"/>
            </w:pPr>
            <w:r>
              <w:rPr>
                <w:rFonts w:ascii="Times New Roman"/>
                <w:b w:val="false"/>
                <w:i w:val="false"/>
                <w:color w:val="000000"/>
                <w:sz w:val="20"/>
              </w:rPr>
              <w:t>
217</w:t>
            </w:r>
          </w:p>
          <w:bookmarkEnd w:id="23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ФАЦЕТ КС, 25% суспензиялы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1"/>
          <w:p>
            <w:pPr>
              <w:spacing w:after="20"/>
              <w:ind w:left="20"/>
              <w:jc w:val="both"/>
            </w:pPr>
            <w:r>
              <w:rPr>
                <w:rFonts w:ascii="Times New Roman"/>
                <w:b w:val="false"/>
                <w:i w:val="false"/>
                <w:color w:val="000000"/>
                <w:sz w:val="20"/>
              </w:rPr>
              <w:t>
218</w:t>
            </w:r>
          </w:p>
          <w:bookmarkEnd w:id="23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2"/>
          <w:p>
            <w:pPr>
              <w:spacing w:after="20"/>
              <w:ind w:left="20"/>
              <w:jc w:val="both"/>
            </w:pPr>
            <w:r>
              <w:rPr>
                <w:rFonts w:ascii="Times New Roman"/>
                <w:b w:val="false"/>
                <w:i w:val="false"/>
                <w:color w:val="000000"/>
                <w:sz w:val="20"/>
              </w:rPr>
              <w:t>
219</w:t>
            </w:r>
          </w:p>
          <w:bookmarkEnd w:id="23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3"/>
          <w:p>
            <w:pPr>
              <w:spacing w:after="20"/>
              <w:ind w:left="20"/>
              <w:jc w:val="both"/>
            </w:pPr>
            <w:r>
              <w:rPr>
                <w:rFonts w:ascii="Times New Roman"/>
                <w:b w:val="false"/>
                <w:i w:val="false"/>
                <w:color w:val="000000"/>
                <w:sz w:val="20"/>
              </w:rPr>
              <w:t>
220</w:t>
            </w:r>
          </w:p>
          <w:bookmarkEnd w:id="23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грамм/литр + галоксифоп-п-метил, 80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4"/>
          <w:p>
            <w:pPr>
              <w:spacing w:after="20"/>
              <w:ind w:left="20"/>
              <w:jc w:val="both"/>
            </w:pPr>
            <w:r>
              <w:rPr>
                <w:rFonts w:ascii="Times New Roman"/>
                <w:b w:val="false"/>
                <w:i w:val="false"/>
                <w:color w:val="000000"/>
                <w:sz w:val="20"/>
              </w:rPr>
              <w:t>
221</w:t>
            </w:r>
          </w:p>
          <w:bookmarkEnd w:id="23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КВИКСТЕП, майлы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5"/>
          <w:p>
            <w:pPr>
              <w:spacing w:after="20"/>
              <w:ind w:left="20"/>
              <w:jc w:val="both"/>
            </w:pPr>
            <w:r>
              <w:rPr>
                <w:rFonts w:ascii="Times New Roman"/>
                <w:b w:val="false"/>
                <w:i w:val="false"/>
                <w:color w:val="000000"/>
                <w:sz w:val="20"/>
              </w:rPr>
              <w:t>
222</w:t>
            </w:r>
          </w:p>
          <w:bookmarkEnd w:id="23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СУПРИМ,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6"/>
          <w:p>
            <w:pPr>
              <w:spacing w:after="20"/>
              <w:ind w:left="20"/>
              <w:jc w:val="both"/>
            </w:pPr>
            <w:r>
              <w:rPr>
                <w:rFonts w:ascii="Times New Roman"/>
                <w:b w:val="false"/>
                <w:i w:val="false"/>
                <w:color w:val="000000"/>
                <w:sz w:val="20"/>
              </w:rPr>
              <w:t>
223</w:t>
            </w:r>
          </w:p>
          <w:bookmarkEnd w:id="23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7"/>
          <w:p>
            <w:pPr>
              <w:spacing w:after="20"/>
              <w:ind w:left="20"/>
              <w:jc w:val="both"/>
            </w:pPr>
            <w:r>
              <w:rPr>
                <w:rFonts w:ascii="Times New Roman"/>
                <w:b w:val="false"/>
                <w:i w:val="false"/>
                <w:color w:val="000000"/>
                <w:sz w:val="20"/>
              </w:rPr>
              <w:t>
224</w:t>
            </w:r>
          </w:p>
          <w:bookmarkEnd w:id="23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КИНЕТИК,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8"/>
          <w:p>
            <w:pPr>
              <w:spacing w:after="20"/>
              <w:ind w:left="20"/>
              <w:jc w:val="both"/>
            </w:pPr>
            <w:r>
              <w:rPr>
                <w:rFonts w:ascii="Times New Roman"/>
                <w:b w:val="false"/>
                <w:i w:val="false"/>
                <w:color w:val="000000"/>
                <w:sz w:val="20"/>
              </w:rPr>
              <w:t>
225</w:t>
            </w:r>
          </w:p>
          <w:bookmarkEnd w:id="23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 КОМБИ,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9"/>
          <w:p>
            <w:pPr>
              <w:spacing w:after="20"/>
              <w:ind w:left="20"/>
              <w:jc w:val="both"/>
            </w:pPr>
            <w:r>
              <w:rPr>
                <w:rFonts w:ascii="Times New Roman"/>
                <w:b w:val="false"/>
                <w:i w:val="false"/>
                <w:color w:val="000000"/>
                <w:sz w:val="20"/>
              </w:rPr>
              <w:t>
226</w:t>
            </w:r>
          </w:p>
          <w:bookmarkEnd w:id="23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40"/>
          <w:p>
            <w:pPr>
              <w:spacing w:after="20"/>
              <w:ind w:left="20"/>
              <w:jc w:val="both"/>
            </w:pPr>
            <w:r>
              <w:rPr>
                <w:rFonts w:ascii="Times New Roman"/>
                <w:b w:val="false"/>
                <w:i w:val="false"/>
                <w:color w:val="000000"/>
                <w:sz w:val="20"/>
              </w:rPr>
              <w:t>
227</w:t>
            </w:r>
          </w:p>
          <w:bookmarkEnd w:id="24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360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1"/>
          <w:p>
            <w:pPr>
              <w:spacing w:after="20"/>
              <w:ind w:left="20"/>
              <w:jc w:val="both"/>
            </w:pPr>
            <w:r>
              <w:rPr>
                <w:rFonts w:ascii="Times New Roman"/>
                <w:b w:val="false"/>
                <w:i w:val="false"/>
                <w:color w:val="000000"/>
                <w:sz w:val="20"/>
              </w:rPr>
              <w:t>
228</w:t>
            </w:r>
          </w:p>
          <w:bookmarkEnd w:id="24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2"/>
          <w:p>
            <w:pPr>
              <w:spacing w:after="20"/>
              <w:ind w:left="20"/>
              <w:jc w:val="both"/>
            </w:pPr>
            <w:r>
              <w:rPr>
                <w:rFonts w:ascii="Times New Roman"/>
                <w:b w:val="false"/>
                <w:i w:val="false"/>
                <w:color w:val="000000"/>
                <w:sz w:val="20"/>
              </w:rPr>
              <w:t>
229</w:t>
            </w:r>
          </w:p>
          <w:bookmarkEnd w:id="24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240 грамм/литр + клоквинтосет-мексил (антидот), 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3"/>
          <w:p>
            <w:pPr>
              <w:spacing w:after="20"/>
              <w:ind w:left="20"/>
              <w:jc w:val="both"/>
            </w:pPr>
            <w:r>
              <w:rPr>
                <w:rFonts w:ascii="Times New Roman"/>
                <w:b w:val="false"/>
                <w:i w:val="false"/>
                <w:color w:val="000000"/>
                <w:sz w:val="20"/>
              </w:rPr>
              <w:t>
230</w:t>
            </w:r>
          </w:p>
          <w:bookmarkEnd w:id="24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ВАРЯГ,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4"/>
          <w:p>
            <w:pPr>
              <w:spacing w:after="20"/>
              <w:ind w:left="20"/>
              <w:jc w:val="both"/>
            </w:pPr>
            <w:r>
              <w:rPr>
                <w:rFonts w:ascii="Times New Roman"/>
                <w:b w:val="false"/>
                <w:i w:val="false"/>
                <w:color w:val="000000"/>
                <w:sz w:val="20"/>
              </w:rPr>
              <w:t>
231</w:t>
            </w:r>
          </w:p>
          <w:bookmarkEnd w:id="24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КЛОВИТ,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5"/>
          <w:p>
            <w:pPr>
              <w:spacing w:after="20"/>
              <w:ind w:left="20"/>
              <w:jc w:val="both"/>
            </w:pPr>
            <w:r>
              <w:rPr>
                <w:rFonts w:ascii="Times New Roman"/>
                <w:b w:val="false"/>
                <w:i w:val="false"/>
                <w:color w:val="000000"/>
                <w:sz w:val="20"/>
              </w:rPr>
              <w:t>
232</w:t>
            </w:r>
          </w:p>
          <w:bookmarkEnd w:id="24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ФОРТЕ,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6"/>
          <w:p>
            <w:pPr>
              <w:spacing w:after="20"/>
              <w:ind w:left="20"/>
              <w:jc w:val="both"/>
            </w:pPr>
            <w:r>
              <w:rPr>
                <w:rFonts w:ascii="Times New Roman"/>
                <w:b w:val="false"/>
                <w:i w:val="false"/>
                <w:color w:val="000000"/>
                <w:sz w:val="20"/>
              </w:rPr>
              <w:t>
233</w:t>
            </w:r>
          </w:p>
          <w:bookmarkEnd w:id="24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СУПЕР 240,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7"/>
          <w:p>
            <w:pPr>
              <w:spacing w:after="20"/>
              <w:ind w:left="20"/>
              <w:jc w:val="both"/>
            </w:pPr>
            <w:r>
              <w:rPr>
                <w:rFonts w:ascii="Times New Roman"/>
                <w:b w:val="false"/>
                <w:i w:val="false"/>
                <w:color w:val="000000"/>
                <w:sz w:val="20"/>
              </w:rPr>
              <w:t>
234</w:t>
            </w:r>
          </w:p>
          <w:bookmarkEnd w:id="24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ЦЕНТУРИОН,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8"/>
          <w:p>
            <w:pPr>
              <w:spacing w:after="20"/>
              <w:ind w:left="20"/>
              <w:jc w:val="both"/>
            </w:pPr>
            <w:r>
              <w:rPr>
                <w:rFonts w:ascii="Times New Roman"/>
                <w:b w:val="false"/>
                <w:i w:val="false"/>
                <w:color w:val="000000"/>
                <w:sz w:val="20"/>
              </w:rPr>
              <w:t>
235</w:t>
            </w:r>
          </w:p>
          <w:bookmarkEnd w:id="24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80 грамм/литр + клоксинтосет-мексил (антидот), 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9"/>
          <w:p>
            <w:pPr>
              <w:spacing w:after="20"/>
              <w:ind w:left="20"/>
              <w:jc w:val="both"/>
            </w:pPr>
            <w:r>
              <w:rPr>
                <w:rFonts w:ascii="Times New Roman"/>
                <w:b w:val="false"/>
                <w:i w:val="false"/>
                <w:color w:val="000000"/>
                <w:sz w:val="20"/>
              </w:rPr>
              <w:t>
236</w:t>
            </w:r>
          </w:p>
          <w:bookmarkEnd w:id="24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БФ,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50"/>
          <w:p>
            <w:pPr>
              <w:spacing w:after="20"/>
              <w:ind w:left="20"/>
              <w:jc w:val="both"/>
            </w:pPr>
            <w:r>
              <w:rPr>
                <w:rFonts w:ascii="Times New Roman"/>
                <w:b w:val="false"/>
                <w:i w:val="false"/>
                <w:color w:val="000000"/>
                <w:sz w:val="20"/>
              </w:rPr>
              <w:t>
237</w:t>
            </w:r>
          </w:p>
          <w:bookmarkEnd w:id="25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ДЕЛЕГАТ,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1"/>
          <w:p>
            <w:pPr>
              <w:spacing w:after="20"/>
              <w:ind w:left="20"/>
              <w:jc w:val="both"/>
            </w:pPr>
            <w:r>
              <w:rPr>
                <w:rFonts w:ascii="Times New Roman"/>
                <w:b w:val="false"/>
                <w:i w:val="false"/>
                <w:color w:val="000000"/>
                <w:sz w:val="20"/>
              </w:rPr>
              <w:t>
238</w:t>
            </w:r>
          </w:p>
          <w:bookmarkEnd w:id="25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ОВЕН,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2"/>
          <w:p>
            <w:pPr>
              <w:spacing w:after="20"/>
              <w:ind w:left="20"/>
              <w:jc w:val="both"/>
            </w:pPr>
            <w:r>
              <w:rPr>
                <w:rFonts w:ascii="Times New Roman"/>
                <w:b w:val="false"/>
                <w:i w:val="false"/>
                <w:color w:val="000000"/>
                <w:sz w:val="20"/>
              </w:rPr>
              <w:t>
239</w:t>
            </w:r>
          </w:p>
          <w:bookmarkEnd w:id="25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ТЕРДОК, 8%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3"/>
          <w:p>
            <w:pPr>
              <w:spacing w:after="20"/>
              <w:ind w:left="20"/>
              <w:jc w:val="both"/>
            </w:pPr>
            <w:r>
              <w:rPr>
                <w:rFonts w:ascii="Times New Roman"/>
                <w:b w:val="false"/>
                <w:i w:val="false"/>
                <w:color w:val="000000"/>
                <w:sz w:val="20"/>
              </w:rPr>
              <w:t>
240</w:t>
            </w:r>
          </w:p>
          <w:bookmarkEnd w:id="25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080,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4"/>
          <w:p>
            <w:pPr>
              <w:spacing w:after="20"/>
              <w:ind w:left="20"/>
              <w:jc w:val="both"/>
            </w:pPr>
            <w:r>
              <w:rPr>
                <w:rFonts w:ascii="Times New Roman"/>
                <w:b w:val="false"/>
                <w:i w:val="false"/>
                <w:color w:val="000000"/>
                <w:sz w:val="20"/>
              </w:rPr>
              <w:t>
241</w:t>
            </w:r>
          </w:p>
          <w:bookmarkEnd w:id="25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 480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5"/>
          <w:p>
            <w:pPr>
              <w:spacing w:after="20"/>
              <w:ind w:left="20"/>
              <w:jc w:val="both"/>
            </w:pPr>
            <w:r>
              <w:rPr>
                <w:rFonts w:ascii="Times New Roman"/>
                <w:b w:val="false"/>
                <w:i w:val="false"/>
                <w:color w:val="000000"/>
                <w:sz w:val="20"/>
              </w:rPr>
              <w:t>
242</w:t>
            </w:r>
          </w:p>
          <w:bookmarkEnd w:id="25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 480,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6"/>
          <w:p>
            <w:pPr>
              <w:spacing w:after="20"/>
              <w:ind w:left="20"/>
              <w:jc w:val="both"/>
            </w:pPr>
            <w:r>
              <w:rPr>
                <w:rFonts w:ascii="Times New Roman"/>
                <w:b w:val="false"/>
                <w:i w:val="false"/>
                <w:color w:val="000000"/>
                <w:sz w:val="20"/>
              </w:rPr>
              <w:t>
243</w:t>
            </w:r>
          </w:p>
          <w:bookmarkEnd w:id="25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ХЛОМЕКС, 48%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7"/>
          <w:p>
            <w:pPr>
              <w:spacing w:after="20"/>
              <w:ind w:left="20"/>
              <w:jc w:val="both"/>
            </w:pPr>
            <w:r>
              <w:rPr>
                <w:rFonts w:ascii="Times New Roman"/>
                <w:b w:val="false"/>
                <w:i w:val="false"/>
                <w:color w:val="000000"/>
                <w:sz w:val="20"/>
              </w:rPr>
              <w:t>
244</w:t>
            </w:r>
          </w:p>
          <w:bookmarkEnd w:id="25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грамм/литр + флуроксипир, 15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8"/>
          <w:p>
            <w:pPr>
              <w:spacing w:after="20"/>
              <w:ind w:left="20"/>
              <w:jc w:val="both"/>
            </w:pPr>
            <w:r>
              <w:rPr>
                <w:rFonts w:ascii="Times New Roman"/>
                <w:b w:val="false"/>
                <w:i w:val="false"/>
                <w:color w:val="000000"/>
                <w:sz w:val="20"/>
              </w:rPr>
              <w:t>
245</w:t>
            </w:r>
          </w:p>
          <w:bookmarkEnd w:id="25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коллоид ерітіндісінің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9"/>
          <w:p>
            <w:pPr>
              <w:spacing w:after="20"/>
              <w:ind w:left="20"/>
              <w:jc w:val="both"/>
            </w:pPr>
            <w:r>
              <w:rPr>
                <w:rFonts w:ascii="Times New Roman"/>
                <w:b w:val="false"/>
                <w:i w:val="false"/>
                <w:color w:val="000000"/>
                <w:sz w:val="20"/>
              </w:rPr>
              <w:t>
246</w:t>
            </w:r>
          </w:p>
          <w:bookmarkEnd w:id="25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60"/>
          <w:p>
            <w:pPr>
              <w:spacing w:after="20"/>
              <w:ind w:left="20"/>
              <w:jc w:val="both"/>
            </w:pPr>
            <w:r>
              <w:rPr>
                <w:rFonts w:ascii="Times New Roman"/>
                <w:b w:val="false"/>
                <w:i w:val="false"/>
                <w:color w:val="000000"/>
                <w:sz w:val="20"/>
              </w:rPr>
              <w:t>
247</w:t>
            </w:r>
          </w:p>
          <w:bookmarkEnd w:id="26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ЛОРНЕТ,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1"/>
          <w:p>
            <w:pPr>
              <w:spacing w:after="20"/>
              <w:ind w:left="20"/>
              <w:jc w:val="both"/>
            </w:pPr>
            <w:r>
              <w:rPr>
                <w:rFonts w:ascii="Times New Roman"/>
                <w:b w:val="false"/>
                <w:i w:val="false"/>
                <w:color w:val="000000"/>
                <w:sz w:val="20"/>
              </w:rPr>
              <w:t>
248</w:t>
            </w:r>
          </w:p>
          <w:bookmarkEnd w:id="26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САМУРАЙ,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2"/>
          <w:p>
            <w:pPr>
              <w:spacing w:after="20"/>
              <w:ind w:left="20"/>
              <w:jc w:val="both"/>
            </w:pPr>
            <w:r>
              <w:rPr>
                <w:rFonts w:ascii="Times New Roman"/>
                <w:b w:val="false"/>
                <w:i w:val="false"/>
                <w:color w:val="000000"/>
                <w:sz w:val="20"/>
              </w:rPr>
              <w:t>
249</w:t>
            </w:r>
          </w:p>
          <w:bookmarkEnd w:id="26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ТАТРЕЛ,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3"/>
          <w:p>
            <w:pPr>
              <w:spacing w:after="20"/>
              <w:ind w:left="20"/>
              <w:jc w:val="both"/>
            </w:pPr>
            <w:r>
              <w:rPr>
                <w:rFonts w:ascii="Times New Roman"/>
                <w:b w:val="false"/>
                <w:i w:val="false"/>
                <w:color w:val="000000"/>
                <w:sz w:val="20"/>
              </w:rPr>
              <w:t>
250</w:t>
            </w:r>
          </w:p>
          <w:bookmarkEnd w:id="26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 300,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4"/>
          <w:p>
            <w:pPr>
              <w:spacing w:after="20"/>
              <w:ind w:left="20"/>
              <w:jc w:val="both"/>
            </w:pPr>
            <w:r>
              <w:rPr>
                <w:rFonts w:ascii="Times New Roman"/>
                <w:b w:val="false"/>
                <w:i w:val="false"/>
                <w:color w:val="000000"/>
                <w:sz w:val="20"/>
              </w:rPr>
              <w:t>
251</w:t>
            </w:r>
          </w:p>
          <w:bookmarkEnd w:id="26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5"/>
          <w:p>
            <w:pPr>
              <w:spacing w:after="20"/>
              <w:ind w:left="20"/>
              <w:jc w:val="both"/>
            </w:pPr>
            <w:r>
              <w:rPr>
                <w:rFonts w:ascii="Times New Roman"/>
                <w:b w:val="false"/>
                <w:i w:val="false"/>
                <w:color w:val="000000"/>
                <w:sz w:val="20"/>
              </w:rPr>
              <w:t>
252</w:t>
            </w:r>
          </w:p>
          <w:bookmarkEnd w:id="26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 ГРАНД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6"/>
          <w:p>
            <w:pPr>
              <w:spacing w:after="20"/>
              <w:ind w:left="20"/>
              <w:jc w:val="both"/>
            </w:pPr>
            <w:r>
              <w:rPr>
                <w:rFonts w:ascii="Times New Roman"/>
                <w:b w:val="false"/>
                <w:i w:val="false"/>
                <w:color w:val="000000"/>
                <w:sz w:val="20"/>
              </w:rPr>
              <w:t>
253</w:t>
            </w:r>
          </w:p>
          <w:bookmarkEnd w:id="26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ВИРТУОЗ,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7"/>
          <w:p>
            <w:pPr>
              <w:spacing w:after="20"/>
              <w:ind w:left="20"/>
              <w:jc w:val="both"/>
            </w:pPr>
            <w:r>
              <w:rPr>
                <w:rFonts w:ascii="Times New Roman"/>
                <w:b w:val="false"/>
                <w:i w:val="false"/>
                <w:color w:val="000000"/>
                <w:sz w:val="20"/>
              </w:rPr>
              <w:t>
254</w:t>
            </w:r>
          </w:p>
          <w:bookmarkEnd w:id="26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ЛОНТРЕЛ ГРАНД 75,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8"/>
          <w:p>
            <w:pPr>
              <w:spacing w:after="20"/>
              <w:ind w:left="20"/>
              <w:jc w:val="both"/>
            </w:pPr>
            <w:r>
              <w:rPr>
                <w:rFonts w:ascii="Times New Roman"/>
                <w:b w:val="false"/>
                <w:i w:val="false"/>
                <w:color w:val="000000"/>
                <w:sz w:val="20"/>
              </w:rPr>
              <w:t>
255</w:t>
            </w:r>
          </w:p>
          <w:bookmarkEnd w:id="26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ГРАНД,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9"/>
          <w:p>
            <w:pPr>
              <w:spacing w:after="20"/>
              <w:ind w:left="20"/>
              <w:jc w:val="both"/>
            </w:pPr>
            <w:r>
              <w:rPr>
                <w:rFonts w:ascii="Times New Roman"/>
                <w:b w:val="false"/>
                <w:i w:val="false"/>
                <w:color w:val="000000"/>
                <w:sz w:val="20"/>
              </w:rPr>
              <w:t>
256</w:t>
            </w:r>
          </w:p>
          <w:bookmarkEnd w:id="26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РАЛИД ЭКСТРА, суда еритін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70"/>
          <w:p>
            <w:pPr>
              <w:spacing w:after="20"/>
              <w:ind w:left="20"/>
              <w:jc w:val="both"/>
            </w:pPr>
            <w:r>
              <w:rPr>
                <w:rFonts w:ascii="Times New Roman"/>
                <w:b w:val="false"/>
                <w:i w:val="false"/>
                <w:color w:val="000000"/>
                <w:sz w:val="20"/>
              </w:rPr>
              <w:t>
257</w:t>
            </w:r>
          </w:p>
          <w:bookmarkEnd w:id="27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СОНХУС,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1"/>
          <w:p>
            <w:pPr>
              <w:spacing w:after="20"/>
              <w:ind w:left="20"/>
              <w:jc w:val="both"/>
            </w:pPr>
            <w:r>
              <w:rPr>
                <w:rFonts w:ascii="Times New Roman"/>
                <w:b w:val="false"/>
                <w:i w:val="false"/>
                <w:color w:val="000000"/>
                <w:sz w:val="20"/>
              </w:rPr>
              <w:t>
258</w:t>
            </w:r>
          </w:p>
          <w:bookmarkEnd w:id="27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2"/>
          <w:p>
            <w:pPr>
              <w:spacing w:after="20"/>
              <w:ind w:left="20"/>
              <w:jc w:val="both"/>
            </w:pPr>
            <w:r>
              <w:rPr>
                <w:rFonts w:ascii="Times New Roman"/>
                <w:b w:val="false"/>
                <w:i w:val="false"/>
                <w:color w:val="000000"/>
                <w:sz w:val="20"/>
              </w:rPr>
              <w:t>
259</w:t>
            </w:r>
          </w:p>
          <w:bookmarkEnd w:id="27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3"/>
          <w:p>
            <w:pPr>
              <w:spacing w:after="20"/>
              <w:ind w:left="20"/>
              <w:jc w:val="both"/>
            </w:pPr>
            <w:r>
              <w:rPr>
                <w:rFonts w:ascii="Times New Roman"/>
                <w:b w:val="false"/>
                <w:i w:val="false"/>
                <w:color w:val="000000"/>
                <w:sz w:val="20"/>
              </w:rPr>
              <w:t>
260</w:t>
            </w:r>
          </w:p>
          <w:bookmarkEnd w:id="27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750,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4"/>
          <w:p>
            <w:pPr>
              <w:spacing w:after="20"/>
              <w:ind w:left="20"/>
              <w:jc w:val="both"/>
            </w:pPr>
            <w:r>
              <w:rPr>
                <w:rFonts w:ascii="Times New Roman"/>
                <w:b w:val="false"/>
                <w:i w:val="false"/>
                <w:color w:val="000000"/>
                <w:sz w:val="20"/>
              </w:rPr>
              <w:t>
261</w:t>
            </w:r>
          </w:p>
          <w:bookmarkEnd w:id="27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ХАКЕР суда еритін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5"/>
          <w:p>
            <w:pPr>
              <w:spacing w:after="20"/>
              <w:ind w:left="20"/>
              <w:jc w:val="both"/>
            </w:pPr>
            <w:r>
              <w:rPr>
                <w:rFonts w:ascii="Times New Roman"/>
                <w:b w:val="false"/>
                <w:i w:val="false"/>
                <w:color w:val="000000"/>
                <w:sz w:val="20"/>
              </w:rPr>
              <w:t>
262</w:t>
            </w:r>
          </w:p>
          <w:bookmarkEnd w:id="27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мезотрион, 75 грамм/литр + никосульфурон, 30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6"/>
          <w:p>
            <w:pPr>
              <w:spacing w:after="20"/>
              <w:ind w:left="20"/>
              <w:jc w:val="both"/>
            </w:pPr>
            <w:r>
              <w:rPr>
                <w:rFonts w:ascii="Times New Roman"/>
                <w:b w:val="false"/>
                <w:i w:val="false"/>
                <w:color w:val="000000"/>
                <w:sz w:val="20"/>
              </w:rPr>
              <w:t>
263</w:t>
            </w:r>
          </w:p>
          <w:bookmarkEnd w:id="27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майлы дисперсия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7"/>
          <w:p>
            <w:pPr>
              <w:spacing w:after="20"/>
              <w:ind w:left="20"/>
              <w:jc w:val="both"/>
            </w:pPr>
            <w:r>
              <w:rPr>
                <w:rFonts w:ascii="Times New Roman"/>
                <w:b w:val="false"/>
                <w:i w:val="false"/>
                <w:color w:val="000000"/>
                <w:sz w:val="20"/>
              </w:rPr>
              <w:t>
264</w:t>
            </w:r>
          </w:p>
          <w:bookmarkEnd w:id="27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грамм/литр + измазамокс, 25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8"/>
          <w:p>
            <w:pPr>
              <w:spacing w:after="20"/>
              <w:ind w:left="20"/>
              <w:jc w:val="both"/>
            </w:pPr>
            <w:r>
              <w:rPr>
                <w:rFonts w:ascii="Times New Roman"/>
                <w:b w:val="false"/>
                <w:i w:val="false"/>
                <w:color w:val="000000"/>
                <w:sz w:val="20"/>
              </w:rPr>
              <w:t>
265</w:t>
            </w:r>
          </w:p>
          <w:bookmarkEnd w:id="27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ДИОНИС, суспензиялы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9"/>
          <w:p>
            <w:pPr>
              <w:spacing w:after="20"/>
              <w:ind w:left="20"/>
              <w:jc w:val="both"/>
            </w:pPr>
            <w:r>
              <w:rPr>
                <w:rFonts w:ascii="Times New Roman"/>
                <w:b w:val="false"/>
                <w:i w:val="false"/>
                <w:color w:val="000000"/>
                <w:sz w:val="20"/>
              </w:rPr>
              <w:t>
266</w:t>
            </w:r>
          </w:p>
          <w:bookmarkEnd w:id="27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40% суспензиялы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80"/>
          <w:p>
            <w:pPr>
              <w:spacing w:after="20"/>
              <w:ind w:left="20"/>
              <w:jc w:val="both"/>
            </w:pPr>
            <w:r>
              <w:rPr>
                <w:rFonts w:ascii="Times New Roman"/>
                <w:b w:val="false"/>
                <w:i w:val="false"/>
                <w:color w:val="000000"/>
                <w:sz w:val="20"/>
              </w:rPr>
              <w:t>
267</w:t>
            </w:r>
          </w:p>
          <w:bookmarkEnd w:id="28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400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1"/>
          <w:p>
            <w:pPr>
              <w:spacing w:after="20"/>
              <w:ind w:left="20"/>
              <w:jc w:val="both"/>
            </w:pPr>
            <w:r>
              <w:rPr>
                <w:rFonts w:ascii="Times New Roman"/>
                <w:b w:val="false"/>
                <w:i w:val="false"/>
                <w:color w:val="000000"/>
                <w:sz w:val="20"/>
              </w:rPr>
              <w:t>
268</w:t>
            </w:r>
          </w:p>
          <w:bookmarkEnd w:id="28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БУТИЗАН 400 КС, 40% суспензиялы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2"/>
          <w:p>
            <w:pPr>
              <w:spacing w:after="20"/>
              <w:ind w:left="20"/>
              <w:jc w:val="both"/>
            </w:pPr>
            <w:r>
              <w:rPr>
                <w:rFonts w:ascii="Times New Roman"/>
                <w:b w:val="false"/>
                <w:i w:val="false"/>
                <w:color w:val="000000"/>
                <w:sz w:val="20"/>
              </w:rPr>
              <w:t>
269</w:t>
            </w:r>
          </w:p>
          <w:bookmarkEnd w:id="28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3"/>
          <w:p>
            <w:pPr>
              <w:spacing w:after="20"/>
              <w:ind w:left="20"/>
              <w:jc w:val="both"/>
            </w:pPr>
            <w:r>
              <w:rPr>
                <w:rFonts w:ascii="Times New Roman"/>
                <w:b w:val="false"/>
                <w:i w:val="false"/>
                <w:color w:val="000000"/>
                <w:sz w:val="20"/>
              </w:rPr>
              <w:t>
270</w:t>
            </w:r>
          </w:p>
          <w:bookmarkEnd w:id="28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 ПРИМА, 96% эмульсия концентраты (рапс бойынша тіркеу мерзімі аяқталды)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4"/>
          <w:p>
            <w:pPr>
              <w:spacing w:after="20"/>
              <w:ind w:left="20"/>
              <w:jc w:val="both"/>
            </w:pPr>
            <w:r>
              <w:rPr>
                <w:rFonts w:ascii="Times New Roman"/>
                <w:b w:val="false"/>
                <w:i w:val="false"/>
                <w:color w:val="000000"/>
                <w:sz w:val="20"/>
              </w:rPr>
              <w:t>
271</w:t>
            </w:r>
          </w:p>
          <w:bookmarkEnd w:id="28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5"/>
          <w:p>
            <w:pPr>
              <w:spacing w:after="20"/>
              <w:ind w:left="20"/>
              <w:jc w:val="both"/>
            </w:pPr>
            <w:r>
              <w:rPr>
                <w:rFonts w:ascii="Times New Roman"/>
                <w:b w:val="false"/>
                <w:i w:val="false"/>
                <w:color w:val="000000"/>
                <w:sz w:val="20"/>
              </w:rPr>
              <w:t>
272</w:t>
            </w:r>
          </w:p>
          <w:bookmarkEnd w:id="28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коллоид ерітіндісінің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6"/>
          <w:p>
            <w:pPr>
              <w:spacing w:after="20"/>
              <w:ind w:left="20"/>
              <w:jc w:val="both"/>
            </w:pPr>
            <w:r>
              <w:rPr>
                <w:rFonts w:ascii="Times New Roman"/>
                <w:b w:val="false"/>
                <w:i w:val="false"/>
                <w:color w:val="000000"/>
                <w:sz w:val="20"/>
              </w:rPr>
              <w:t>
273</w:t>
            </w:r>
          </w:p>
          <w:bookmarkEnd w:id="28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270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7"/>
          <w:p>
            <w:pPr>
              <w:spacing w:after="20"/>
              <w:ind w:left="20"/>
              <w:jc w:val="both"/>
            </w:pPr>
            <w:r>
              <w:rPr>
                <w:rFonts w:ascii="Times New Roman"/>
                <w:b w:val="false"/>
                <w:i w:val="false"/>
                <w:color w:val="000000"/>
                <w:sz w:val="20"/>
              </w:rPr>
              <w:t>
274</w:t>
            </w:r>
          </w:p>
          <w:bookmarkEnd w:id="28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ЛАЗУРИТ СУПЕР, наноэмульсия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8"/>
          <w:p>
            <w:pPr>
              <w:spacing w:after="20"/>
              <w:ind w:left="20"/>
              <w:jc w:val="both"/>
            </w:pPr>
            <w:r>
              <w:rPr>
                <w:rFonts w:ascii="Times New Roman"/>
                <w:b w:val="false"/>
                <w:i w:val="false"/>
                <w:color w:val="000000"/>
                <w:sz w:val="20"/>
              </w:rPr>
              <w:t>
275</w:t>
            </w:r>
          </w:p>
          <w:bookmarkEnd w:id="28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9"/>
          <w:p>
            <w:pPr>
              <w:spacing w:after="20"/>
              <w:ind w:left="20"/>
              <w:jc w:val="both"/>
            </w:pPr>
            <w:r>
              <w:rPr>
                <w:rFonts w:ascii="Times New Roman"/>
                <w:b w:val="false"/>
                <w:i w:val="false"/>
                <w:color w:val="000000"/>
                <w:sz w:val="20"/>
              </w:rPr>
              <w:t>
276</w:t>
            </w:r>
          </w:p>
          <w:bookmarkEnd w:id="28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суспензиялы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90"/>
          <w:p>
            <w:pPr>
              <w:spacing w:after="20"/>
              <w:ind w:left="20"/>
              <w:jc w:val="both"/>
            </w:pPr>
            <w:r>
              <w:rPr>
                <w:rFonts w:ascii="Times New Roman"/>
                <w:b w:val="false"/>
                <w:i w:val="false"/>
                <w:color w:val="000000"/>
                <w:sz w:val="20"/>
              </w:rPr>
              <w:t>
277</w:t>
            </w:r>
          </w:p>
          <w:bookmarkEnd w:id="29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ЛИНКОР, суспензиялы концентрат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1"/>
          <w:p>
            <w:pPr>
              <w:spacing w:after="20"/>
              <w:ind w:left="20"/>
              <w:jc w:val="both"/>
            </w:pPr>
            <w:r>
              <w:rPr>
                <w:rFonts w:ascii="Times New Roman"/>
                <w:b w:val="false"/>
                <w:i w:val="false"/>
                <w:color w:val="000000"/>
                <w:sz w:val="20"/>
              </w:rPr>
              <w:t>
278</w:t>
            </w:r>
          </w:p>
          <w:bookmarkEnd w:id="29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ПРОЛАЙН,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2"/>
          <w:p>
            <w:pPr>
              <w:spacing w:after="20"/>
              <w:ind w:left="20"/>
              <w:jc w:val="both"/>
            </w:pPr>
            <w:r>
              <w:rPr>
                <w:rFonts w:ascii="Times New Roman"/>
                <w:b w:val="false"/>
                <w:i w:val="false"/>
                <w:color w:val="000000"/>
                <w:sz w:val="20"/>
              </w:rPr>
              <w:t>
279</w:t>
            </w:r>
          </w:p>
          <w:bookmarkEnd w:id="29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3"/>
          <w:p>
            <w:pPr>
              <w:spacing w:after="20"/>
              <w:ind w:left="20"/>
              <w:jc w:val="both"/>
            </w:pPr>
            <w:r>
              <w:rPr>
                <w:rFonts w:ascii="Times New Roman"/>
                <w:b w:val="false"/>
                <w:i w:val="false"/>
                <w:color w:val="000000"/>
                <w:sz w:val="20"/>
              </w:rPr>
              <w:t>
280</w:t>
            </w:r>
          </w:p>
          <w:bookmarkEnd w:id="29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БАРГУЗИН, 70%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4"/>
          <w:p>
            <w:pPr>
              <w:spacing w:after="20"/>
              <w:ind w:left="20"/>
              <w:jc w:val="both"/>
            </w:pPr>
            <w:r>
              <w:rPr>
                <w:rFonts w:ascii="Times New Roman"/>
                <w:b w:val="false"/>
                <w:i w:val="false"/>
                <w:color w:val="000000"/>
                <w:sz w:val="20"/>
              </w:rPr>
              <w:t>
281</w:t>
            </w:r>
          </w:p>
          <w:bookmarkEnd w:id="29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КАРБУЗИН, 70% жібитін ұнтақ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5"/>
          <w:p>
            <w:pPr>
              <w:spacing w:after="20"/>
              <w:ind w:left="20"/>
              <w:jc w:val="both"/>
            </w:pPr>
            <w:r>
              <w:rPr>
                <w:rFonts w:ascii="Times New Roman"/>
                <w:b w:val="false"/>
                <w:i w:val="false"/>
                <w:color w:val="000000"/>
                <w:sz w:val="20"/>
              </w:rPr>
              <w:t>
282</w:t>
            </w:r>
          </w:p>
          <w:bookmarkEnd w:id="29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жібитін ұнтақ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6"/>
          <w:p>
            <w:pPr>
              <w:spacing w:after="20"/>
              <w:ind w:left="20"/>
              <w:jc w:val="both"/>
            </w:pPr>
            <w:r>
              <w:rPr>
                <w:rFonts w:ascii="Times New Roman"/>
                <w:b w:val="false"/>
                <w:i w:val="false"/>
                <w:color w:val="000000"/>
                <w:sz w:val="20"/>
              </w:rPr>
              <w:t>
283</w:t>
            </w:r>
          </w:p>
          <w:bookmarkEnd w:id="29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РЕНДОР, 70% жібитін ұнтақ (картоп бойынша тіркеу мерзімі аяқталды)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7"/>
          <w:p>
            <w:pPr>
              <w:spacing w:after="20"/>
              <w:ind w:left="20"/>
              <w:jc w:val="both"/>
            </w:pPr>
            <w:r>
              <w:rPr>
                <w:rFonts w:ascii="Times New Roman"/>
                <w:b w:val="false"/>
                <w:i w:val="false"/>
                <w:color w:val="000000"/>
                <w:sz w:val="20"/>
              </w:rPr>
              <w:t>
284</w:t>
            </w:r>
          </w:p>
          <w:bookmarkEnd w:id="29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125 грамм/килограмм + трибенурон-метил, 625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8"/>
          <w:p>
            <w:pPr>
              <w:spacing w:after="20"/>
              <w:ind w:left="20"/>
              <w:jc w:val="both"/>
            </w:pPr>
            <w:r>
              <w:rPr>
                <w:rFonts w:ascii="Times New Roman"/>
                <w:b w:val="false"/>
                <w:i w:val="false"/>
                <w:color w:val="000000"/>
                <w:sz w:val="20"/>
              </w:rPr>
              <w:t>
285</w:t>
            </w:r>
          </w:p>
          <w:bookmarkEnd w:id="29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ПЛУГГЕР,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9"/>
          <w:p>
            <w:pPr>
              <w:spacing w:after="20"/>
              <w:ind w:left="20"/>
              <w:jc w:val="both"/>
            </w:pPr>
            <w:r>
              <w:rPr>
                <w:rFonts w:ascii="Times New Roman"/>
                <w:b w:val="false"/>
                <w:i w:val="false"/>
                <w:color w:val="000000"/>
                <w:sz w:val="20"/>
              </w:rPr>
              <w:t>
286</w:t>
            </w:r>
          </w:p>
          <w:bookmarkEnd w:id="29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300 грамм/килограмм + трибенурон-метил, 450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00"/>
          <w:p>
            <w:pPr>
              <w:spacing w:after="20"/>
              <w:ind w:left="20"/>
              <w:jc w:val="both"/>
            </w:pPr>
            <w:r>
              <w:rPr>
                <w:rFonts w:ascii="Times New Roman"/>
                <w:b w:val="false"/>
                <w:i w:val="false"/>
                <w:color w:val="000000"/>
                <w:sz w:val="20"/>
              </w:rPr>
              <w:t>
287</w:t>
            </w:r>
          </w:p>
          <w:bookmarkEnd w:id="30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СУПЕР,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1"/>
          <w:p>
            <w:pPr>
              <w:spacing w:after="20"/>
              <w:ind w:left="20"/>
              <w:jc w:val="both"/>
            </w:pPr>
            <w:r>
              <w:rPr>
                <w:rFonts w:ascii="Times New Roman"/>
                <w:b w:val="false"/>
                <w:i w:val="false"/>
                <w:color w:val="000000"/>
                <w:sz w:val="20"/>
              </w:rPr>
              <w:t>
288</w:t>
            </w:r>
          </w:p>
          <w:bookmarkEnd w:id="30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391 грамм/килограмм + трибенурон-метил, 261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2"/>
          <w:p>
            <w:pPr>
              <w:spacing w:after="20"/>
              <w:ind w:left="20"/>
              <w:jc w:val="both"/>
            </w:pPr>
            <w:r>
              <w:rPr>
                <w:rFonts w:ascii="Times New Roman"/>
                <w:b w:val="false"/>
                <w:i w:val="false"/>
                <w:color w:val="000000"/>
                <w:sz w:val="20"/>
              </w:rPr>
              <w:t>
289</w:t>
            </w:r>
          </w:p>
          <w:bookmarkEnd w:id="30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3"/>
          <w:p>
            <w:pPr>
              <w:spacing w:after="20"/>
              <w:ind w:left="20"/>
              <w:jc w:val="both"/>
            </w:pPr>
            <w:r>
              <w:rPr>
                <w:rFonts w:ascii="Times New Roman"/>
                <w:b w:val="false"/>
                <w:i w:val="false"/>
                <w:color w:val="000000"/>
                <w:sz w:val="20"/>
              </w:rPr>
              <w:t>
290</w:t>
            </w:r>
          </w:p>
          <w:bookmarkEnd w:id="30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ЭЛЛАЙ ЛАЙТ,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38 771,6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4"/>
          <w:p>
            <w:pPr>
              <w:spacing w:after="20"/>
              <w:ind w:left="20"/>
              <w:jc w:val="both"/>
            </w:pPr>
            <w:r>
              <w:rPr>
                <w:rFonts w:ascii="Times New Roman"/>
                <w:b w:val="false"/>
                <w:i w:val="false"/>
                <w:color w:val="000000"/>
                <w:sz w:val="20"/>
              </w:rPr>
              <w:t>
291</w:t>
            </w:r>
          </w:p>
          <w:bookmarkEnd w:id="30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600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5"/>
          <w:p>
            <w:pPr>
              <w:spacing w:after="20"/>
              <w:ind w:left="20"/>
              <w:jc w:val="both"/>
            </w:pPr>
            <w:r>
              <w:rPr>
                <w:rFonts w:ascii="Times New Roman"/>
                <w:b w:val="false"/>
                <w:i w:val="false"/>
                <w:color w:val="000000"/>
                <w:sz w:val="20"/>
              </w:rPr>
              <w:t>
292</w:t>
            </w:r>
          </w:p>
          <w:bookmarkEnd w:id="30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6"/>
          <w:p>
            <w:pPr>
              <w:spacing w:after="20"/>
              <w:ind w:left="20"/>
              <w:jc w:val="both"/>
            </w:pPr>
            <w:r>
              <w:rPr>
                <w:rFonts w:ascii="Times New Roman"/>
                <w:b w:val="false"/>
                <w:i w:val="false"/>
                <w:color w:val="000000"/>
                <w:sz w:val="20"/>
              </w:rPr>
              <w:t>
293</w:t>
            </w:r>
          </w:p>
          <w:bookmarkEnd w:id="30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АРБАЛЕТ, 60% жібитін ұнтақ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7"/>
          <w:p>
            <w:pPr>
              <w:spacing w:after="20"/>
              <w:ind w:left="20"/>
              <w:jc w:val="both"/>
            </w:pPr>
            <w:r>
              <w:rPr>
                <w:rFonts w:ascii="Times New Roman"/>
                <w:b w:val="false"/>
                <w:i w:val="false"/>
                <w:color w:val="000000"/>
                <w:sz w:val="20"/>
              </w:rPr>
              <w:t>
294</w:t>
            </w:r>
          </w:p>
          <w:bookmarkEnd w:id="30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 60%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8"/>
          <w:p>
            <w:pPr>
              <w:spacing w:after="20"/>
              <w:ind w:left="20"/>
              <w:jc w:val="both"/>
            </w:pPr>
            <w:r>
              <w:rPr>
                <w:rFonts w:ascii="Times New Roman"/>
                <w:b w:val="false"/>
                <w:i w:val="false"/>
                <w:color w:val="000000"/>
                <w:sz w:val="20"/>
              </w:rPr>
              <w:t>
295</w:t>
            </w:r>
          </w:p>
          <w:bookmarkEnd w:id="30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ГРЕЙЗ, 60% сулы гликольді ерітінді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9"/>
          <w:p>
            <w:pPr>
              <w:spacing w:after="20"/>
              <w:ind w:left="20"/>
              <w:jc w:val="both"/>
            </w:pPr>
            <w:r>
              <w:rPr>
                <w:rFonts w:ascii="Times New Roman"/>
                <w:b w:val="false"/>
                <w:i w:val="false"/>
                <w:color w:val="000000"/>
                <w:sz w:val="20"/>
              </w:rPr>
              <w:t>
296</w:t>
            </w:r>
          </w:p>
          <w:bookmarkEnd w:id="30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жібитін ұнтақ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10"/>
          <w:p>
            <w:pPr>
              <w:spacing w:after="20"/>
              <w:ind w:left="20"/>
              <w:jc w:val="both"/>
            </w:pPr>
            <w:r>
              <w:rPr>
                <w:rFonts w:ascii="Times New Roman"/>
                <w:b w:val="false"/>
                <w:i w:val="false"/>
                <w:color w:val="000000"/>
                <w:sz w:val="20"/>
              </w:rPr>
              <w:t>
297</w:t>
            </w:r>
          </w:p>
          <w:bookmarkEnd w:id="31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ЛАРЕН ПРО,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1"/>
          <w:p>
            <w:pPr>
              <w:spacing w:after="20"/>
              <w:ind w:left="20"/>
              <w:jc w:val="both"/>
            </w:pPr>
            <w:r>
              <w:rPr>
                <w:rFonts w:ascii="Times New Roman"/>
                <w:b w:val="false"/>
                <w:i w:val="false"/>
                <w:color w:val="000000"/>
                <w:sz w:val="20"/>
              </w:rPr>
              <w:t>
298</w:t>
            </w:r>
          </w:p>
          <w:bookmarkEnd w:id="31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ЛЕОПАРД,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2"/>
          <w:p>
            <w:pPr>
              <w:spacing w:after="20"/>
              <w:ind w:left="20"/>
              <w:jc w:val="both"/>
            </w:pPr>
            <w:r>
              <w:rPr>
                <w:rFonts w:ascii="Times New Roman"/>
                <w:b w:val="false"/>
                <w:i w:val="false"/>
                <w:color w:val="000000"/>
                <w:sz w:val="20"/>
              </w:rPr>
              <w:t>
299</w:t>
            </w:r>
          </w:p>
          <w:bookmarkEnd w:id="31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жібитін ұнтақ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3"/>
          <w:p>
            <w:pPr>
              <w:spacing w:after="20"/>
              <w:ind w:left="20"/>
              <w:jc w:val="both"/>
            </w:pPr>
            <w:r>
              <w:rPr>
                <w:rFonts w:ascii="Times New Roman"/>
                <w:b w:val="false"/>
                <w:i w:val="false"/>
                <w:color w:val="000000"/>
                <w:sz w:val="20"/>
              </w:rPr>
              <w:t>
300</w:t>
            </w:r>
          </w:p>
          <w:bookmarkEnd w:id="31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4"/>
          <w:p>
            <w:pPr>
              <w:spacing w:after="20"/>
              <w:ind w:left="20"/>
              <w:jc w:val="both"/>
            </w:pPr>
            <w:r>
              <w:rPr>
                <w:rFonts w:ascii="Times New Roman"/>
                <w:b w:val="false"/>
                <w:i w:val="false"/>
                <w:color w:val="000000"/>
                <w:sz w:val="20"/>
              </w:rPr>
              <w:t>
301</w:t>
            </w:r>
          </w:p>
          <w:bookmarkEnd w:id="31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МЕТУРОН,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5"/>
          <w:p>
            <w:pPr>
              <w:spacing w:after="20"/>
              <w:ind w:left="20"/>
              <w:jc w:val="both"/>
            </w:pPr>
            <w:r>
              <w:rPr>
                <w:rFonts w:ascii="Times New Roman"/>
                <w:b w:val="false"/>
                <w:i w:val="false"/>
                <w:color w:val="000000"/>
                <w:sz w:val="20"/>
              </w:rPr>
              <w:t>
302</w:t>
            </w:r>
          </w:p>
          <w:bookmarkEnd w:id="31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МЕЦЦО, 60%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6"/>
          <w:p>
            <w:pPr>
              <w:spacing w:after="20"/>
              <w:ind w:left="20"/>
              <w:jc w:val="both"/>
            </w:pPr>
            <w:r>
              <w:rPr>
                <w:rFonts w:ascii="Times New Roman"/>
                <w:b w:val="false"/>
                <w:i w:val="false"/>
                <w:color w:val="000000"/>
                <w:sz w:val="20"/>
              </w:rPr>
              <w:t>
303</w:t>
            </w:r>
          </w:p>
          <w:bookmarkEnd w:id="31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7"/>
          <w:p>
            <w:pPr>
              <w:spacing w:after="20"/>
              <w:ind w:left="20"/>
              <w:jc w:val="both"/>
            </w:pPr>
            <w:r>
              <w:rPr>
                <w:rFonts w:ascii="Times New Roman"/>
                <w:b w:val="false"/>
                <w:i w:val="false"/>
                <w:color w:val="000000"/>
                <w:sz w:val="20"/>
              </w:rPr>
              <w:t>
304</w:t>
            </w:r>
          </w:p>
          <w:bookmarkEnd w:id="31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8"/>
          <w:p>
            <w:pPr>
              <w:spacing w:after="20"/>
              <w:ind w:left="20"/>
              <w:jc w:val="both"/>
            </w:pPr>
            <w:r>
              <w:rPr>
                <w:rFonts w:ascii="Times New Roman"/>
                <w:b w:val="false"/>
                <w:i w:val="false"/>
                <w:color w:val="000000"/>
                <w:sz w:val="20"/>
              </w:rPr>
              <w:t>
305</w:t>
            </w:r>
          </w:p>
          <w:bookmarkEnd w:id="31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РОДАР, 60% жібитін ұнтақ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9"/>
          <w:p>
            <w:pPr>
              <w:spacing w:after="20"/>
              <w:ind w:left="20"/>
              <w:jc w:val="both"/>
            </w:pPr>
            <w:r>
              <w:rPr>
                <w:rFonts w:ascii="Times New Roman"/>
                <w:b w:val="false"/>
                <w:i w:val="false"/>
                <w:color w:val="000000"/>
                <w:sz w:val="20"/>
              </w:rPr>
              <w:t>
306</w:t>
            </w:r>
          </w:p>
          <w:bookmarkEnd w:id="31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 60% жібитін ұнтақ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20"/>
          <w:p>
            <w:pPr>
              <w:spacing w:after="20"/>
              <w:ind w:left="20"/>
              <w:jc w:val="both"/>
            </w:pPr>
            <w:r>
              <w:rPr>
                <w:rFonts w:ascii="Times New Roman"/>
                <w:b w:val="false"/>
                <w:i w:val="false"/>
                <w:color w:val="000000"/>
                <w:sz w:val="20"/>
              </w:rPr>
              <w:t>
307</w:t>
            </w:r>
          </w:p>
          <w:bookmarkEnd w:id="32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ХАЗНА, 60 %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1"/>
          <w:p>
            <w:pPr>
              <w:spacing w:after="20"/>
              <w:ind w:left="20"/>
              <w:jc w:val="both"/>
            </w:pPr>
            <w:r>
              <w:rPr>
                <w:rFonts w:ascii="Times New Roman"/>
                <w:b w:val="false"/>
                <w:i w:val="false"/>
                <w:color w:val="000000"/>
                <w:sz w:val="20"/>
              </w:rPr>
              <w:t>
308</w:t>
            </w:r>
          </w:p>
          <w:bookmarkEnd w:id="32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350 грамм/литр + пиклорам, 150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2"/>
          <w:p>
            <w:pPr>
              <w:spacing w:after="20"/>
              <w:ind w:left="20"/>
              <w:jc w:val="both"/>
            </w:pPr>
            <w:r>
              <w:rPr>
                <w:rFonts w:ascii="Times New Roman"/>
                <w:b w:val="false"/>
                <w:i w:val="false"/>
                <w:color w:val="000000"/>
                <w:sz w:val="20"/>
              </w:rPr>
              <w:t>
309</w:t>
            </w:r>
          </w:p>
          <w:bookmarkEnd w:id="32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3"/>
          <w:p>
            <w:pPr>
              <w:spacing w:after="20"/>
              <w:ind w:left="20"/>
              <w:jc w:val="both"/>
            </w:pPr>
            <w:r>
              <w:rPr>
                <w:rFonts w:ascii="Times New Roman"/>
                <w:b w:val="false"/>
                <w:i w:val="false"/>
                <w:color w:val="000000"/>
                <w:sz w:val="20"/>
              </w:rPr>
              <w:t>
310</w:t>
            </w:r>
          </w:p>
          <w:bookmarkEnd w:id="32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МЦПА, 500 грамм/литр + клопиралид, 100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4"/>
          <w:p>
            <w:pPr>
              <w:spacing w:after="20"/>
              <w:ind w:left="20"/>
              <w:jc w:val="both"/>
            </w:pPr>
            <w:r>
              <w:rPr>
                <w:rFonts w:ascii="Times New Roman"/>
                <w:b w:val="false"/>
                <w:i w:val="false"/>
                <w:color w:val="000000"/>
                <w:sz w:val="20"/>
              </w:rPr>
              <w:t>
311</w:t>
            </w:r>
          </w:p>
          <w:bookmarkEnd w:id="32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ГРАНД,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5"/>
          <w:p>
            <w:pPr>
              <w:spacing w:after="20"/>
              <w:ind w:left="20"/>
              <w:jc w:val="both"/>
            </w:pPr>
            <w:r>
              <w:rPr>
                <w:rFonts w:ascii="Times New Roman"/>
                <w:b w:val="false"/>
                <w:i w:val="false"/>
                <w:color w:val="000000"/>
                <w:sz w:val="20"/>
              </w:rPr>
              <w:t>
312</w:t>
            </w:r>
          </w:p>
          <w:bookmarkEnd w:id="32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грамм/килограмм + тифенсульфурон-метил, 150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6"/>
          <w:p>
            <w:pPr>
              <w:spacing w:after="20"/>
              <w:ind w:left="20"/>
              <w:jc w:val="both"/>
            </w:pPr>
            <w:r>
              <w:rPr>
                <w:rFonts w:ascii="Times New Roman"/>
                <w:b w:val="false"/>
                <w:i w:val="false"/>
                <w:color w:val="000000"/>
                <w:sz w:val="20"/>
              </w:rPr>
              <w:t>
313</w:t>
            </w:r>
          </w:p>
          <w:bookmarkEnd w:id="32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ДУБЛОН ГОЛД,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7"/>
          <w:p>
            <w:pPr>
              <w:spacing w:after="20"/>
              <w:ind w:left="20"/>
              <w:jc w:val="both"/>
            </w:pPr>
            <w:r>
              <w:rPr>
                <w:rFonts w:ascii="Times New Roman"/>
                <w:b w:val="false"/>
                <w:i w:val="false"/>
                <w:color w:val="000000"/>
                <w:sz w:val="20"/>
              </w:rPr>
              <w:t>
314</w:t>
            </w:r>
          </w:p>
          <w:bookmarkEnd w:id="32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грамм/килограмм + тифенсульфурон-метил, 125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8"/>
          <w:p>
            <w:pPr>
              <w:spacing w:after="20"/>
              <w:ind w:left="20"/>
              <w:jc w:val="both"/>
            </w:pPr>
            <w:r>
              <w:rPr>
                <w:rFonts w:ascii="Times New Roman"/>
                <w:b w:val="false"/>
                <w:i w:val="false"/>
                <w:color w:val="000000"/>
                <w:sz w:val="20"/>
              </w:rPr>
              <w:t>
315</w:t>
            </w:r>
          </w:p>
          <w:bookmarkEnd w:id="32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9"/>
          <w:p>
            <w:pPr>
              <w:spacing w:after="20"/>
              <w:ind w:left="20"/>
              <w:jc w:val="both"/>
            </w:pPr>
            <w:r>
              <w:rPr>
                <w:rFonts w:ascii="Times New Roman"/>
                <w:b w:val="false"/>
                <w:i w:val="false"/>
                <w:color w:val="000000"/>
                <w:sz w:val="20"/>
              </w:rPr>
              <w:t>
316</w:t>
            </w:r>
          </w:p>
          <w:bookmarkEnd w:id="32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НИКОМЕКС ПЛЮС,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30"/>
          <w:p>
            <w:pPr>
              <w:spacing w:after="20"/>
              <w:ind w:left="20"/>
              <w:jc w:val="both"/>
            </w:pPr>
            <w:r>
              <w:rPr>
                <w:rFonts w:ascii="Times New Roman"/>
                <w:b w:val="false"/>
                <w:i w:val="false"/>
                <w:color w:val="000000"/>
                <w:sz w:val="20"/>
              </w:rPr>
              <w:t>
317</w:t>
            </w:r>
          </w:p>
          <w:bookmarkEnd w:id="33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1"/>
          <w:p>
            <w:pPr>
              <w:spacing w:after="20"/>
              <w:ind w:left="20"/>
              <w:jc w:val="both"/>
            </w:pPr>
            <w:r>
              <w:rPr>
                <w:rFonts w:ascii="Times New Roman"/>
                <w:b w:val="false"/>
                <w:i w:val="false"/>
                <w:color w:val="000000"/>
                <w:sz w:val="20"/>
              </w:rPr>
              <w:t>
318</w:t>
            </w:r>
          </w:p>
          <w:bookmarkEnd w:id="33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2Е,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2"/>
          <w:p>
            <w:pPr>
              <w:spacing w:after="20"/>
              <w:ind w:left="20"/>
              <w:jc w:val="both"/>
            </w:pPr>
            <w:r>
              <w:rPr>
                <w:rFonts w:ascii="Times New Roman"/>
                <w:b w:val="false"/>
                <w:i w:val="false"/>
                <w:color w:val="000000"/>
                <w:sz w:val="20"/>
              </w:rPr>
              <w:t>
319</w:t>
            </w:r>
          </w:p>
          <w:bookmarkEnd w:id="33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3"/>
          <w:p>
            <w:pPr>
              <w:spacing w:after="20"/>
              <w:ind w:left="20"/>
              <w:jc w:val="both"/>
            </w:pPr>
            <w:r>
              <w:rPr>
                <w:rFonts w:ascii="Times New Roman"/>
                <w:b w:val="false"/>
                <w:i w:val="false"/>
                <w:color w:val="000000"/>
                <w:sz w:val="20"/>
              </w:rPr>
              <w:t>
320</w:t>
            </w:r>
          </w:p>
          <w:bookmarkEnd w:id="33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ГОТРИЛ, 24%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4"/>
          <w:p>
            <w:pPr>
              <w:spacing w:after="20"/>
              <w:ind w:left="20"/>
              <w:jc w:val="both"/>
            </w:pPr>
            <w:r>
              <w:rPr>
                <w:rFonts w:ascii="Times New Roman"/>
                <w:b w:val="false"/>
                <w:i w:val="false"/>
                <w:color w:val="000000"/>
                <w:sz w:val="20"/>
              </w:rPr>
              <w:t>
321</w:t>
            </w:r>
          </w:p>
          <w:bookmarkEnd w:id="33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ФЛЮРОФЕН 240,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5"/>
          <w:p>
            <w:pPr>
              <w:spacing w:after="20"/>
              <w:ind w:left="20"/>
              <w:jc w:val="both"/>
            </w:pPr>
            <w:r>
              <w:rPr>
                <w:rFonts w:ascii="Times New Roman"/>
                <w:b w:val="false"/>
                <w:i w:val="false"/>
                <w:color w:val="000000"/>
                <w:sz w:val="20"/>
              </w:rPr>
              <w:t>
322</w:t>
            </w:r>
          </w:p>
          <w:bookmarkEnd w:id="33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6"/>
          <w:p>
            <w:pPr>
              <w:spacing w:after="20"/>
              <w:ind w:left="20"/>
              <w:jc w:val="both"/>
            </w:pPr>
            <w:r>
              <w:rPr>
                <w:rFonts w:ascii="Times New Roman"/>
                <w:b w:val="false"/>
                <w:i w:val="false"/>
                <w:color w:val="000000"/>
                <w:sz w:val="20"/>
              </w:rPr>
              <w:t>
323</w:t>
            </w:r>
          </w:p>
          <w:bookmarkEnd w:id="33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СТОМП, 33%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7"/>
          <w:p>
            <w:pPr>
              <w:spacing w:after="20"/>
              <w:ind w:left="20"/>
              <w:jc w:val="both"/>
            </w:pPr>
            <w:r>
              <w:rPr>
                <w:rFonts w:ascii="Times New Roman"/>
                <w:b w:val="false"/>
                <w:i w:val="false"/>
                <w:color w:val="000000"/>
                <w:sz w:val="20"/>
              </w:rPr>
              <w:t>
324</w:t>
            </w:r>
          </w:p>
          <w:bookmarkEnd w:id="33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33%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8"/>
          <w:p>
            <w:pPr>
              <w:spacing w:after="20"/>
              <w:ind w:left="20"/>
              <w:jc w:val="both"/>
            </w:pPr>
            <w:r>
              <w:rPr>
                <w:rFonts w:ascii="Times New Roman"/>
                <w:b w:val="false"/>
                <w:i w:val="false"/>
                <w:color w:val="000000"/>
                <w:sz w:val="20"/>
              </w:rPr>
              <w:t>
325</w:t>
            </w:r>
          </w:p>
          <w:bookmarkEnd w:id="33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9"/>
          <w:p>
            <w:pPr>
              <w:spacing w:after="20"/>
              <w:ind w:left="20"/>
              <w:jc w:val="both"/>
            </w:pPr>
            <w:r>
              <w:rPr>
                <w:rFonts w:ascii="Times New Roman"/>
                <w:b w:val="false"/>
                <w:i w:val="false"/>
                <w:color w:val="000000"/>
                <w:sz w:val="20"/>
              </w:rPr>
              <w:t>
326</w:t>
            </w:r>
          </w:p>
          <w:bookmarkEnd w:id="33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35%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40"/>
          <w:p>
            <w:pPr>
              <w:spacing w:after="20"/>
              <w:ind w:left="20"/>
              <w:jc w:val="both"/>
            </w:pPr>
            <w:r>
              <w:rPr>
                <w:rFonts w:ascii="Times New Roman"/>
                <w:b w:val="false"/>
                <w:i w:val="false"/>
                <w:color w:val="000000"/>
                <w:sz w:val="20"/>
              </w:rPr>
              <w:t>
327</w:t>
            </w:r>
          </w:p>
          <w:bookmarkEnd w:id="34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1"/>
          <w:p>
            <w:pPr>
              <w:spacing w:after="20"/>
              <w:ind w:left="20"/>
              <w:jc w:val="both"/>
            </w:pPr>
            <w:r>
              <w:rPr>
                <w:rFonts w:ascii="Times New Roman"/>
                <w:b w:val="false"/>
                <w:i w:val="false"/>
                <w:color w:val="000000"/>
                <w:sz w:val="20"/>
              </w:rPr>
              <w:t>
328</w:t>
            </w:r>
          </w:p>
          <w:bookmarkEnd w:id="34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 25, майлы дисперсия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2"/>
          <w:p>
            <w:pPr>
              <w:spacing w:after="20"/>
              <w:ind w:left="20"/>
              <w:jc w:val="both"/>
            </w:pPr>
            <w:r>
              <w:rPr>
                <w:rFonts w:ascii="Times New Roman"/>
                <w:b w:val="false"/>
                <w:i w:val="false"/>
                <w:color w:val="000000"/>
                <w:sz w:val="20"/>
              </w:rPr>
              <w:t>
329</w:t>
            </w:r>
          </w:p>
          <w:bookmarkEnd w:id="34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майлы дисперсия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3"/>
          <w:p>
            <w:pPr>
              <w:spacing w:after="20"/>
              <w:ind w:left="20"/>
              <w:jc w:val="both"/>
            </w:pPr>
            <w:r>
              <w:rPr>
                <w:rFonts w:ascii="Times New Roman"/>
                <w:b w:val="false"/>
                <w:i w:val="false"/>
                <w:color w:val="000000"/>
                <w:sz w:val="20"/>
              </w:rPr>
              <w:t>
330</w:t>
            </w:r>
          </w:p>
          <w:bookmarkEnd w:id="34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4"/>
          <w:p>
            <w:pPr>
              <w:spacing w:after="20"/>
              <w:ind w:left="20"/>
              <w:jc w:val="both"/>
            </w:pPr>
            <w:r>
              <w:rPr>
                <w:rFonts w:ascii="Times New Roman"/>
                <w:b w:val="false"/>
                <w:i w:val="false"/>
                <w:color w:val="000000"/>
                <w:sz w:val="20"/>
              </w:rPr>
              <w:t>
331</w:t>
            </w:r>
          </w:p>
          <w:bookmarkEnd w:id="34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045,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5"/>
          <w:p>
            <w:pPr>
              <w:spacing w:after="20"/>
              <w:ind w:left="20"/>
              <w:jc w:val="both"/>
            </w:pPr>
            <w:r>
              <w:rPr>
                <w:rFonts w:ascii="Times New Roman"/>
                <w:b w:val="false"/>
                <w:i w:val="false"/>
                <w:color w:val="000000"/>
                <w:sz w:val="20"/>
              </w:rPr>
              <w:t>
332</w:t>
            </w:r>
          </w:p>
          <w:bookmarkEnd w:id="34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грамм/литр + клоквинтосет - мексил (антидот), 90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6"/>
          <w:p>
            <w:pPr>
              <w:spacing w:after="20"/>
              <w:ind w:left="20"/>
              <w:jc w:val="both"/>
            </w:pPr>
            <w:r>
              <w:rPr>
                <w:rFonts w:ascii="Times New Roman"/>
                <w:b w:val="false"/>
                <w:i w:val="false"/>
                <w:color w:val="000000"/>
                <w:sz w:val="20"/>
              </w:rPr>
              <w:t>
333</w:t>
            </w:r>
          </w:p>
          <w:bookmarkEnd w:id="34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МЕРИТ 45, майлы дисперсия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7"/>
          <w:p>
            <w:pPr>
              <w:spacing w:after="20"/>
              <w:ind w:left="20"/>
              <w:jc w:val="both"/>
            </w:pPr>
            <w:r>
              <w:rPr>
                <w:rFonts w:ascii="Times New Roman"/>
                <w:b w:val="false"/>
                <w:i w:val="false"/>
                <w:color w:val="000000"/>
                <w:sz w:val="20"/>
              </w:rPr>
              <w:t>
334</w:t>
            </w:r>
          </w:p>
          <w:bookmarkEnd w:id="34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претилахлор, 300 грамм/литр + пирибензоксим, 20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8"/>
          <w:p>
            <w:pPr>
              <w:spacing w:after="20"/>
              <w:ind w:left="20"/>
              <w:jc w:val="both"/>
            </w:pPr>
            <w:r>
              <w:rPr>
                <w:rFonts w:ascii="Times New Roman"/>
                <w:b w:val="false"/>
                <w:i w:val="false"/>
                <w:color w:val="000000"/>
                <w:sz w:val="20"/>
              </w:rPr>
              <w:t>
335</w:t>
            </w:r>
          </w:p>
          <w:bookmarkEnd w:id="34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СОЛИТО 320,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9"/>
          <w:p>
            <w:pPr>
              <w:spacing w:after="20"/>
              <w:ind w:left="20"/>
              <w:jc w:val="both"/>
            </w:pPr>
            <w:r>
              <w:rPr>
                <w:rFonts w:ascii="Times New Roman"/>
                <w:b w:val="false"/>
                <w:i w:val="false"/>
                <w:color w:val="000000"/>
                <w:sz w:val="20"/>
              </w:rPr>
              <w:t>
336</w:t>
            </w:r>
          </w:p>
          <w:bookmarkEnd w:id="34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50"/>
          <w:p>
            <w:pPr>
              <w:spacing w:after="20"/>
              <w:ind w:left="20"/>
              <w:jc w:val="both"/>
            </w:pPr>
            <w:r>
              <w:rPr>
                <w:rFonts w:ascii="Times New Roman"/>
                <w:b w:val="false"/>
                <w:i w:val="false"/>
                <w:color w:val="000000"/>
                <w:sz w:val="20"/>
              </w:rPr>
              <w:t>
337</w:t>
            </w:r>
          </w:p>
          <w:bookmarkEnd w:id="35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суспензиялық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1"/>
          <w:p>
            <w:pPr>
              <w:spacing w:after="20"/>
              <w:ind w:left="20"/>
              <w:jc w:val="both"/>
            </w:pPr>
            <w:r>
              <w:rPr>
                <w:rFonts w:ascii="Times New Roman"/>
                <w:b w:val="false"/>
                <w:i w:val="false"/>
                <w:color w:val="000000"/>
                <w:sz w:val="20"/>
              </w:rPr>
              <w:t>
338</w:t>
            </w:r>
          </w:p>
          <w:bookmarkEnd w:id="35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ГЕЗАМЕТРИН, 50% суспензиялық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2"/>
          <w:p>
            <w:pPr>
              <w:spacing w:after="20"/>
              <w:ind w:left="20"/>
              <w:jc w:val="both"/>
            </w:pPr>
            <w:r>
              <w:rPr>
                <w:rFonts w:ascii="Times New Roman"/>
                <w:b w:val="false"/>
                <w:i w:val="false"/>
                <w:color w:val="000000"/>
                <w:sz w:val="20"/>
              </w:rPr>
              <w:t>
339</w:t>
            </w:r>
          </w:p>
          <w:bookmarkEnd w:id="35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50% суспензиялық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3"/>
          <w:p>
            <w:pPr>
              <w:spacing w:after="20"/>
              <w:ind w:left="20"/>
              <w:jc w:val="both"/>
            </w:pPr>
            <w:r>
              <w:rPr>
                <w:rFonts w:ascii="Times New Roman"/>
                <w:b w:val="false"/>
                <w:i w:val="false"/>
                <w:color w:val="000000"/>
                <w:sz w:val="20"/>
              </w:rPr>
              <w:t>
340</w:t>
            </w:r>
          </w:p>
          <w:bookmarkEnd w:id="35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 50%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4"/>
          <w:p>
            <w:pPr>
              <w:spacing w:after="20"/>
              <w:ind w:left="20"/>
              <w:jc w:val="both"/>
            </w:pPr>
            <w:r>
              <w:rPr>
                <w:rFonts w:ascii="Times New Roman"/>
                <w:b w:val="false"/>
                <w:i w:val="false"/>
                <w:color w:val="000000"/>
                <w:sz w:val="20"/>
              </w:rPr>
              <w:t>
341</w:t>
            </w:r>
          </w:p>
          <w:bookmarkEnd w:id="35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 W, жібитін ұнтақ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5 789,3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5"/>
          <w:p>
            <w:pPr>
              <w:spacing w:after="20"/>
              <w:ind w:left="20"/>
              <w:jc w:val="both"/>
            </w:pPr>
            <w:r>
              <w:rPr>
                <w:rFonts w:ascii="Times New Roman"/>
                <w:b w:val="false"/>
                <w:i w:val="false"/>
                <w:color w:val="000000"/>
                <w:sz w:val="20"/>
              </w:rPr>
              <w:t>
342</w:t>
            </w:r>
          </w:p>
          <w:bookmarkEnd w:id="35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6"/>
          <w:p>
            <w:pPr>
              <w:spacing w:after="20"/>
              <w:ind w:left="20"/>
              <w:jc w:val="both"/>
            </w:pPr>
            <w:r>
              <w:rPr>
                <w:rFonts w:ascii="Times New Roman"/>
                <w:b w:val="false"/>
                <w:i w:val="false"/>
                <w:color w:val="000000"/>
                <w:sz w:val="20"/>
              </w:rPr>
              <w:t>
343</w:t>
            </w:r>
          </w:p>
          <w:bookmarkEnd w:id="35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 800,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7"/>
          <w:p>
            <w:pPr>
              <w:spacing w:after="20"/>
              <w:ind w:left="20"/>
              <w:jc w:val="both"/>
            </w:pPr>
            <w:r>
              <w:rPr>
                <w:rFonts w:ascii="Times New Roman"/>
                <w:b w:val="false"/>
                <w:i w:val="false"/>
                <w:color w:val="000000"/>
                <w:sz w:val="20"/>
              </w:rPr>
              <w:t>
344</w:t>
            </w:r>
          </w:p>
          <w:bookmarkEnd w:id="35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 750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8"/>
          <w:p>
            <w:pPr>
              <w:spacing w:after="20"/>
              <w:ind w:left="20"/>
              <w:jc w:val="both"/>
            </w:pPr>
            <w:r>
              <w:rPr>
                <w:rFonts w:ascii="Times New Roman"/>
                <w:b w:val="false"/>
                <w:i w:val="false"/>
                <w:color w:val="000000"/>
                <w:sz w:val="20"/>
              </w:rPr>
              <w:t>
345</w:t>
            </w:r>
          </w:p>
          <w:bookmarkEnd w:id="35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 75,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9"/>
          <w:p>
            <w:pPr>
              <w:spacing w:after="20"/>
              <w:ind w:left="20"/>
              <w:jc w:val="both"/>
            </w:pPr>
            <w:r>
              <w:rPr>
                <w:rFonts w:ascii="Times New Roman"/>
                <w:b w:val="false"/>
                <w:i w:val="false"/>
                <w:color w:val="000000"/>
                <w:sz w:val="20"/>
              </w:rPr>
              <w:t>
346</w:t>
            </w:r>
          </w:p>
          <w:bookmarkEnd w:id="35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60"/>
          <w:p>
            <w:pPr>
              <w:spacing w:after="20"/>
              <w:ind w:left="20"/>
              <w:jc w:val="both"/>
            </w:pPr>
            <w:r>
              <w:rPr>
                <w:rFonts w:ascii="Times New Roman"/>
                <w:b w:val="false"/>
                <w:i w:val="false"/>
                <w:color w:val="000000"/>
                <w:sz w:val="20"/>
              </w:rPr>
              <w:t>
347</w:t>
            </w:r>
          </w:p>
          <w:bookmarkEnd w:id="36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КАССИУС, су ерітіндісі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1"/>
          <w:p>
            <w:pPr>
              <w:spacing w:after="20"/>
              <w:ind w:left="20"/>
              <w:jc w:val="both"/>
            </w:pPr>
            <w:r>
              <w:rPr>
                <w:rFonts w:ascii="Times New Roman"/>
                <w:b w:val="false"/>
                <w:i w:val="false"/>
                <w:color w:val="000000"/>
                <w:sz w:val="20"/>
              </w:rPr>
              <w:t>
348</w:t>
            </w:r>
          </w:p>
          <w:bookmarkEnd w:id="36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РОМУЛ,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2"/>
          <w:p>
            <w:pPr>
              <w:spacing w:after="20"/>
              <w:ind w:left="20"/>
              <w:jc w:val="both"/>
            </w:pPr>
            <w:r>
              <w:rPr>
                <w:rFonts w:ascii="Times New Roman"/>
                <w:b w:val="false"/>
                <w:i w:val="false"/>
                <w:color w:val="000000"/>
                <w:sz w:val="20"/>
              </w:rPr>
              <w:t>
349</w:t>
            </w:r>
          </w:p>
          <w:bookmarkEnd w:id="36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құрғақ аққыш суспензия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3"/>
          <w:p>
            <w:pPr>
              <w:spacing w:after="20"/>
              <w:ind w:left="20"/>
              <w:jc w:val="both"/>
            </w:pPr>
            <w:r>
              <w:rPr>
                <w:rFonts w:ascii="Times New Roman"/>
                <w:b w:val="false"/>
                <w:i w:val="false"/>
                <w:color w:val="000000"/>
                <w:sz w:val="20"/>
              </w:rPr>
              <w:t>
350</w:t>
            </w:r>
          </w:p>
          <w:bookmarkEnd w:id="36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4"/>
          <w:p>
            <w:pPr>
              <w:spacing w:after="20"/>
              <w:ind w:left="20"/>
              <w:jc w:val="both"/>
            </w:pPr>
            <w:r>
              <w:rPr>
                <w:rFonts w:ascii="Times New Roman"/>
                <w:b w:val="false"/>
                <w:i w:val="false"/>
                <w:color w:val="000000"/>
                <w:sz w:val="20"/>
              </w:rPr>
              <w:t>
351</w:t>
            </w:r>
          </w:p>
          <w:bookmarkEnd w:id="36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ЭСКУДО,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5"/>
          <w:p>
            <w:pPr>
              <w:spacing w:after="20"/>
              <w:ind w:left="20"/>
              <w:jc w:val="both"/>
            </w:pPr>
            <w:r>
              <w:rPr>
                <w:rFonts w:ascii="Times New Roman"/>
                <w:b w:val="false"/>
                <w:i w:val="false"/>
                <w:color w:val="000000"/>
                <w:sz w:val="20"/>
              </w:rPr>
              <w:t>
352</w:t>
            </w:r>
          </w:p>
          <w:bookmarkEnd w:id="36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312,5 грамм/литр + тербутилазин 187,5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6"/>
          <w:p>
            <w:pPr>
              <w:spacing w:after="20"/>
              <w:ind w:left="20"/>
              <w:jc w:val="both"/>
            </w:pPr>
            <w:r>
              <w:rPr>
                <w:rFonts w:ascii="Times New Roman"/>
                <w:b w:val="false"/>
                <w:i w:val="false"/>
                <w:color w:val="000000"/>
                <w:sz w:val="20"/>
              </w:rPr>
              <w:t>
353</w:t>
            </w:r>
          </w:p>
          <w:bookmarkEnd w:id="36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суспензиялы концентрат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7"/>
          <w:p>
            <w:pPr>
              <w:spacing w:after="20"/>
              <w:ind w:left="20"/>
              <w:jc w:val="both"/>
            </w:pPr>
            <w:r>
              <w:rPr>
                <w:rFonts w:ascii="Times New Roman"/>
                <w:b w:val="false"/>
                <w:i w:val="false"/>
                <w:color w:val="000000"/>
                <w:sz w:val="20"/>
              </w:rPr>
              <w:t>
354</w:t>
            </w:r>
          </w:p>
          <w:bookmarkEnd w:id="36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960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8"/>
          <w:p>
            <w:pPr>
              <w:spacing w:after="20"/>
              <w:ind w:left="20"/>
              <w:jc w:val="both"/>
            </w:pPr>
            <w:r>
              <w:rPr>
                <w:rFonts w:ascii="Times New Roman"/>
                <w:b w:val="false"/>
                <w:i w:val="false"/>
                <w:color w:val="000000"/>
                <w:sz w:val="20"/>
              </w:rPr>
              <w:t>
355</w:t>
            </w:r>
          </w:p>
          <w:bookmarkEnd w:id="36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ДОАЛ,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9"/>
          <w:p>
            <w:pPr>
              <w:spacing w:after="20"/>
              <w:ind w:left="20"/>
              <w:jc w:val="both"/>
            </w:pPr>
            <w:r>
              <w:rPr>
                <w:rFonts w:ascii="Times New Roman"/>
                <w:b w:val="false"/>
                <w:i w:val="false"/>
                <w:color w:val="000000"/>
                <w:sz w:val="20"/>
              </w:rPr>
              <w:t>
356</w:t>
            </w:r>
          </w:p>
          <w:bookmarkEnd w:id="36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ДУАЛ ГОЛД 960,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70"/>
          <w:p>
            <w:pPr>
              <w:spacing w:after="20"/>
              <w:ind w:left="20"/>
              <w:jc w:val="both"/>
            </w:pPr>
            <w:r>
              <w:rPr>
                <w:rFonts w:ascii="Times New Roman"/>
                <w:b w:val="false"/>
                <w:i w:val="false"/>
                <w:color w:val="000000"/>
                <w:sz w:val="20"/>
              </w:rPr>
              <w:t>
357</w:t>
            </w:r>
          </w:p>
          <w:bookmarkEnd w:id="37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ПЛЮС 960,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1"/>
          <w:p>
            <w:pPr>
              <w:spacing w:after="20"/>
              <w:ind w:left="20"/>
              <w:jc w:val="both"/>
            </w:pPr>
            <w:r>
              <w:rPr>
                <w:rFonts w:ascii="Times New Roman"/>
                <w:b w:val="false"/>
                <w:i w:val="false"/>
                <w:color w:val="000000"/>
                <w:sz w:val="20"/>
              </w:rPr>
              <w:t>
358</w:t>
            </w:r>
          </w:p>
          <w:bookmarkEnd w:id="37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680 грамм/килограмм + метсульфурон - метил, 70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2"/>
          <w:p>
            <w:pPr>
              <w:spacing w:after="20"/>
              <w:ind w:left="20"/>
              <w:jc w:val="both"/>
            </w:pPr>
            <w:r>
              <w:rPr>
                <w:rFonts w:ascii="Times New Roman"/>
                <w:b w:val="false"/>
                <w:i w:val="false"/>
                <w:color w:val="000000"/>
                <w:sz w:val="20"/>
              </w:rPr>
              <w:t>
359</w:t>
            </w:r>
          </w:p>
          <w:bookmarkEnd w:id="37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ЭКСТРА,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3"/>
          <w:p>
            <w:pPr>
              <w:spacing w:after="20"/>
              <w:ind w:left="20"/>
              <w:jc w:val="both"/>
            </w:pPr>
            <w:r>
              <w:rPr>
                <w:rFonts w:ascii="Times New Roman"/>
                <w:b w:val="false"/>
                <w:i w:val="false"/>
                <w:color w:val="000000"/>
                <w:sz w:val="20"/>
              </w:rPr>
              <w:t>
360</w:t>
            </w:r>
          </w:p>
          <w:bookmarkEnd w:id="37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ДУО құрғақ аққыш суспензия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4"/>
          <w:p>
            <w:pPr>
              <w:spacing w:after="20"/>
              <w:ind w:left="20"/>
              <w:jc w:val="both"/>
            </w:pPr>
            <w:r>
              <w:rPr>
                <w:rFonts w:ascii="Times New Roman"/>
                <w:b w:val="false"/>
                <w:i w:val="false"/>
                <w:color w:val="000000"/>
                <w:sz w:val="20"/>
              </w:rPr>
              <w:t>
361</w:t>
            </w:r>
          </w:p>
          <w:bookmarkEnd w:id="37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ДУО,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5"/>
          <w:p>
            <w:pPr>
              <w:spacing w:after="20"/>
              <w:ind w:left="20"/>
              <w:jc w:val="both"/>
            </w:pPr>
            <w:r>
              <w:rPr>
                <w:rFonts w:ascii="Times New Roman"/>
                <w:b w:val="false"/>
                <w:i w:val="false"/>
                <w:color w:val="000000"/>
                <w:sz w:val="20"/>
              </w:rPr>
              <w:t>
362</w:t>
            </w:r>
          </w:p>
          <w:bookmarkEnd w:id="37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545 грамм/килограмм + метсульфурон-метил, 164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6"/>
          <w:p>
            <w:pPr>
              <w:spacing w:after="20"/>
              <w:ind w:left="20"/>
              <w:jc w:val="both"/>
            </w:pPr>
            <w:r>
              <w:rPr>
                <w:rFonts w:ascii="Times New Roman"/>
                <w:b w:val="false"/>
                <w:i w:val="false"/>
                <w:color w:val="000000"/>
                <w:sz w:val="20"/>
              </w:rPr>
              <w:t>
363</w:t>
            </w:r>
          </w:p>
          <w:bookmarkEnd w:id="37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РЕСТРИКТ,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7"/>
          <w:p>
            <w:pPr>
              <w:spacing w:after="20"/>
              <w:ind w:left="20"/>
              <w:jc w:val="both"/>
            </w:pPr>
            <w:r>
              <w:rPr>
                <w:rFonts w:ascii="Times New Roman"/>
                <w:b w:val="false"/>
                <w:i w:val="false"/>
                <w:color w:val="000000"/>
                <w:sz w:val="20"/>
              </w:rPr>
              <w:t>
364</w:t>
            </w:r>
          </w:p>
          <w:bookmarkEnd w:id="37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750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8"/>
          <w:p>
            <w:pPr>
              <w:spacing w:after="20"/>
              <w:ind w:left="20"/>
              <w:jc w:val="both"/>
            </w:pPr>
            <w:r>
              <w:rPr>
                <w:rFonts w:ascii="Times New Roman"/>
                <w:b w:val="false"/>
                <w:i w:val="false"/>
                <w:color w:val="000000"/>
                <w:sz w:val="20"/>
              </w:rPr>
              <w:t>
365</w:t>
            </w:r>
          </w:p>
          <w:bookmarkEnd w:id="37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құрғақ аққыш суспензия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7 812,3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9"/>
          <w:p>
            <w:pPr>
              <w:spacing w:after="20"/>
              <w:ind w:left="20"/>
              <w:jc w:val="both"/>
            </w:pPr>
            <w:r>
              <w:rPr>
                <w:rFonts w:ascii="Times New Roman"/>
                <w:b w:val="false"/>
                <w:i w:val="false"/>
                <w:color w:val="000000"/>
                <w:sz w:val="20"/>
              </w:rPr>
              <w:t>
366</w:t>
            </w:r>
          </w:p>
          <w:bookmarkEnd w:id="37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ПРО,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80"/>
          <w:p>
            <w:pPr>
              <w:spacing w:after="20"/>
              <w:ind w:left="20"/>
              <w:jc w:val="both"/>
            </w:pPr>
            <w:r>
              <w:rPr>
                <w:rFonts w:ascii="Times New Roman"/>
                <w:b w:val="false"/>
                <w:i w:val="false"/>
                <w:color w:val="000000"/>
                <w:sz w:val="20"/>
              </w:rPr>
              <w:t>
367</w:t>
            </w:r>
          </w:p>
          <w:bookmarkEnd w:id="38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75% құрғақ аққыш суспензия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31 969,6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1"/>
          <w:p>
            <w:pPr>
              <w:spacing w:after="20"/>
              <w:ind w:left="20"/>
              <w:jc w:val="both"/>
            </w:pPr>
            <w:r>
              <w:rPr>
                <w:rFonts w:ascii="Times New Roman"/>
                <w:b w:val="false"/>
                <w:i w:val="false"/>
                <w:color w:val="000000"/>
                <w:sz w:val="20"/>
              </w:rPr>
              <w:t>
368</w:t>
            </w:r>
          </w:p>
          <w:bookmarkEnd w:id="38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261 грамм/килограмм + метсульфурон-метил, 391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2"/>
          <w:p>
            <w:pPr>
              <w:spacing w:after="20"/>
              <w:ind w:left="20"/>
              <w:jc w:val="both"/>
            </w:pPr>
            <w:r>
              <w:rPr>
                <w:rFonts w:ascii="Times New Roman"/>
                <w:b w:val="false"/>
                <w:i w:val="false"/>
                <w:color w:val="000000"/>
                <w:sz w:val="20"/>
              </w:rPr>
              <w:t>
369</w:t>
            </w:r>
          </w:p>
          <w:bookmarkEnd w:id="38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ТРИМЕКС ПЛЮС,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3"/>
          <w:p>
            <w:pPr>
              <w:spacing w:after="20"/>
              <w:ind w:left="20"/>
              <w:jc w:val="both"/>
            </w:pPr>
            <w:r>
              <w:rPr>
                <w:rFonts w:ascii="Times New Roman"/>
                <w:b w:val="false"/>
                <w:i w:val="false"/>
                <w:color w:val="000000"/>
                <w:sz w:val="20"/>
              </w:rPr>
              <w:t>
370</w:t>
            </w:r>
          </w:p>
          <w:bookmarkEnd w:id="38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350 грамм/килограмм + амидосульфурон, 350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4"/>
          <w:p>
            <w:pPr>
              <w:spacing w:after="20"/>
              <w:ind w:left="20"/>
              <w:jc w:val="both"/>
            </w:pPr>
            <w:r>
              <w:rPr>
                <w:rFonts w:ascii="Times New Roman"/>
                <w:b w:val="false"/>
                <w:i w:val="false"/>
                <w:color w:val="000000"/>
                <w:sz w:val="20"/>
              </w:rPr>
              <w:t>
371</w:t>
            </w:r>
          </w:p>
          <w:bookmarkEnd w:id="38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ГЕРСОТИЛ ЭКСТРА,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5"/>
          <w:p>
            <w:pPr>
              <w:spacing w:after="20"/>
              <w:ind w:left="20"/>
              <w:jc w:val="both"/>
            </w:pPr>
            <w:r>
              <w:rPr>
                <w:rFonts w:ascii="Times New Roman"/>
                <w:b w:val="false"/>
                <w:i w:val="false"/>
                <w:color w:val="000000"/>
                <w:sz w:val="20"/>
              </w:rPr>
              <w:t>
372</w:t>
            </w:r>
          </w:p>
          <w:bookmarkEnd w:id="38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375 грамм/килограмм + тифенсульфурон-метил, 375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6"/>
          <w:p>
            <w:pPr>
              <w:spacing w:after="20"/>
              <w:ind w:left="20"/>
              <w:jc w:val="both"/>
            </w:pPr>
            <w:r>
              <w:rPr>
                <w:rFonts w:ascii="Times New Roman"/>
                <w:b w:val="false"/>
                <w:i w:val="false"/>
                <w:color w:val="000000"/>
                <w:sz w:val="20"/>
              </w:rPr>
              <w:t>
373</w:t>
            </w:r>
          </w:p>
          <w:bookmarkEnd w:id="38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7"/>
          <w:p>
            <w:pPr>
              <w:spacing w:after="20"/>
              <w:ind w:left="20"/>
              <w:jc w:val="both"/>
            </w:pPr>
            <w:r>
              <w:rPr>
                <w:rFonts w:ascii="Times New Roman"/>
                <w:b w:val="false"/>
                <w:i w:val="false"/>
                <w:color w:val="000000"/>
                <w:sz w:val="20"/>
              </w:rPr>
              <w:t>
374</w:t>
            </w:r>
          </w:p>
          <w:bookmarkEnd w:id="38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ФОРТЕ,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8"/>
          <w:p>
            <w:pPr>
              <w:spacing w:after="20"/>
              <w:ind w:left="20"/>
              <w:jc w:val="both"/>
            </w:pPr>
            <w:r>
              <w:rPr>
                <w:rFonts w:ascii="Times New Roman"/>
                <w:b w:val="false"/>
                <w:i w:val="false"/>
                <w:color w:val="000000"/>
                <w:sz w:val="20"/>
              </w:rPr>
              <w:t>
375</w:t>
            </w:r>
          </w:p>
          <w:bookmarkEnd w:id="38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грамм/килограмм + тифенсульфурон-метил, 250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9"/>
          <w:p>
            <w:pPr>
              <w:spacing w:after="20"/>
              <w:ind w:left="20"/>
              <w:jc w:val="both"/>
            </w:pPr>
            <w:r>
              <w:rPr>
                <w:rFonts w:ascii="Times New Roman"/>
                <w:b w:val="false"/>
                <w:i w:val="false"/>
                <w:color w:val="000000"/>
                <w:sz w:val="20"/>
              </w:rPr>
              <w:t>
376</w:t>
            </w:r>
          </w:p>
          <w:bookmarkEnd w:id="38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МЕГА,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90"/>
          <w:p>
            <w:pPr>
              <w:spacing w:after="20"/>
              <w:ind w:left="20"/>
              <w:jc w:val="both"/>
            </w:pPr>
            <w:r>
              <w:rPr>
                <w:rFonts w:ascii="Times New Roman"/>
                <w:b w:val="false"/>
                <w:i w:val="false"/>
                <w:color w:val="000000"/>
                <w:sz w:val="20"/>
              </w:rPr>
              <w:t>
377</w:t>
            </w:r>
          </w:p>
          <w:bookmarkEnd w:id="39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563 грамм/килограмм + флорасулам, 187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1"/>
          <w:p>
            <w:pPr>
              <w:spacing w:after="20"/>
              <w:ind w:left="20"/>
              <w:jc w:val="both"/>
            </w:pPr>
            <w:r>
              <w:rPr>
                <w:rFonts w:ascii="Times New Roman"/>
                <w:b w:val="false"/>
                <w:i w:val="false"/>
                <w:color w:val="000000"/>
                <w:sz w:val="20"/>
              </w:rPr>
              <w:t>
378</w:t>
            </w:r>
          </w:p>
          <w:bookmarkEnd w:id="39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БОМБА,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2"/>
          <w:p>
            <w:pPr>
              <w:spacing w:after="20"/>
              <w:ind w:left="20"/>
              <w:jc w:val="both"/>
            </w:pPr>
            <w:r>
              <w:rPr>
                <w:rFonts w:ascii="Times New Roman"/>
                <w:b w:val="false"/>
                <w:i w:val="false"/>
                <w:color w:val="000000"/>
                <w:sz w:val="20"/>
              </w:rPr>
              <w:t>
379</w:t>
            </w:r>
          </w:p>
          <w:bookmarkEnd w:id="39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ПРЕМИУМ,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3"/>
          <w:p>
            <w:pPr>
              <w:spacing w:after="20"/>
              <w:ind w:left="20"/>
              <w:jc w:val="both"/>
            </w:pPr>
            <w:r>
              <w:rPr>
                <w:rFonts w:ascii="Times New Roman"/>
                <w:b w:val="false"/>
                <w:i w:val="false"/>
                <w:color w:val="000000"/>
                <w:sz w:val="20"/>
              </w:rPr>
              <w:t>
380</w:t>
            </w:r>
          </w:p>
          <w:bookmarkEnd w:id="39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670 грамм/килограмм + тифенсульфурон-метил, 80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4"/>
          <w:p>
            <w:pPr>
              <w:spacing w:after="20"/>
              <w:ind w:left="20"/>
              <w:jc w:val="both"/>
            </w:pPr>
            <w:r>
              <w:rPr>
                <w:rFonts w:ascii="Times New Roman"/>
                <w:b w:val="false"/>
                <w:i w:val="false"/>
                <w:color w:val="000000"/>
                <w:sz w:val="20"/>
              </w:rPr>
              <w:t>
381</w:t>
            </w:r>
          </w:p>
          <w:bookmarkEnd w:id="39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ФОРТЕ,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5"/>
          <w:p>
            <w:pPr>
              <w:spacing w:after="20"/>
              <w:ind w:left="20"/>
              <w:jc w:val="both"/>
            </w:pPr>
            <w:r>
              <w:rPr>
                <w:rFonts w:ascii="Times New Roman"/>
                <w:b w:val="false"/>
                <w:i w:val="false"/>
                <w:color w:val="000000"/>
                <w:sz w:val="20"/>
              </w:rPr>
              <w:t>
382</w:t>
            </w:r>
          </w:p>
          <w:bookmarkEnd w:id="39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750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6"/>
          <w:p>
            <w:pPr>
              <w:spacing w:after="20"/>
              <w:ind w:left="20"/>
              <w:jc w:val="both"/>
            </w:pPr>
            <w:r>
              <w:rPr>
                <w:rFonts w:ascii="Times New Roman"/>
                <w:b w:val="false"/>
                <w:i w:val="false"/>
                <w:color w:val="000000"/>
                <w:sz w:val="20"/>
              </w:rPr>
              <w:t>
383</w:t>
            </w:r>
          </w:p>
          <w:bookmarkEnd w:id="39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ГАЛЛАНТНЫЙ, 75% құрғақ аққыш суспензия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7"/>
          <w:p>
            <w:pPr>
              <w:spacing w:after="20"/>
              <w:ind w:left="20"/>
              <w:jc w:val="both"/>
            </w:pPr>
            <w:r>
              <w:rPr>
                <w:rFonts w:ascii="Times New Roman"/>
                <w:b w:val="false"/>
                <w:i w:val="false"/>
                <w:color w:val="000000"/>
                <w:sz w:val="20"/>
              </w:rPr>
              <w:t>
384</w:t>
            </w:r>
          </w:p>
          <w:bookmarkEnd w:id="39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8"/>
          <w:p>
            <w:pPr>
              <w:spacing w:after="20"/>
              <w:ind w:left="20"/>
              <w:jc w:val="both"/>
            </w:pPr>
            <w:r>
              <w:rPr>
                <w:rFonts w:ascii="Times New Roman"/>
                <w:b w:val="false"/>
                <w:i w:val="false"/>
                <w:color w:val="000000"/>
                <w:sz w:val="20"/>
              </w:rPr>
              <w:t>
385</w:t>
            </w:r>
          </w:p>
          <w:bookmarkEnd w:id="39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9"/>
          <w:p>
            <w:pPr>
              <w:spacing w:after="20"/>
              <w:ind w:left="20"/>
              <w:jc w:val="both"/>
            </w:pPr>
            <w:r>
              <w:rPr>
                <w:rFonts w:ascii="Times New Roman"/>
                <w:b w:val="false"/>
                <w:i w:val="false"/>
                <w:color w:val="000000"/>
                <w:sz w:val="20"/>
              </w:rPr>
              <w:t>
386</w:t>
            </w:r>
          </w:p>
          <w:bookmarkEnd w:id="39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400"/>
          <w:p>
            <w:pPr>
              <w:spacing w:after="20"/>
              <w:ind w:left="20"/>
              <w:jc w:val="both"/>
            </w:pPr>
            <w:r>
              <w:rPr>
                <w:rFonts w:ascii="Times New Roman"/>
                <w:b w:val="false"/>
                <w:i w:val="false"/>
                <w:color w:val="000000"/>
                <w:sz w:val="20"/>
              </w:rPr>
              <w:t>
387</w:t>
            </w:r>
          </w:p>
          <w:bookmarkEnd w:id="40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ГРОМСТОР, 75%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1"/>
          <w:p>
            <w:pPr>
              <w:spacing w:after="20"/>
              <w:ind w:left="20"/>
              <w:jc w:val="both"/>
            </w:pPr>
            <w:r>
              <w:rPr>
                <w:rFonts w:ascii="Times New Roman"/>
                <w:b w:val="false"/>
                <w:i w:val="false"/>
                <w:color w:val="000000"/>
                <w:sz w:val="20"/>
              </w:rPr>
              <w:t>
388</w:t>
            </w:r>
          </w:p>
          <w:bookmarkEnd w:id="40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2"/>
          <w:p>
            <w:pPr>
              <w:spacing w:after="20"/>
              <w:ind w:left="20"/>
              <w:jc w:val="both"/>
            </w:pPr>
            <w:r>
              <w:rPr>
                <w:rFonts w:ascii="Times New Roman"/>
                <w:b w:val="false"/>
                <w:i w:val="false"/>
                <w:color w:val="000000"/>
                <w:sz w:val="20"/>
              </w:rPr>
              <w:t>
389</w:t>
            </w:r>
          </w:p>
          <w:bookmarkEnd w:id="40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МУСТАНГ, 75%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3"/>
          <w:p>
            <w:pPr>
              <w:spacing w:after="20"/>
              <w:ind w:left="20"/>
              <w:jc w:val="both"/>
            </w:pPr>
            <w:r>
              <w:rPr>
                <w:rFonts w:ascii="Times New Roman"/>
                <w:b w:val="false"/>
                <w:i w:val="false"/>
                <w:color w:val="000000"/>
                <w:sz w:val="20"/>
              </w:rPr>
              <w:t>
390</w:t>
            </w:r>
          </w:p>
          <w:bookmarkEnd w:id="40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75%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4"/>
          <w:p>
            <w:pPr>
              <w:spacing w:after="20"/>
              <w:ind w:left="20"/>
              <w:jc w:val="both"/>
            </w:pPr>
            <w:r>
              <w:rPr>
                <w:rFonts w:ascii="Times New Roman"/>
                <w:b w:val="false"/>
                <w:i w:val="false"/>
                <w:color w:val="000000"/>
                <w:sz w:val="20"/>
              </w:rPr>
              <w:t>
391</w:t>
            </w:r>
          </w:p>
          <w:bookmarkEnd w:id="40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5"/>
          <w:p>
            <w:pPr>
              <w:spacing w:after="20"/>
              <w:ind w:left="20"/>
              <w:jc w:val="both"/>
            </w:pPr>
            <w:r>
              <w:rPr>
                <w:rFonts w:ascii="Times New Roman"/>
                <w:b w:val="false"/>
                <w:i w:val="false"/>
                <w:color w:val="000000"/>
                <w:sz w:val="20"/>
              </w:rPr>
              <w:t>
392</w:t>
            </w:r>
          </w:p>
          <w:bookmarkEnd w:id="40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САННИ,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6"/>
          <w:p>
            <w:pPr>
              <w:spacing w:after="20"/>
              <w:ind w:left="20"/>
              <w:jc w:val="both"/>
            </w:pPr>
            <w:r>
              <w:rPr>
                <w:rFonts w:ascii="Times New Roman"/>
                <w:b w:val="false"/>
                <w:i w:val="false"/>
                <w:color w:val="000000"/>
                <w:sz w:val="20"/>
              </w:rPr>
              <w:t>
393</w:t>
            </w:r>
          </w:p>
          <w:bookmarkEnd w:id="40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СТАЛКЕР,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7"/>
          <w:p>
            <w:pPr>
              <w:spacing w:after="20"/>
              <w:ind w:left="20"/>
              <w:jc w:val="both"/>
            </w:pPr>
            <w:r>
              <w:rPr>
                <w:rFonts w:ascii="Times New Roman"/>
                <w:b w:val="false"/>
                <w:i w:val="false"/>
                <w:color w:val="000000"/>
                <w:sz w:val="20"/>
              </w:rPr>
              <w:t>
394</w:t>
            </w:r>
          </w:p>
          <w:bookmarkEnd w:id="40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құрғақ аққыш суспензия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8"/>
          <w:p>
            <w:pPr>
              <w:spacing w:after="20"/>
              <w:ind w:left="20"/>
              <w:jc w:val="both"/>
            </w:pPr>
            <w:r>
              <w:rPr>
                <w:rFonts w:ascii="Times New Roman"/>
                <w:b w:val="false"/>
                <w:i w:val="false"/>
                <w:color w:val="000000"/>
                <w:sz w:val="20"/>
              </w:rPr>
              <w:t>
395</w:t>
            </w:r>
          </w:p>
          <w:bookmarkEnd w:id="40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ФИНИТО 750,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9"/>
          <w:p>
            <w:pPr>
              <w:spacing w:after="20"/>
              <w:ind w:left="20"/>
              <w:jc w:val="both"/>
            </w:pPr>
            <w:r>
              <w:rPr>
                <w:rFonts w:ascii="Times New Roman"/>
                <w:b w:val="false"/>
                <w:i w:val="false"/>
                <w:color w:val="000000"/>
                <w:sz w:val="20"/>
              </w:rPr>
              <w:t>
396</w:t>
            </w:r>
          </w:p>
          <w:bookmarkEnd w:id="40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10"/>
          <w:p>
            <w:pPr>
              <w:spacing w:after="20"/>
              <w:ind w:left="20"/>
              <w:jc w:val="both"/>
            </w:pPr>
            <w:r>
              <w:rPr>
                <w:rFonts w:ascii="Times New Roman"/>
                <w:b w:val="false"/>
                <w:i w:val="false"/>
                <w:color w:val="000000"/>
                <w:sz w:val="20"/>
              </w:rPr>
              <w:t>
397</w:t>
            </w:r>
          </w:p>
          <w:bookmarkEnd w:id="41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трифлуралин, 480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1"/>
          <w:p>
            <w:pPr>
              <w:spacing w:after="20"/>
              <w:ind w:left="20"/>
              <w:jc w:val="both"/>
            </w:pPr>
            <w:r>
              <w:rPr>
                <w:rFonts w:ascii="Times New Roman"/>
                <w:b w:val="false"/>
                <w:i w:val="false"/>
                <w:color w:val="000000"/>
                <w:sz w:val="20"/>
              </w:rPr>
              <w:t>
398</w:t>
            </w:r>
          </w:p>
          <w:bookmarkEnd w:id="41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ТРИФЛЮР 48, % эмульсия концентраты (тіркеу мерзімі 2018 жылғы 28.02.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2"/>
          <w:p>
            <w:pPr>
              <w:spacing w:after="20"/>
              <w:ind w:left="20"/>
              <w:jc w:val="both"/>
            </w:pPr>
            <w:r>
              <w:rPr>
                <w:rFonts w:ascii="Times New Roman"/>
                <w:b w:val="false"/>
                <w:i w:val="false"/>
                <w:color w:val="000000"/>
                <w:sz w:val="20"/>
              </w:rPr>
              <w:t>
399</w:t>
            </w:r>
          </w:p>
          <w:bookmarkEnd w:id="41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трифлусульфурон-метил, 750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3"/>
          <w:p>
            <w:pPr>
              <w:spacing w:after="20"/>
              <w:ind w:left="20"/>
              <w:jc w:val="both"/>
            </w:pPr>
            <w:r>
              <w:rPr>
                <w:rFonts w:ascii="Times New Roman"/>
                <w:b w:val="false"/>
                <w:i w:val="false"/>
                <w:color w:val="000000"/>
                <w:sz w:val="20"/>
              </w:rPr>
              <w:t>
400</w:t>
            </w:r>
          </w:p>
          <w:bookmarkEnd w:id="41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ТРИЦЕПС,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4"/>
          <w:p>
            <w:pPr>
              <w:spacing w:after="20"/>
              <w:ind w:left="20"/>
              <w:jc w:val="both"/>
            </w:pPr>
            <w:r>
              <w:rPr>
                <w:rFonts w:ascii="Times New Roman"/>
                <w:b w:val="false"/>
                <w:i w:val="false"/>
                <w:color w:val="000000"/>
                <w:sz w:val="20"/>
              </w:rPr>
              <w:t>
401</w:t>
            </w:r>
          </w:p>
          <w:bookmarkEnd w:id="41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феноксапрон-п-этил, 69 грамм/литр + мефенпир-диэтил (антидот), 75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5"/>
          <w:p>
            <w:pPr>
              <w:spacing w:after="20"/>
              <w:ind w:left="20"/>
              <w:jc w:val="both"/>
            </w:pPr>
            <w:r>
              <w:rPr>
                <w:rFonts w:ascii="Times New Roman"/>
                <w:b w:val="false"/>
                <w:i w:val="false"/>
                <w:color w:val="000000"/>
                <w:sz w:val="20"/>
              </w:rPr>
              <w:t>
402</w:t>
            </w:r>
          </w:p>
          <w:bookmarkEnd w:id="41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ПУМА СУПЕР, 7,5%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6"/>
          <w:p>
            <w:pPr>
              <w:spacing w:after="20"/>
              <w:ind w:left="20"/>
              <w:jc w:val="both"/>
            </w:pPr>
            <w:r>
              <w:rPr>
                <w:rFonts w:ascii="Times New Roman"/>
                <w:b w:val="false"/>
                <w:i w:val="false"/>
                <w:color w:val="000000"/>
                <w:sz w:val="20"/>
              </w:rPr>
              <w:t>
403</w:t>
            </w:r>
          </w:p>
          <w:bookmarkEnd w:id="41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ЯГУАР,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7"/>
          <w:p>
            <w:pPr>
              <w:spacing w:after="20"/>
              <w:ind w:left="20"/>
              <w:jc w:val="both"/>
            </w:pPr>
            <w:r>
              <w:rPr>
                <w:rFonts w:ascii="Times New Roman"/>
                <w:b w:val="false"/>
                <w:i w:val="false"/>
                <w:color w:val="000000"/>
                <w:sz w:val="20"/>
              </w:rPr>
              <w:t>
404</w:t>
            </w:r>
          </w:p>
          <w:bookmarkEnd w:id="41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клоквинтоцет - мексил (антидот), 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8"/>
          <w:p>
            <w:pPr>
              <w:spacing w:after="20"/>
              <w:ind w:left="20"/>
              <w:jc w:val="both"/>
            </w:pPr>
            <w:r>
              <w:rPr>
                <w:rFonts w:ascii="Times New Roman"/>
                <w:b w:val="false"/>
                <w:i w:val="false"/>
                <w:color w:val="000000"/>
                <w:sz w:val="20"/>
              </w:rPr>
              <w:t>
405</w:t>
            </w:r>
          </w:p>
          <w:bookmarkEnd w:id="41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БЕЛЛИСИМО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9"/>
          <w:p>
            <w:pPr>
              <w:spacing w:after="20"/>
              <w:ind w:left="20"/>
              <w:jc w:val="both"/>
            </w:pPr>
            <w:r>
              <w:rPr>
                <w:rFonts w:ascii="Times New Roman"/>
                <w:b w:val="false"/>
                <w:i w:val="false"/>
                <w:color w:val="000000"/>
                <w:sz w:val="20"/>
              </w:rPr>
              <w:t>
406</w:t>
            </w:r>
          </w:p>
          <w:bookmarkEnd w:id="41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клоквинтоцет-мексил (антидот), 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20"/>
          <w:p>
            <w:pPr>
              <w:spacing w:after="20"/>
              <w:ind w:left="20"/>
              <w:jc w:val="both"/>
            </w:pPr>
            <w:r>
              <w:rPr>
                <w:rFonts w:ascii="Times New Roman"/>
                <w:b w:val="false"/>
                <w:i w:val="false"/>
                <w:color w:val="000000"/>
                <w:sz w:val="20"/>
              </w:rPr>
              <w:t>
407</w:t>
            </w:r>
          </w:p>
          <w:bookmarkEnd w:id="42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100, майлы-сулы эмульсия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1"/>
          <w:p>
            <w:pPr>
              <w:spacing w:after="20"/>
              <w:ind w:left="20"/>
              <w:jc w:val="both"/>
            </w:pPr>
            <w:r>
              <w:rPr>
                <w:rFonts w:ascii="Times New Roman"/>
                <w:b w:val="false"/>
                <w:i w:val="false"/>
                <w:color w:val="000000"/>
                <w:sz w:val="20"/>
              </w:rPr>
              <w:t>
408</w:t>
            </w:r>
          </w:p>
          <w:bookmarkEnd w:id="42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мефенпир-диэтил (антидот), 27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2"/>
          <w:p>
            <w:pPr>
              <w:spacing w:after="20"/>
              <w:ind w:left="20"/>
              <w:jc w:val="both"/>
            </w:pPr>
            <w:r>
              <w:rPr>
                <w:rFonts w:ascii="Times New Roman"/>
                <w:b w:val="false"/>
                <w:i w:val="false"/>
                <w:color w:val="000000"/>
                <w:sz w:val="20"/>
              </w:rPr>
              <w:t>
409</w:t>
            </w:r>
          </w:p>
          <w:bookmarkEnd w:id="42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СУПЕР, 10%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3"/>
          <w:p>
            <w:pPr>
              <w:spacing w:after="20"/>
              <w:ind w:left="20"/>
              <w:jc w:val="both"/>
            </w:pPr>
            <w:r>
              <w:rPr>
                <w:rFonts w:ascii="Times New Roman"/>
                <w:b w:val="false"/>
                <w:i w:val="false"/>
                <w:color w:val="000000"/>
                <w:sz w:val="20"/>
              </w:rPr>
              <w:t>
410</w:t>
            </w:r>
          </w:p>
          <w:bookmarkEnd w:id="42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 СУПЕР,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4"/>
          <w:p>
            <w:pPr>
              <w:spacing w:after="20"/>
              <w:ind w:left="20"/>
              <w:jc w:val="both"/>
            </w:pPr>
            <w:r>
              <w:rPr>
                <w:rFonts w:ascii="Times New Roman"/>
                <w:b w:val="false"/>
                <w:i w:val="false"/>
                <w:color w:val="000000"/>
                <w:sz w:val="20"/>
              </w:rPr>
              <w:t>
411</w:t>
            </w:r>
          </w:p>
          <w:bookmarkEnd w:id="42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100, 10%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5"/>
          <w:p>
            <w:pPr>
              <w:spacing w:after="20"/>
              <w:ind w:left="20"/>
              <w:jc w:val="both"/>
            </w:pPr>
            <w:r>
              <w:rPr>
                <w:rFonts w:ascii="Times New Roman"/>
                <w:b w:val="false"/>
                <w:i w:val="false"/>
                <w:color w:val="000000"/>
                <w:sz w:val="20"/>
              </w:rPr>
              <w:t>
412</w:t>
            </w:r>
          </w:p>
          <w:bookmarkEnd w:id="42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фенхлоразол-этил (антидот), 27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6"/>
          <w:p>
            <w:pPr>
              <w:spacing w:after="20"/>
              <w:ind w:left="20"/>
              <w:jc w:val="both"/>
            </w:pPr>
            <w:r>
              <w:rPr>
                <w:rFonts w:ascii="Times New Roman"/>
                <w:b w:val="false"/>
                <w:i w:val="false"/>
                <w:color w:val="000000"/>
                <w:sz w:val="20"/>
              </w:rPr>
              <w:t>
413</w:t>
            </w:r>
          </w:p>
          <w:bookmarkEnd w:id="42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 СУПЕР,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7"/>
          <w:p>
            <w:pPr>
              <w:spacing w:after="20"/>
              <w:ind w:left="20"/>
              <w:jc w:val="both"/>
            </w:pPr>
            <w:r>
              <w:rPr>
                <w:rFonts w:ascii="Times New Roman"/>
                <w:b w:val="false"/>
                <w:i w:val="false"/>
                <w:color w:val="000000"/>
                <w:sz w:val="20"/>
              </w:rPr>
              <w:t>
414</w:t>
            </w:r>
          </w:p>
          <w:bookmarkEnd w:id="42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фенхлоразол-этил (антидот), 30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8"/>
          <w:p>
            <w:pPr>
              <w:spacing w:after="20"/>
              <w:ind w:left="20"/>
              <w:jc w:val="both"/>
            </w:pPr>
            <w:r>
              <w:rPr>
                <w:rFonts w:ascii="Times New Roman"/>
                <w:b w:val="false"/>
                <w:i w:val="false"/>
                <w:color w:val="000000"/>
                <w:sz w:val="20"/>
              </w:rPr>
              <w:t>
415</w:t>
            </w:r>
          </w:p>
          <w:bookmarkEnd w:id="42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КЛИНЧ 100, 10%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9"/>
          <w:p>
            <w:pPr>
              <w:spacing w:after="20"/>
              <w:ind w:left="20"/>
              <w:jc w:val="both"/>
            </w:pPr>
            <w:r>
              <w:rPr>
                <w:rFonts w:ascii="Times New Roman"/>
                <w:b w:val="false"/>
                <w:i w:val="false"/>
                <w:color w:val="000000"/>
                <w:sz w:val="20"/>
              </w:rPr>
              <w:t>
416</w:t>
            </w:r>
          </w:p>
          <w:bookmarkEnd w:id="42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фенхлоразол-этил (антидот), 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30"/>
          <w:p>
            <w:pPr>
              <w:spacing w:after="20"/>
              <w:ind w:left="20"/>
              <w:jc w:val="both"/>
            </w:pPr>
            <w:r>
              <w:rPr>
                <w:rFonts w:ascii="Times New Roman"/>
                <w:b w:val="false"/>
                <w:i w:val="false"/>
                <w:color w:val="000000"/>
                <w:sz w:val="20"/>
              </w:rPr>
              <w:t>
417</w:t>
            </w:r>
          </w:p>
          <w:bookmarkEnd w:id="43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СУПЕР, 10%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1"/>
          <w:p>
            <w:pPr>
              <w:spacing w:after="20"/>
              <w:ind w:left="20"/>
              <w:jc w:val="both"/>
            </w:pPr>
            <w:r>
              <w:rPr>
                <w:rFonts w:ascii="Times New Roman"/>
                <w:b w:val="false"/>
                <w:i w:val="false"/>
                <w:color w:val="000000"/>
                <w:sz w:val="20"/>
              </w:rPr>
              <w:t>
418</w:t>
            </w:r>
          </w:p>
          <w:bookmarkEnd w:id="43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110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32"/>
          <w:p>
            <w:pPr>
              <w:spacing w:after="20"/>
              <w:ind w:left="20"/>
              <w:jc w:val="both"/>
            </w:pPr>
            <w:r>
              <w:rPr>
                <w:rFonts w:ascii="Times New Roman"/>
                <w:b w:val="false"/>
                <w:i w:val="false"/>
                <w:color w:val="000000"/>
                <w:sz w:val="20"/>
              </w:rPr>
              <w:t>
419</w:t>
            </w:r>
          </w:p>
          <w:bookmarkEnd w:id="43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ФУРОРЕ УЛЬТРА,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3"/>
          <w:p>
            <w:pPr>
              <w:spacing w:after="20"/>
              <w:ind w:left="20"/>
              <w:jc w:val="both"/>
            </w:pPr>
            <w:r>
              <w:rPr>
                <w:rFonts w:ascii="Times New Roman"/>
                <w:b w:val="false"/>
                <w:i w:val="false"/>
                <w:color w:val="000000"/>
                <w:sz w:val="20"/>
              </w:rPr>
              <w:t>
420</w:t>
            </w:r>
          </w:p>
          <w:bookmarkEnd w:id="43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4"/>
          <w:p>
            <w:pPr>
              <w:spacing w:after="20"/>
              <w:ind w:left="20"/>
              <w:jc w:val="both"/>
            </w:pPr>
            <w:r>
              <w:rPr>
                <w:rFonts w:ascii="Times New Roman"/>
                <w:b w:val="false"/>
                <w:i w:val="false"/>
                <w:color w:val="000000"/>
                <w:sz w:val="20"/>
              </w:rPr>
              <w:t>
421</w:t>
            </w:r>
          </w:p>
          <w:bookmarkEnd w:id="43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БЕНГАЛ 120 ЕС,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5"/>
          <w:p>
            <w:pPr>
              <w:spacing w:after="20"/>
              <w:ind w:left="20"/>
              <w:jc w:val="both"/>
            </w:pPr>
            <w:r>
              <w:rPr>
                <w:rFonts w:ascii="Times New Roman"/>
                <w:b w:val="false"/>
                <w:i w:val="false"/>
                <w:color w:val="000000"/>
                <w:sz w:val="20"/>
              </w:rPr>
              <w:t>
422</w:t>
            </w:r>
          </w:p>
          <w:bookmarkEnd w:id="43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ОРЕОЛ, 12%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6"/>
          <w:p>
            <w:pPr>
              <w:spacing w:after="20"/>
              <w:ind w:left="20"/>
              <w:jc w:val="both"/>
            </w:pPr>
            <w:r>
              <w:rPr>
                <w:rFonts w:ascii="Times New Roman"/>
                <w:b w:val="false"/>
                <w:i w:val="false"/>
                <w:color w:val="000000"/>
                <w:sz w:val="20"/>
              </w:rPr>
              <w:t>
423</w:t>
            </w:r>
          </w:p>
          <w:bookmarkEnd w:id="43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грамм/литр + клоквинтоцет-мексил (антидот), 23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7"/>
          <w:p>
            <w:pPr>
              <w:spacing w:after="20"/>
              <w:ind w:left="20"/>
              <w:jc w:val="both"/>
            </w:pPr>
            <w:r>
              <w:rPr>
                <w:rFonts w:ascii="Times New Roman"/>
                <w:b w:val="false"/>
                <w:i w:val="false"/>
                <w:color w:val="000000"/>
                <w:sz w:val="20"/>
              </w:rPr>
              <w:t>
424</w:t>
            </w:r>
          </w:p>
          <w:bookmarkEnd w:id="43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ТУРБО,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8"/>
          <w:p>
            <w:pPr>
              <w:spacing w:after="20"/>
              <w:ind w:left="20"/>
              <w:jc w:val="both"/>
            </w:pPr>
            <w:r>
              <w:rPr>
                <w:rFonts w:ascii="Times New Roman"/>
                <w:b w:val="false"/>
                <w:i w:val="false"/>
                <w:color w:val="000000"/>
                <w:sz w:val="20"/>
              </w:rPr>
              <w:t>
425</w:t>
            </w:r>
          </w:p>
          <w:bookmarkEnd w:id="43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грамм/литр + мефенпир-диэтил (антидот), 33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9"/>
          <w:p>
            <w:pPr>
              <w:spacing w:after="20"/>
              <w:ind w:left="20"/>
              <w:jc w:val="both"/>
            </w:pPr>
            <w:r>
              <w:rPr>
                <w:rFonts w:ascii="Times New Roman"/>
                <w:b w:val="false"/>
                <w:i w:val="false"/>
                <w:color w:val="000000"/>
                <w:sz w:val="20"/>
              </w:rPr>
              <w:t>
426</w:t>
            </w:r>
          </w:p>
          <w:bookmarkEnd w:id="43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ТУРБО,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40"/>
          <w:p>
            <w:pPr>
              <w:spacing w:after="20"/>
              <w:ind w:left="20"/>
              <w:jc w:val="both"/>
            </w:pPr>
            <w:r>
              <w:rPr>
                <w:rFonts w:ascii="Times New Roman"/>
                <w:b w:val="false"/>
                <w:i w:val="false"/>
                <w:color w:val="000000"/>
                <w:sz w:val="20"/>
              </w:rPr>
              <w:t>
427</w:t>
            </w:r>
          </w:p>
          <w:bookmarkEnd w:id="44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грамм/литр + фенхлоразол-этил (антидот), 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1"/>
          <w:p>
            <w:pPr>
              <w:spacing w:after="20"/>
              <w:ind w:left="20"/>
              <w:jc w:val="both"/>
            </w:pPr>
            <w:r>
              <w:rPr>
                <w:rFonts w:ascii="Times New Roman"/>
                <w:b w:val="false"/>
                <w:i w:val="false"/>
                <w:color w:val="000000"/>
                <w:sz w:val="20"/>
              </w:rPr>
              <w:t>
428</w:t>
            </w:r>
          </w:p>
          <w:bookmarkEnd w:id="44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АВЕЦИД СУПЕР, 12%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2"/>
          <w:p>
            <w:pPr>
              <w:spacing w:after="20"/>
              <w:ind w:left="20"/>
              <w:jc w:val="both"/>
            </w:pPr>
            <w:r>
              <w:rPr>
                <w:rFonts w:ascii="Times New Roman"/>
                <w:b w:val="false"/>
                <w:i w:val="false"/>
                <w:color w:val="000000"/>
                <w:sz w:val="20"/>
              </w:rPr>
              <w:t>
429</w:t>
            </w:r>
          </w:p>
          <w:bookmarkEnd w:id="44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клодинафоп - пропаргил, 90 грамм/литр + клоквинтосет - мексил (антидот), 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3"/>
          <w:p>
            <w:pPr>
              <w:spacing w:after="20"/>
              <w:ind w:left="20"/>
              <w:jc w:val="both"/>
            </w:pPr>
            <w:r>
              <w:rPr>
                <w:rFonts w:ascii="Times New Roman"/>
                <w:b w:val="false"/>
                <w:i w:val="false"/>
                <w:color w:val="000000"/>
                <w:sz w:val="20"/>
              </w:rPr>
              <w:t>
430</w:t>
            </w:r>
          </w:p>
          <w:bookmarkEnd w:id="44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4"/>
          <w:p>
            <w:pPr>
              <w:spacing w:after="20"/>
              <w:ind w:left="20"/>
              <w:jc w:val="both"/>
            </w:pPr>
            <w:r>
              <w:rPr>
                <w:rFonts w:ascii="Times New Roman"/>
                <w:b w:val="false"/>
                <w:i w:val="false"/>
                <w:color w:val="000000"/>
                <w:sz w:val="20"/>
              </w:rPr>
              <w:t>
431</w:t>
            </w:r>
          </w:p>
          <w:bookmarkEnd w:id="44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ПОЛГАР,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5"/>
          <w:p>
            <w:pPr>
              <w:spacing w:after="20"/>
              <w:ind w:left="20"/>
              <w:jc w:val="both"/>
            </w:pPr>
            <w:r>
              <w:rPr>
                <w:rFonts w:ascii="Times New Roman"/>
                <w:b w:val="false"/>
                <w:i w:val="false"/>
                <w:color w:val="000000"/>
                <w:sz w:val="20"/>
              </w:rPr>
              <w:t>
432</w:t>
            </w:r>
          </w:p>
          <w:bookmarkEnd w:id="44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клодинафоп-прапаргил, 90 грамм/литр + клоквинтоцет-мексил (антидот), 72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6"/>
          <w:p>
            <w:pPr>
              <w:spacing w:after="20"/>
              <w:ind w:left="20"/>
              <w:jc w:val="both"/>
            </w:pPr>
            <w:r>
              <w:rPr>
                <w:rFonts w:ascii="Times New Roman"/>
                <w:b w:val="false"/>
                <w:i w:val="false"/>
                <w:color w:val="000000"/>
                <w:sz w:val="20"/>
              </w:rPr>
              <w:t>
433</w:t>
            </w:r>
          </w:p>
          <w:bookmarkEnd w:id="44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САРАЦИН,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7"/>
          <w:p>
            <w:pPr>
              <w:spacing w:after="20"/>
              <w:ind w:left="20"/>
              <w:jc w:val="both"/>
            </w:pPr>
            <w:r>
              <w:rPr>
                <w:rFonts w:ascii="Times New Roman"/>
                <w:b w:val="false"/>
                <w:i w:val="false"/>
                <w:color w:val="000000"/>
                <w:sz w:val="20"/>
              </w:rPr>
              <w:t>
434</w:t>
            </w:r>
          </w:p>
          <w:bookmarkEnd w:id="44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ФОРТЕ,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8"/>
          <w:p>
            <w:pPr>
              <w:spacing w:after="20"/>
              <w:ind w:left="20"/>
              <w:jc w:val="both"/>
            </w:pPr>
            <w:r>
              <w:rPr>
                <w:rFonts w:ascii="Times New Roman"/>
                <w:b w:val="false"/>
                <w:i w:val="false"/>
                <w:color w:val="000000"/>
                <w:sz w:val="20"/>
              </w:rPr>
              <w:t>
435</w:t>
            </w:r>
          </w:p>
          <w:bookmarkEnd w:id="44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СКАУТ,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9"/>
          <w:p>
            <w:pPr>
              <w:spacing w:after="20"/>
              <w:ind w:left="20"/>
              <w:jc w:val="both"/>
            </w:pPr>
            <w:r>
              <w:rPr>
                <w:rFonts w:ascii="Times New Roman"/>
                <w:b w:val="false"/>
                <w:i w:val="false"/>
                <w:color w:val="000000"/>
                <w:sz w:val="20"/>
              </w:rPr>
              <w:t>
436</w:t>
            </w:r>
          </w:p>
          <w:bookmarkEnd w:id="44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клоквинтосет-мексил (антидот), 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50"/>
          <w:p>
            <w:pPr>
              <w:spacing w:after="20"/>
              <w:ind w:left="20"/>
              <w:jc w:val="both"/>
            </w:pPr>
            <w:r>
              <w:rPr>
                <w:rFonts w:ascii="Times New Roman"/>
                <w:b w:val="false"/>
                <w:i w:val="false"/>
                <w:color w:val="000000"/>
                <w:sz w:val="20"/>
              </w:rPr>
              <w:t>
437</w:t>
            </w:r>
          </w:p>
          <w:bookmarkEnd w:id="45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ФОРТЕ,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1"/>
          <w:p>
            <w:pPr>
              <w:spacing w:after="20"/>
              <w:ind w:left="20"/>
              <w:jc w:val="both"/>
            </w:pPr>
            <w:r>
              <w:rPr>
                <w:rFonts w:ascii="Times New Roman"/>
                <w:b w:val="false"/>
                <w:i w:val="false"/>
                <w:color w:val="000000"/>
                <w:sz w:val="20"/>
              </w:rPr>
              <w:t>
438</w:t>
            </w:r>
          </w:p>
          <w:bookmarkEnd w:id="45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клокинтосет-мексил (антидот), 47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2"/>
          <w:p>
            <w:pPr>
              <w:spacing w:after="20"/>
              <w:ind w:left="20"/>
              <w:jc w:val="both"/>
            </w:pPr>
            <w:r>
              <w:rPr>
                <w:rFonts w:ascii="Times New Roman"/>
                <w:b w:val="false"/>
                <w:i w:val="false"/>
                <w:color w:val="000000"/>
                <w:sz w:val="20"/>
              </w:rPr>
              <w:t>
439</w:t>
            </w:r>
          </w:p>
          <w:bookmarkEnd w:id="45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СУПЕР,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3"/>
          <w:p>
            <w:pPr>
              <w:spacing w:after="20"/>
              <w:ind w:left="20"/>
              <w:jc w:val="both"/>
            </w:pPr>
            <w:r>
              <w:rPr>
                <w:rFonts w:ascii="Times New Roman"/>
                <w:b w:val="false"/>
                <w:i w:val="false"/>
                <w:color w:val="000000"/>
                <w:sz w:val="20"/>
              </w:rPr>
              <w:t>
440</w:t>
            </w:r>
          </w:p>
          <w:bookmarkEnd w:id="45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фенхлоразол-этил (антидот), 35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4"/>
          <w:p>
            <w:pPr>
              <w:spacing w:after="20"/>
              <w:ind w:left="20"/>
              <w:jc w:val="both"/>
            </w:pPr>
            <w:r>
              <w:rPr>
                <w:rFonts w:ascii="Times New Roman"/>
                <w:b w:val="false"/>
                <w:i w:val="false"/>
                <w:color w:val="000000"/>
                <w:sz w:val="20"/>
              </w:rPr>
              <w:t>
441</w:t>
            </w:r>
          </w:p>
          <w:bookmarkEnd w:id="45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5"/>
          <w:p>
            <w:pPr>
              <w:spacing w:after="20"/>
              <w:ind w:left="20"/>
              <w:jc w:val="both"/>
            </w:pPr>
            <w:r>
              <w:rPr>
                <w:rFonts w:ascii="Times New Roman"/>
                <w:b w:val="false"/>
                <w:i w:val="false"/>
                <w:color w:val="000000"/>
                <w:sz w:val="20"/>
              </w:rPr>
              <w:t>
442</w:t>
            </w:r>
          </w:p>
          <w:bookmarkEnd w:id="45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64 грамм/литр + йодосульфурон-метил-натрий, 8 грамм/литр + мефенпир-диэтил (антидот), 24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6"/>
          <w:p>
            <w:pPr>
              <w:spacing w:after="20"/>
              <w:ind w:left="20"/>
              <w:jc w:val="both"/>
            </w:pPr>
            <w:r>
              <w:rPr>
                <w:rFonts w:ascii="Times New Roman"/>
                <w:b w:val="false"/>
                <w:i w:val="false"/>
                <w:color w:val="000000"/>
                <w:sz w:val="20"/>
              </w:rPr>
              <w:t>
443</w:t>
            </w:r>
          </w:p>
          <w:bookmarkEnd w:id="45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ГОЛД,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7"/>
          <w:p>
            <w:pPr>
              <w:spacing w:after="20"/>
              <w:ind w:left="20"/>
              <w:jc w:val="both"/>
            </w:pPr>
            <w:r>
              <w:rPr>
                <w:rFonts w:ascii="Times New Roman"/>
                <w:b w:val="false"/>
                <w:i w:val="false"/>
                <w:color w:val="000000"/>
                <w:sz w:val="20"/>
              </w:rPr>
              <w:t>
444</w:t>
            </w:r>
          </w:p>
          <w:bookmarkEnd w:id="45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грамм/литр + клоквинтосет-мексил (антидот), 35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8"/>
          <w:p>
            <w:pPr>
              <w:spacing w:after="20"/>
              <w:ind w:left="20"/>
              <w:jc w:val="both"/>
            </w:pPr>
            <w:r>
              <w:rPr>
                <w:rFonts w:ascii="Times New Roman"/>
                <w:b w:val="false"/>
                <w:i w:val="false"/>
                <w:color w:val="000000"/>
                <w:sz w:val="20"/>
              </w:rPr>
              <w:t>
445</w:t>
            </w:r>
          </w:p>
          <w:bookmarkEnd w:id="45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9"/>
          <w:p>
            <w:pPr>
              <w:spacing w:after="20"/>
              <w:ind w:left="20"/>
              <w:jc w:val="both"/>
            </w:pPr>
            <w:r>
              <w:rPr>
                <w:rFonts w:ascii="Times New Roman"/>
                <w:b w:val="false"/>
                <w:i w:val="false"/>
                <w:color w:val="000000"/>
                <w:sz w:val="20"/>
              </w:rPr>
              <w:t>
446</w:t>
            </w:r>
          </w:p>
          <w:bookmarkEnd w:id="45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ФАБРИС,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60"/>
          <w:p>
            <w:pPr>
              <w:spacing w:after="20"/>
              <w:ind w:left="20"/>
              <w:jc w:val="both"/>
            </w:pPr>
            <w:r>
              <w:rPr>
                <w:rFonts w:ascii="Times New Roman"/>
                <w:b w:val="false"/>
                <w:i w:val="false"/>
                <w:color w:val="000000"/>
                <w:sz w:val="20"/>
              </w:rPr>
              <w:t>
447</w:t>
            </w:r>
          </w:p>
          <w:bookmarkEnd w:id="46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сулы эмульсия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1"/>
          <w:p>
            <w:pPr>
              <w:spacing w:after="20"/>
              <w:ind w:left="20"/>
              <w:jc w:val="both"/>
            </w:pPr>
            <w:r>
              <w:rPr>
                <w:rFonts w:ascii="Times New Roman"/>
                <w:b w:val="false"/>
                <w:i w:val="false"/>
                <w:color w:val="000000"/>
                <w:sz w:val="20"/>
              </w:rPr>
              <w:t>
448</w:t>
            </w:r>
          </w:p>
          <w:bookmarkEnd w:id="46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грамм/литр + нафталевый ангидрид (антидот), 125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62"/>
          <w:p>
            <w:pPr>
              <w:spacing w:after="20"/>
              <w:ind w:left="20"/>
              <w:jc w:val="both"/>
            </w:pPr>
            <w:r>
              <w:rPr>
                <w:rFonts w:ascii="Times New Roman"/>
                <w:b w:val="false"/>
                <w:i w:val="false"/>
                <w:color w:val="000000"/>
                <w:sz w:val="20"/>
              </w:rPr>
              <w:t>
449</w:t>
            </w:r>
          </w:p>
          <w:bookmarkEnd w:id="46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ГРАССЕР, майлы-сулы эмульсия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3"/>
          <w:p>
            <w:pPr>
              <w:spacing w:after="20"/>
              <w:ind w:left="20"/>
              <w:jc w:val="both"/>
            </w:pPr>
            <w:r>
              <w:rPr>
                <w:rFonts w:ascii="Times New Roman"/>
                <w:b w:val="false"/>
                <w:i w:val="false"/>
                <w:color w:val="000000"/>
                <w:sz w:val="20"/>
              </w:rPr>
              <w:t>
450</w:t>
            </w:r>
          </w:p>
          <w:bookmarkEnd w:id="46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70 грамм/литр + клоквинтосет-мексил (антидот), 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4"/>
          <w:p>
            <w:pPr>
              <w:spacing w:after="20"/>
              <w:ind w:left="20"/>
              <w:jc w:val="both"/>
            </w:pPr>
            <w:r>
              <w:rPr>
                <w:rFonts w:ascii="Times New Roman"/>
                <w:b w:val="false"/>
                <w:i w:val="false"/>
                <w:color w:val="000000"/>
                <w:sz w:val="20"/>
              </w:rPr>
              <w:t>
451</w:t>
            </w:r>
          </w:p>
          <w:bookmarkEnd w:id="46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ЭКСТРА,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5"/>
          <w:p>
            <w:pPr>
              <w:spacing w:after="20"/>
              <w:ind w:left="20"/>
              <w:jc w:val="both"/>
            </w:pPr>
            <w:r>
              <w:rPr>
                <w:rFonts w:ascii="Times New Roman"/>
                <w:b w:val="false"/>
                <w:i w:val="false"/>
                <w:color w:val="000000"/>
                <w:sz w:val="20"/>
              </w:rPr>
              <w:t>
452</w:t>
            </w:r>
          </w:p>
          <w:bookmarkEnd w:id="46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феноксапроп-п-этил, 70 грамм/литр + фенхлоразол-этил (антидот), 70 грамм/литр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6"/>
          <w:p>
            <w:pPr>
              <w:spacing w:after="20"/>
              <w:ind w:left="20"/>
              <w:jc w:val="both"/>
            </w:pPr>
            <w:r>
              <w:rPr>
                <w:rFonts w:ascii="Times New Roman"/>
                <w:b w:val="false"/>
                <w:i w:val="false"/>
                <w:color w:val="000000"/>
                <w:sz w:val="20"/>
              </w:rPr>
              <w:t>
453</w:t>
            </w:r>
          </w:p>
          <w:bookmarkEnd w:id="46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майлы-сулы эмульсия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7"/>
          <w:p>
            <w:pPr>
              <w:spacing w:after="20"/>
              <w:ind w:left="20"/>
              <w:jc w:val="both"/>
            </w:pPr>
            <w:r>
              <w:rPr>
                <w:rFonts w:ascii="Times New Roman"/>
                <w:b w:val="false"/>
                <w:i w:val="false"/>
                <w:color w:val="000000"/>
                <w:sz w:val="20"/>
              </w:rPr>
              <w:t>
454</w:t>
            </w:r>
          </w:p>
          <w:bookmarkEnd w:id="46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грамм/литр + клодинафоп-пропаргил, 24 грамм/литр + мефенпир-диэтил (антидот), 30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8"/>
          <w:p>
            <w:pPr>
              <w:spacing w:after="20"/>
              <w:ind w:left="20"/>
              <w:jc w:val="both"/>
            </w:pPr>
            <w:r>
              <w:rPr>
                <w:rFonts w:ascii="Times New Roman"/>
                <w:b w:val="false"/>
                <w:i w:val="false"/>
                <w:color w:val="000000"/>
                <w:sz w:val="20"/>
              </w:rPr>
              <w:t>
455</w:t>
            </w:r>
          </w:p>
          <w:bookmarkEnd w:id="46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микроэмульсия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9"/>
          <w:p>
            <w:pPr>
              <w:spacing w:after="20"/>
              <w:ind w:left="20"/>
              <w:jc w:val="both"/>
            </w:pPr>
            <w:r>
              <w:rPr>
                <w:rFonts w:ascii="Times New Roman"/>
                <w:b w:val="false"/>
                <w:i w:val="false"/>
                <w:color w:val="000000"/>
                <w:sz w:val="20"/>
              </w:rPr>
              <w:t>
456</w:t>
            </w:r>
          </w:p>
          <w:bookmarkEnd w:id="46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грамм/литр + клодинафоп - пропаргил, 60 грамм/литр + клоквинтосет - мексил (антидот), 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70"/>
          <w:p>
            <w:pPr>
              <w:spacing w:after="20"/>
              <w:ind w:left="20"/>
              <w:jc w:val="both"/>
            </w:pPr>
            <w:r>
              <w:rPr>
                <w:rFonts w:ascii="Times New Roman"/>
                <w:b w:val="false"/>
                <w:i w:val="false"/>
                <w:color w:val="000000"/>
                <w:sz w:val="20"/>
              </w:rPr>
              <w:t>
457</w:t>
            </w:r>
          </w:p>
          <w:bookmarkEnd w:id="47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ТОП, майлы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1"/>
          <w:p>
            <w:pPr>
              <w:spacing w:after="20"/>
              <w:ind w:left="20"/>
              <w:jc w:val="both"/>
            </w:pPr>
            <w:r>
              <w:rPr>
                <w:rFonts w:ascii="Times New Roman"/>
                <w:b w:val="false"/>
                <w:i w:val="false"/>
                <w:color w:val="000000"/>
                <w:sz w:val="20"/>
              </w:rPr>
              <w:t>
458</w:t>
            </w:r>
          </w:p>
          <w:bookmarkEnd w:id="47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грамм/литр + клодинафоп-пропагил, 45 грамм/литр + клоквинтосет-мексил (антидот), 34,5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2"/>
          <w:p>
            <w:pPr>
              <w:spacing w:after="20"/>
              <w:ind w:left="20"/>
              <w:jc w:val="both"/>
            </w:pPr>
            <w:r>
              <w:rPr>
                <w:rFonts w:ascii="Times New Roman"/>
                <w:b w:val="false"/>
                <w:i w:val="false"/>
                <w:color w:val="000000"/>
                <w:sz w:val="20"/>
              </w:rPr>
              <w:t>
459</w:t>
            </w:r>
          </w:p>
          <w:bookmarkEnd w:id="47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КЛОДИМЕКС ПЛЮС,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3"/>
          <w:p>
            <w:pPr>
              <w:spacing w:after="20"/>
              <w:ind w:left="20"/>
              <w:jc w:val="both"/>
            </w:pPr>
            <w:r>
              <w:rPr>
                <w:rFonts w:ascii="Times New Roman"/>
                <w:b w:val="false"/>
                <w:i w:val="false"/>
                <w:color w:val="000000"/>
                <w:sz w:val="20"/>
              </w:rPr>
              <w:t>
460</w:t>
            </w:r>
          </w:p>
          <w:bookmarkEnd w:id="47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ФОКСТРОТ ЭКСТРА, 13,5%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4"/>
          <w:p>
            <w:pPr>
              <w:spacing w:after="20"/>
              <w:ind w:left="20"/>
              <w:jc w:val="both"/>
            </w:pPr>
            <w:r>
              <w:rPr>
                <w:rFonts w:ascii="Times New Roman"/>
                <w:b w:val="false"/>
                <w:i w:val="false"/>
                <w:color w:val="000000"/>
                <w:sz w:val="20"/>
              </w:rPr>
              <w:t>
461</w:t>
            </w:r>
          </w:p>
          <w:bookmarkEnd w:id="47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грамм/литр + клодинафоп-пропаргил, 60 грамм/литр + клоквинтосет-мексил (антидот), 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5"/>
          <w:p>
            <w:pPr>
              <w:spacing w:after="20"/>
              <w:ind w:left="20"/>
              <w:jc w:val="both"/>
            </w:pPr>
            <w:r>
              <w:rPr>
                <w:rFonts w:ascii="Times New Roman"/>
                <w:b w:val="false"/>
                <w:i w:val="false"/>
                <w:color w:val="000000"/>
                <w:sz w:val="20"/>
              </w:rPr>
              <w:t>
462</w:t>
            </w:r>
          </w:p>
          <w:bookmarkEnd w:id="47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ОРИКС,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6"/>
          <w:p>
            <w:pPr>
              <w:spacing w:after="20"/>
              <w:ind w:left="20"/>
              <w:jc w:val="both"/>
            </w:pPr>
            <w:r>
              <w:rPr>
                <w:rFonts w:ascii="Times New Roman"/>
                <w:b w:val="false"/>
                <w:i w:val="false"/>
                <w:color w:val="000000"/>
                <w:sz w:val="20"/>
              </w:rPr>
              <w:t>
463</w:t>
            </w:r>
          </w:p>
          <w:bookmarkEnd w:id="47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феноксапро-п-этил, 100 грамм/литр + клоквинтоцет-мексил (антидот), 27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7"/>
          <w:p>
            <w:pPr>
              <w:spacing w:after="20"/>
              <w:ind w:left="20"/>
              <w:jc w:val="both"/>
            </w:pPr>
            <w:r>
              <w:rPr>
                <w:rFonts w:ascii="Times New Roman"/>
                <w:b w:val="false"/>
                <w:i w:val="false"/>
                <w:color w:val="000000"/>
                <w:sz w:val="20"/>
              </w:rPr>
              <w:t>
464</w:t>
            </w:r>
          </w:p>
          <w:bookmarkEnd w:id="47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8"/>
          <w:p>
            <w:pPr>
              <w:spacing w:after="20"/>
              <w:ind w:left="20"/>
              <w:jc w:val="both"/>
            </w:pPr>
            <w:r>
              <w:rPr>
                <w:rFonts w:ascii="Times New Roman"/>
                <w:b w:val="false"/>
                <w:i w:val="false"/>
                <w:color w:val="000000"/>
                <w:sz w:val="20"/>
              </w:rPr>
              <w:t>
465</w:t>
            </w:r>
          </w:p>
          <w:bookmarkEnd w:id="47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ФЕРЕНЦ ПЛЮС,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9"/>
          <w:p>
            <w:pPr>
              <w:spacing w:after="20"/>
              <w:ind w:left="20"/>
              <w:jc w:val="both"/>
            </w:pPr>
            <w:r>
              <w:rPr>
                <w:rFonts w:ascii="Times New Roman"/>
                <w:b w:val="false"/>
                <w:i w:val="false"/>
                <w:color w:val="000000"/>
                <w:sz w:val="20"/>
              </w:rPr>
              <w:t>
466</w:t>
            </w:r>
          </w:p>
          <w:bookmarkEnd w:id="47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200 грамм/килограмм + трибенурон-метил, 410 грамм/килограмм + тифенсульфурон-метил, 140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80"/>
          <w:p>
            <w:pPr>
              <w:spacing w:after="20"/>
              <w:ind w:left="20"/>
              <w:jc w:val="both"/>
            </w:pPr>
            <w:r>
              <w:rPr>
                <w:rFonts w:ascii="Times New Roman"/>
                <w:b w:val="false"/>
                <w:i w:val="false"/>
                <w:color w:val="000000"/>
                <w:sz w:val="20"/>
              </w:rPr>
              <w:t>
467</w:t>
            </w:r>
          </w:p>
          <w:bookmarkEnd w:id="48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ПРЕМИУМ,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1"/>
          <w:p>
            <w:pPr>
              <w:spacing w:after="20"/>
              <w:ind w:left="20"/>
              <w:jc w:val="both"/>
            </w:pPr>
            <w:r>
              <w:rPr>
                <w:rFonts w:ascii="Times New Roman"/>
                <w:b w:val="false"/>
                <w:i w:val="false"/>
                <w:color w:val="000000"/>
                <w:sz w:val="20"/>
              </w:rPr>
              <w:t>
468</w:t>
            </w:r>
          </w:p>
          <w:bookmarkEnd w:id="48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5 грамм/литр + флуроксипир, 50 грамм/литр + күрделі эфир түріндегі 2,4-Д қышқылы, 410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2"/>
          <w:p>
            <w:pPr>
              <w:spacing w:after="20"/>
              <w:ind w:left="20"/>
              <w:jc w:val="both"/>
            </w:pPr>
            <w:r>
              <w:rPr>
                <w:rFonts w:ascii="Times New Roman"/>
                <w:b w:val="false"/>
                <w:i w:val="false"/>
                <w:color w:val="000000"/>
                <w:sz w:val="20"/>
              </w:rPr>
              <w:t>
469</w:t>
            </w:r>
          </w:p>
          <w:bookmarkEnd w:id="48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ДИСКАТОР ФОРТЕ,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3"/>
          <w:p>
            <w:pPr>
              <w:spacing w:after="20"/>
              <w:ind w:left="20"/>
              <w:jc w:val="both"/>
            </w:pPr>
            <w:r>
              <w:rPr>
                <w:rFonts w:ascii="Times New Roman"/>
                <w:b w:val="false"/>
                <w:i w:val="false"/>
                <w:color w:val="000000"/>
                <w:sz w:val="20"/>
              </w:rPr>
              <w:t>
470</w:t>
            </w:r>
          </w:p>
          <w:bookmarkEnd w:id="48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флуазиафоп-п-бутил, 150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4"/>
          <w:p>
            <w:pPr>
              <w:spacing w:after="20"/>
              <w:ind w:left="20"/>
              <w:jc w:val="both"/>
            </w:pPr>
            <w:r>
              <w:rPr>
                <w:rFonts w:ascii="Times New Roman"/>
                <w:b w:val="false"/>
                <w:i w:val="false"/>
                <w:color w:val="000000"/>
                <w:sz w:val="20"/>
              </w:rPr>
              <w:t>
471</w:t>
            </w:r>
          </w:p>
          <w:bookmarkEnd w:id="48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ФЮЗИЛАД ФОРТЕ 150,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5"/>
          <w:p>
            <w:pPr>
              <w:spacing w:after="20"/>
              <w:ind w:left="20"/>
              <w:jc w:val="both"/>
            </w:pPr>
            <w:r>
              <w:rPr>
                <w:rFonts w:ascii="Times New Roman"/>
                <w:b w:val="false"/>
                <w:i w:val="false"/>
                <w:color w:val="000000"/>
                <w:sz w:val="20"/>
              </w:rPr>
              <w:t>
472</w:t>
            </w:r>
          </w:p>
          <w:bookmarkEnd w:id="48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6"/>
          <w:p>
            <w:pPr>
              <w:spacing w:after="20"/>
              <w:ind w:left="20"/>
              <w:jc w:val="both"/>
            </w:pPr>
            <w:r>
              <w:rPr>
                <w:rFonts w:ascii="Times New Roman"/>
                <w:b w:val="false"/>
                <w:i w:val="false"/>
                <w:color w:val="000000"/>
                <w:sz w:val="20"/>
              </w:rPr>
              <w:t>
473</w:t>
            </w:r>
          </w:p>
          <w:bookmarkEnd w:id="48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 70%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30 270,6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7"/>
          <w:p>
            <w:pPr>
              <w:spacing w:after="20"/>
              <w:ind w:left="20"/>
              <w:jc w:val="both"/>
            </w:pPr>
            <w:r>
              <w:rPr>
                <w:rFonts w:ascii="Times New Roman"/>
                <w:b w:val="false"/>
                <w:i w:val="false"/>
                <w:color w:val="000000"/>
                <w:sz w:val="20"/>
              </w:rPr>
              <w:t>
474</w:t>
            </w:r>
          </w:p>
          <w:bookmarkEnd w:id="48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8"/>
          <w:p>
            <w:pPr>
              <w:spacing w:after="20"/>
              <w:ind w:left="20"/>
              <w:jc w:val="both"/>
            </w:pPr>
            <w:r>
              <w:rPr>
                <w:rFonts w:ascii="Times New Roman"/>
                <w:b w:val="false"/>
                <w:i w:val="false"/>
                <w:color w:val="000000"/>
                <w:sz w:val="20"/>
              </w:rPr>
              <w:t>
475</w:t>
            </w:r>
          </w:p>
          <w:bookmarkEnd w:id="48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СТАРАНЕ ПРЕМИУМ 330,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9"/>
          <w:p>
            <w:pPr>
              <w:spacing w:after="20"/>
              <w:ind w:left="20"/>
              <w:jc w:val="both"/>
            </w:pPr>
            <w:r>
              <w:rPr>
                <w:rFonts w:ascii="Times New Roman"/>
                <w:b w:val="false"/>
                <w:i w:val="false"/>
                <w:color w:val="000000"/>
                <w:sz w:val="20"/>
              </w:rPr>
              <w:t>
476</w:t>
            </w:r>
          </w:p>
          <w:bookmarkEnd w:id="48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90"/>
          <w:p>
            <w:pPr>
              <w:spacing w:after="20"/>
              <w:ind w:left="20"/>
              <w:jc w:val="both"/>
            </w:pPr>
            <w:r>
              <w:rPr>
                <w:rFonts w:ascii="Times New Roman"/>
                <w:b w:val="false"/>
                <w:i w:val="false"/>
                <w:color w:val="000000"/>
                <w:sz w:val="20"/>
              </w:rPr>
              <w:t>
477</w:t>
            </w:r>
          </w:p>
          <w:bookmarkEnd w:id="49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1"/>
          <w:p>
            <w:pPr>
              <w:spacing w:after="20"/>
              <w:ind w:left="20"/>
              <w:jc w:val="both"/>
            </w:pPr>
            <w:r>
              <w:rPr>
                <w:rFonts w:ascii="Times New Roman"/>
                <w:b w:val="false"/>
                <w:i w:val="false"/>
                <w:color w:val="000000"/>
                <w:sz w:val="20"/>
              </w:rPr>
              <w:t>
478</w:t>
            </w:r>
          </w:p>
          <w:bookmarkEnd w:id="49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грамм/литр + йодосульфурон-метил-натрий, 1,0 грамм/литр + тиенкарбазон-метил, 10 грамм/литр + ципросульфамид (антидот), 15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2"/>
          <w:p>
            <w:pPr>
              <w:spacing w:after="20"/>
              <w:ind w:left="20"/>
              <w:jc w:val="both"/>
            </w:pPr>
            <w:r>
              <w:rPr>
                <w:rFonts w:ascii="Times New Roman"/>
                <w:b w:val="false"/>
                <w:i w:val="false"/>
                <w:color w:val="000000"/>
                <w:sz w:val="20"/>
              </w:rPr>
              <w:t>
479</w:t>
            </w:r>
          </w:p>
          <w:bookmarkEnd w:id="49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МАЙСТЕР ПАУЭР, майлы дисперсия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3"/>
          <w:p>
            <w:pPr>
              <w:spacing w:after="20"/>
              <w:ind w:left="20"/>
              <w:jc w:val="both"/>
            </w:pPr>
            <w:r>
              <w:rPr>
                <w:rFonts w:ascii="Times New Roman"/>
                <w:b w:val="false"/>
                <w:i w:val="false"/>
                <w:color w:val="000000"/>
                <w:sz w:val="20"/>
              </w:rPr>
              <w:t>
480</w:t>
            </w:r>
          </w:p>
          <w:bookmarkEnd w:id="49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120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4"/>
          <w:p>
            <w:pPr>
              <w:spacing w:after="20"/>
              <w:ind w:left="20"/>
              <w:jc w:val="both"/>
            </w:pPr>
            <w:r>
              <w:rPr>
                <w:rFonts w:ascii="Times New Roman"/>
                <w:b w:val="false"/>
                <w:i w:val="false"/>
                <w:color w:val="000000"/>
                <w:sz w:val="20"/>
              </w:rPr>
              <w:t>
481</w:t>
            </w:r>
          </w:p>
          <w:bookmarkEnd w:id="49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СОЛЬВЕР,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5"/>
          <w:p>
            <w:pPr>
              <w:spacing w:after="20"/>
              <w:ind w:left="20"/>
              <w:jc w:val="both"/>
            </w:pPr>
            <w:r>
              <w:rPr>
                <w:rFonts w:ascii="Times New Roman"/>
                <w:b w:val="false"/>
                <w:i w:val="false"/>
                <w:color w:val="000000"/>
                <w:sz w:val="20"/>
              </w:rPr>
              <w:t>
482</w:t>
            </w:r>
          </w:p>
          <w:bookmarkEnd w:id="49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40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6"/>
          <w:p>
            <w:pPr>
              <w:spacing w:after="20"/>
              <w:ind w:left="20"/>
              <w:jc w:val="both"/>
            </w:pPr>
            <w:r>
              <w:rPr>
                <w:rFonts w:ascii="Times New Roman"/>
                <w:b w:val="false"/>
                <w:i w:val="false"/>
                <w:color w:val="000000"/>
                <w:sz w:val="20"/>
              </w:rPr>
              <w:t>
483</w:t>
            </w:r>
          </w:p>
          <w:bookmarkEnd w:id="49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ГАРДИАН,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7"/>
          <w:p>
            <w:pPr>
              <w:spacing w:after="20"/>
              <w:ind w:left="20"/>
              <w:jc w:val="both"/>
            </w:pPr>
            <w:r>
              <w:rPr>
                <w:rFonts w:ascii="Times New Roman"/>
                <w:b w:val="false"/>
                <w:i w:val="false"/>
                <w:color w:val="000000"/>
                <w:sz w:val="20"/>
              </w:rPr>
              <w:t>
484</w:t>
            </w:r>
          </w:p>
          <w:bookmarkEnd w:id="49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ПАНТЕРА, 4%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8"/>
          <w:p>
            <w:pPr>
              <w:spacing w:after="20"/>
              <w:ind w:left="20"/>
              <w:jc w:val="both"/>
            </w:pPr>
            <w:r>
              <w:rPr>
                <w:rFonts w:ascii="Times New Roman"/>
                <w:b w:val="false"/>
                <w:i w:val="false"/>
                <w:color w:val="000000"/>
                <w:sz w:val="20"/>
              </w:rPr>
              <w:t>
485</w:t>
            </w:r>
          </w:p>
          <w:bookmarkEnd w:id="49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ТЕРРА, 4%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9"/>
          <w:p>
            <w:pPr>
              <w:spacing w:after="20"/>
              <w:ind w:left="20"/>
              <w:jc w:val="both"/>
            </w:pPr>
            <w:r>
              <w:rPr>
                <w:rFonts w:ascii="Times New Roman"/>
                <w:b w:val="false"/>
                <w:i w:val="false"/>
                <w:color w:val="000000"/>
                <w:sz w:val="20"/>
              </w:rPr>
              <w:t>
486</w:t>
            </w:r>
          </w:p>
          <w:bookmarkEnd w:id="49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ХИЛЕР, майлы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500"/>
          <w:p>
            <w:pPr>
              <w:spacing w:after="20"/>
              <w:ind w:left="20"/>
              <w:jc w:val="both"/>
            </w:pPr>
            <w:r>
              <w:rPr>
                <w:rFonts w:ascii="Times New Roman"/>
                <w:b w:val="false"/>
                <w:i w:val="false"/>
                <w:color w:val="000000"/>
                <w:sz w:val="20"/>
              </w:rPr>
              <w:t>
487</w:t>
            </w:r>
          </w:p>
          <w:bookmarkEnd w:id="50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125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1"/>
          <w:p>
            <w:pPr>
              <w:spacing w:after="20"/>
              <w:ind w:left="20"/>
              <w:jc w:val="both"/>
            </w:pPr>
            <w:r>
              <w:rPr>
                <w:rFonts w:ascii="Times New Roman"/>
                <w:b w:val="false"/>
                <w:i w:val="false"/>
                <w:color w:val="000000"/>
                <w:sz w:val="20"/>
              </w:rPr>
              <w:t>
488</w:t>
            </w:r>
          </w:p>
          <w:bookmarkEnd w:id="50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МИУРА,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2"/>
          <w:p>
            <w:pPr>
              <w:spacing w:after="20"/>
              <w:ind w:left="20"/>
              <w:jc w:val="both"/>
            </w:pPr>
            <w:r>
              <w:rPr>
                <w:rFonts w:ascii="Times New Roman"/>
                <w:b w:val="false"/>
                <w:i w:val="false"/>
                <w:color w:val="000000"/>
                <w:sz w:val="20"/>
              </w:rPr>
              <w:t>
489</w:t>
            </w:r>
          </w:p>
          <w:bookmarkEnd w:id="50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250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3"/>
          <w:p>
            <w:pPr>
              <w:spacing w:after="20"/>
              <w:ind w:left="20"/>
              <w:jc w:val="both"/>
            </w:pPr>
            <w:r>
              <w:rPr>
                <w:rFonts w:ascii="Times New Roman"/>
                <w:b w:val="false"/>
                <w:i w:val="false"/>
                <w:color w:val="000000"/>
                <w:sz w:val="20"/>
              </w:rPr>
              <w:t>
490</w:t>
            </w:r>
          </w:p>
          <w:bookmarkEnd w:id="50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ЗАЛП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4"/>
          <w:p>
            <w:pPr>
              <w:spacing w:after="20"/>
              <w:ind w:left="20"/>
              <w:jc w:val="both"/>
            </w:pPr>
            <w:r>
              <w:rPr>
                <w:rFonts w:ascii="Times New Roman"/>
                <w:b w:val="false"/>
                <w:i w:val="false"/>
                <w:color w:val="000000"/>
                <w:sz w:val="20"/>
              </w:rPr>
              <w:t>
491</w:t>
            </w:r>
          </w:p>
          <w:bookmarkEnd w:id="50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50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5"/>
          <w:p>
            <w:pPr>
              <w:spacing w:after="20"/>
              <w:ind w:left="20"/>
              <w:jc w:val="both"/>
            </w:pPr>
            <w:r>
              <w:rPr>
                <w:rFonts w:ascii="Times New Roman"/>
                <w:b w:val="false"/>
                <w:i w:val="false"/>
                <w:color w:val="000000"/>
                <w:sz w:val="20"/>
              </w:rPr>
              <w:t>
492</w:t>
            </w:r>
          </w:p>
          <w:bookmarkEnd w:id="50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КВИЗАМЕКС,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6"/>
          <w:p>
            <w:pPr>
              <w:spacing w:after="20"/>
              <w:ind w:left="20"/>
              <w:jc w:val="both"/>
            </w:pPr>
            <w:r>
              <w:rPr>
                <w:rFonts w:ascii="Times New Roman"/>
                <w:b w:val="false"/>
                <w:i w:val="false"/>
                <w:color w:val="000000"/>
                <w:sz w:val="20"/>
              </w:rPr>
              <w:t>
493</w:t>
            </w:r>
          </w:p>
          <w:bookmarkEnd w:id="50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50 грамм/литр + имазамокс, 38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7"/>
          <w:p>
            <w:pPr>
              <w:spacing w:after="20"/>
              <w:ind w:left="20"/>
              <w:jc w:val="both"/>
            </w:pPr>
            <w:r>
              <w:rPr>
                <w:rFonts w:ascii="Times New Roman"/>
                <w:b w:val="false"/>
                <w:i w:val="false"/>
                <w:color w:val="000000"/>
                <w:sz w:val="20"/>
              </w:rPr>
              <w:t>
494</w:t>
            </w:r>
          </w:p>
          <w:bookmarkEnd w:id="50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майлы дисперсия</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8"/>
          <w:p>
            <w:pPr>
              <w:spacing w:after="20"/>
              <w:ind w:left="20"/>
              <w:jc w:val="both"/>
            </w:pPr>
            <w:r>
              <w:rPr>
                <w:rFonts w:ascii="Times New Roman"/>
                <w:b w:val="false"/>
                <w:i w:val="false"/>
                <w:color w:val="000000"/>
                <w:sz w:val="20"/>
              </w:rPr>
              <w:t>
495</w:t>
            </w:r>
          </w:p>
          <w:bookmarkEnd w:id="50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60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9"/>
          <w:p>
            <w:pPr>
              <w:spacing w:after="20"/>
              <w:ind w:left="20"/>
              <w:jc w:val="both"/>
            </w:pPr>
            <w:r>
              <w:rPr>
                <w:rFonts w:ascii="Times New Roman"/>
                <w:b w:val="false"/>
                <w:i w:val="false"/>
                <w:color w:val="000000"/>
                <w:sz w:val="20"/>
              </w:rPr>
              <w:t>
496</w:t>
            </w:r>
          </w:p>
          <w:bookmarkEnd w:id="50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ФОРВАРД, майлы эмульсия концентраты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10"/>
          <w:p>
            <w:pPr>
              <w:spacing w:after="20"/>
              <w:ind w:left="20"/>
              <w:jc w:val="both"/>
            </w:pPr>
            <w:r>
              <w:rPr>
                <w:rFonts w:ascii="Times New Roman"/>
                <w:b w:val="false"/>
                <w:i w:val="false"/>
                <w:color w:val="000000"/>
                <w:sz w:val="20"/>
              </w:rPr>
              <w:t>
497</w:t>
            </w:r>
          </w:p>
          <w:bookmarkEnd w:id="51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 520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1"/>
          <w:p>
            <w:pPr>
              <w:spacing w:after="20"/>
              <w:ind w:left="20"/>
              <w:jc w:val="both"/>
            </w:pPr>
            <w:r>
              <w:rPr>
                <w:rFonts w:ascii="Times New Roman"/>
                <w:b w:val="false"/>
                <w:i w:val="false"/>
                <w:color w:val="000000"/>
                <w:sz w:val="20"/>
              </w:rPr>
              <w:t>
498</w:t>
            </w:r>
          </w:p>
          <w:bookmarkEnd w:id="51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ПИРАМИН-ТУРБО, 52% суспензиялы концентрат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2"/>
          <w:p>
            <w:pPr>
              <w:spacing w:after="20"/>
              <w:ind w:left="20"/>
              <w:jc w:val="both"/>
            </w:pPr>
            <w:r>
              <w:rPr>
                <w:rFonts w:ascii="Times New Roman"/>
                <w:b w:val="false"/>
                <w:i w:val="false"/>
                <w:color w:val="000000"/>
                <w:sz w:val="20"/>
              </w:rPr>
              <w:t>
499</w:t>
            </w:r>
          </w:p>
          <w:bookmarkEnd w:id="51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 аз ұшатын эфирлер 2, 4 - Д</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3"/>
          <w:p>
            <w:pPr>
              <w:spacing w:after="20"/>
              <w:ind w:left="20"/>
              <w:jc w:val="both"/>
            </w:pPr>
            <w:r>
              <w:rPr>
                <w:rFonts w:ascii="Times New Roman"/>
                <w:b w:val="false"/>
                <w:i w:val="false"/>
                <w:color w:val="000000"/>
                <w:sz w:val="20"/>
              </w:rPr>
              <w:t>
500</w:t>
            </w:r>
          </w:p>
          <w:bookmarkEnd w:id="51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ОКТИГЕН, 40%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4"/>
          <w:p>
            <w:pPr>
              <w:spacing w:after="20"/>
              <w:ind w:left="20"/>
              <w:jc w:val="both"/>
            </w:pPr>
            <w:r>
              <w:rPr>
                <w:rFonts w:ascii="Times New Roman"/>
                <w:b w:val="false"/>
                <w:i w:val="false"/>
                <w:color w:val="000000"/>
                <w:sz w:val="20"/>
              </w:rPr>
              <w:t>
501</w:t>
            </w:r>
          </w:p>
          <w:bookmarkEnd w:id="51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 75 грамм/килограмм + метсульфурон-метил, 333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5"/>
          <w:p>
            <w:pPr>
              <w:spacing w:after="20"/>
              <w:ind w:left="20"/>
              <w:jc w:val="both"/>
            </w:pPr>
            <w:r>
              <w:rPr>
                <w:rFonts w:ascii="Times New Roman"/>
                <w:b w:val="false"/>
                <w:i w:val="false"/>
                <w:color w:val="000000"/>
                <w:sz w:val="20"/>
              </w:rPr>
              <w:t>
502</w:t>
            </w:r>
          </w:p>
          <w:bookmarkEnd w:id="51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ФИНЕС ЛАЙТ, суда ыдырайтын түйіршіктер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26 003,5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6"/>
          <w:p>
            <w:pPr>
              <w:spacing w:after="20"/>
              <w:ind w:left="20"/>
              <w:jc w:val="both"/>
            </w:pPr>
            <w:r>
              <w:rPr>
                <w:rFonts w:ascii="Times New Roman"/>
                <w:b w:val="false"/>
                <w:i w:val="false"/>
                <w:color w:val="000000"/>
                <w:sz w:val="20"/>
              </w:rPr>
              <w:t>
503</w:t>
            </w:r>
          </w:p>
          <w:bookmarkEnd w:id="51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7"/>
          <w:p>
            <w:pPr>
              <w:spacing w:after="20"/>
              <w:ind w:left="20"/>
              <w:jc w:val="both"/>
            </w:pPr>
            <w:r>
              <w:rPr>
                <w:rFonts w:ascii="Times New Roman"/>
                <w:b w:val="false"/>
                <w:i w:val="false"/>
                <w:color w:val="000000"/>
                <w:sz w:val="20"/>
              </w:rPr>
              <w:t>
504</w:t>
            </w:r>
          </w:p>
          <w:bookmarkEnd w:id="51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СТРАТОС УЛЬТРА, 10%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8"/>
          <w:p>
            <w:pPr>
              <w:spacing w:after="20"/>
              <w:ind w:left="20"/>
              <w:jc w:val="both"/>
            </w:pPr>
            <w:r>
              <w:rPr>
                <w:rFonts w:ascii="Times New Roman"/>
                <w:b w:val="false"/>
                <w:i w:val="false"/>
                <w:color w:val="000000"/>
                <w:sz w:val="20"/>
              </w:rPr>
              <w:t>
505</w:t>
            </w:r>
          </w:p>
          <w:bookmarkEnd w:id="51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этаметсульфурон-метил, 750 грамм/килограмм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9"/>
          <w:p>
            <w:pPr>
              <w:spacing w:after="20"/>
              <w:ind w:left="20"/>
              <w:jc w:val="both"/>
            </w:pPr>
            <w:r>
              <w:rPr>
                <w:rFonts w:ascii="Times New Roman"/>
                <w:b w:val="false"/>
                <w:i w:val="false"/>
                <w:color w:val="000000"/>
                <w:sz w:val="20"/>
              </w:rPr>
              <w:t>
506</w:t>
            </w:r>
          </w:p>
          <w:bookmarkEnd w:id="51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суда ыдырайтын түйіршіктер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113 548,1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20"/>
          <w:p>
            <w:pPr>
              <w:spacing w:after="20"/>
              <w:ind w:left="20"/>
              <w:jc w:val="both"/>
            </w:pPr>
            <w:r>
              <w:rPr>
                <w:rFonts w:ascii="Times New Roman"/>
                <w:b w:val="false"/>
                <w:i w:val="false"/>
                <w:color w:val="000000"/>
                <w:sz w:val="20"/>
              </w:rPr>
              <w:t>
507</w:t>
            </w:r>
          </w:p>
          <w:bookmarkEnd w:id="52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грамм/литр + фенмедифам, 90 грамм/литр + десмедифам, 70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1"/>
          <w:p>
            <w:pPr>
              <w:spacing w:after="20"/>
              <w:ind w:left="20"/>
              <w:jc w:val="both"/>
            </w:pPr>
            <w:r>
              <w:rPr>
                <w:rFonts w:ascii="Times New Roman"/>
                <w:b w:val="false"/>
                <w:i w:val="false"/>
                <w:color w:val="000000"/>
                <w:sz w:val="20"/>
              </w:rPr>
              <w:t>
508</w:t>
            </w:r>
          </w:p>
          <w:bookmarkEnd w:id="52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2"/>
          <w:p>
            <w:pPr>
              <w:spacing w:after="20"/>
              <w:ind w:left="20"/>
              <w:jc w:val="both"/>
            </w:pPr>
            <w:r>
              <w:rPr>
                <w:rFonts w:ascii="Times New Roman"/>
                <w:b w:val="false"/>
                <w:i w:val="false"/>
                <w:color w:val="000000"/>
                <w:sz w:val="20"/>
              </w:rPr>
              <w:t>
509</w:t>
            </w:r>
          </w:p>
          <w:bookmarkEnd w:id="52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112 грамм/литр + фенмедифам, 91 грамм/литр + десмедифам, 71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3"/>
          <w:p>
            <w:pPr>
              <w:spacing w:after="20"/>
              <w:ind w:left="20"/>
              <w:jc w:val="both"/>
            </w:pPr>
            <w:r>
              <w:rPr>
                <w:rFonts w:ascii="Times New Roman"/>
                <w:b w:val="false"/>
                <w:i w:val="false"/>
                <w:color w:val="000000"/>
                <w:sz w:val="20"/>
              </w:rPr>
              <w:t>
510</w:t>
            </w:r>
          </w:p>
          <w:bookmarkEnd w:id="52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РАТНИК,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4"/>
          <w:p>
            <w:pPr>
              <w:spacing w:after="20"/>
              <w:ind w:left="20"/>
              <w:jc w:val="both"/>
            </w:pPr>
            <w:r>
              <w:rPr>
                <w:rFonts w:ascii="Times New Roman"/>
                <w:b w:val="false"/>
                <w:i w:val="false"/>
                <w:color w:val="000000"/>
                <w:sz w:val="20"/>
              </w:rPr>
              <w:t>
511</w:t>
            </w:r>
          </w:p>
          <w:bookmarkEnd w:id="52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грамм/литр + фенмедифам, 63 грамм/литр + десмедифам, 21 грамм/литр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5"/>
          <w:p>
            <w:pPr>
              <w:spacing w:after="20"/>
              <w:ind w:left="20"/>
              <w:jc w:val="both"/>
            </w:pPr>
            <w:r>
              <w:rPr>
                <w:rFonts w:ascii="Times New Roman"/>
                <w:b w:val="false"/>
                <w:i w:val="false"/>
                <w:color w:val="000000"/>
                <w:sz w:val="20"/>
              </w:rPr>
              <w:t>
512</w:t>
            </w:r>
          </w:p>
          <w:bookmarkEnd w:id="52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майлы эмульсия концентраты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