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e7c6b" w14:textId="91e7c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дамытуды, мал шаруашылығының өнімділігін және өнім сапасын арттыруды субсидиялау бағыттары бойынша 2018 жылға арналған субсидиялар нормативтерін және көлемдерін бекіту туралы" Солтүстік Қазақстан облысы әкімдігінің 2018 жылғы 23 қаңтардағы № 21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2018 жылғы 16 шілдедегі № 201 қаулысы. Солтүстік Қазақстан облысының Әділет департаментінде 2018 жылғы 31 шілдеде № 4867 болып тіркелді. Күші жойылды - Солтүстік Қазақстан облысы әкімдігінің 2018 жылғы 8 қазандағы № 282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08.10.2018 </w:t>
      </w:r>
      <w:r>
        <w:rPr>
          <w:rFonts w:ascii="Times New Roman"/>
          <w:b w:val="false"/>
          <w:i w:val="false"/>
          <w:color w:val="ff0000"/>
          <w:sz w:val="28"/>
        </w:rPr>
        <w:t>№ 282</w:t>
      </w:r>
      <w:r>
        <w:rPr>
          <w:rFonts w:ascii="Times New Roman"/>
          <w:b w:val="false"/>
          <w:i w:val="false"/>
          <w:color w:val="ff0000"/>
          <w:sz w:val="28"/>
        </w:rPr>
        <w:t xml:space="preserve"> (алғашқы ресми жарияланған күнінен бастап қолданысқа енгізіледі) қаулысымен. </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2017 жылғы 27 қаңтардағы № 30 бұйрығымен бекітілген (2017 жылғы 17 ақпанда Нормативтік құқықтық актілерді мемлекеттік тіркеу тізілімінде № 14813 болып тіркелді) Асыл тұқымды мал шаруашылығын дамытуды, мал шаруашылығының өнімділігін және өнім сапасын арттыруды субсидиялау қағидаларының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"Асыл тұқымды мал шаруашылығын дамытуды, мал шаруашылығының өнімділігін және өнім сапасын арттыруды субсидиялау бағыттары бойынша 2018 жылға арналған субсидиялар нормативтерін және көлемдерін бекіту туралы" Солтүстік Қазақстан облысы әкімдігінің 2018 жылғы 23 қаңтардағы № 21 </w:t>
      </w:r>
      <w:r>
        <w:rPr>
          <w:rFonts w:ascii="Times New Roman"/>
          <w:b w:val="false"/>
          <w:i w:val="false"/>
          <w:color w:val="000000"/>
          <w:sz w:val="28"/>
        </w:rPr>
        <w:t>қаулысына</w:t>
      </w:r>
      <w:r>
        <w:rPr>
          <w:rFonts w:ascii="Times New Roman"/>
          <w:b w:val="false"/>
          <w:i w:val="false"/>
          <w:color w:val="000000"/>
          <w:sz w:val="28"/>
        </w:rPr>
        <w:t xml:space="preserve"> (2018 жылғы 30 қаңтарда Қазақстан Республикасы нормативтік құқықтық актілерінің эталондық бақылау банкінде жарияланды, Нормативтік құқықтық актілерді мемлекеттік тіркеу тізілімінде № 4557 болып тіркелді)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қаулысына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"Солтүстік Қазақстан облысы әкімдігінің ауыл шаруашылығы басқармасы" коммуналдық мемлекеттік мекемесі мыналарды Қазақстан Республикасының заңнамасында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5"/>
    <w:bookmarkStart w:name="z10" w:id="6"/>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6"/>
    <w:bookmarkStart w:name="z11" w:id="7"/>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бойынша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"16" шілдедегі № 201 қаулысымен 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rPr>
                <w:rFonts w:ascii="Times New Roman"/>
                <w:b w:val="false"/>
                <w:i w:val="false"/>
                <w:color w:val="000000"/>
                <w:sz w:val="20"/>
              </w:rPr>
              <w:t xml:space="preserve">әкімдігінің 2018 жылғы </w:t>
            </w:r>
            <w:r>
              <w:rPr>
                <w:rFonts w:ascii="Times New Roman"/>
                <w:b w:val="false"/>
                <w:i w:val="false"/>
                <w:color w:val="000000"/>
                <w:sz w:val="20"/>
              </w:rPr>
              <w:t>"23" қаңтардағы</w:t>
            </w:r>
            <w:r>
              <w:rPr>
                <w:rFonts w:ascii="Times New Roman"/>
                <w:b w:val="false"/>
                <w:i w:val="false"/>
                <w:color w:val="000000"/>
                <w:sz w:val="20"/>
              </w:rPr>
              <w:t xml:space="preserve"> № 21 қаулысына </w:t>
            </w:r>
            <w:r>
              <w:rPr>
                <w:rFonts w:ascii="Times New Roman"/>
                <w:b w:val="false"/>
                <w:i w:val="false"/>
                <w:color w:val="000000"/>
                <w:sz w:val="20"/>
              </w:rPr>
              <w:t>қосымша</w:t>
            </w:r>
          </w:p>
        </w:tc>
      </w:tr>
    </w:tbl>
    <w:bookmarkStart w:name="z20" w:id="9"/>
    <w:p>
      <w:pPr>
        <w:spacing w:after="0"/>
        <w:ind w:left="0"/>
        <w:jc w:val="left"/>
      </w:pPr>
      <w:r>
        <w:rPr>
          <w:rFonts w:ascii="Times New Roman"/>
          <w:b/>
          <w:i w:val="false"/>
          <w:color w:val="000000"/>
        </w:rPr>
        <w:t xml:space="preserve"> Асыл тұқымды мал шаруашылығын дамытуды, мал шаруашылығының өнімділігін және өнім сапасын арттыруды субсидиялау бағыттары бойынша 2018 жылға арналған субсидиялар нормативтері және көлемдері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3443"/>
        <w:gridCol w:w="402"/>
        <w:gridCol w:w="2255"/>
        <w:gridCol w:w="2255"/>
        <w:gridCol w:w="3183"/>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0"/>
          <w:p>
            <w:pPr>
              <w:spacing w:after="20"/>
              <w:ind w:left="20"/>
              <w:jc w:val="both"/>
            </w:pPr>
            <w:r>
              <w:rPr>
                <w:rFonts w:ascii="Times New Roman"/>
                <w:b w:val="false"/>
                <w:i w:val="false"/>
                <w:color w:val="000000"/>
                <w:sz w:val="20"/>
              </w:rPr>
              <w:t xml:space="preserve">
Р/с № </w:t>
            </w:r>
          </w:p>
          <w:bookmarkEnd w:id="10"/>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1"/>
          <w:p>
            <w:pPr>
              <w:spacing w:after="20"/>
              <w:ind w:left="20"/>
              <w:jc w:val="both"/>
            </w:pPr>
            <w:r>
              <w:rPr>
                <w:rFonts w:ascii="Times New Roman"/>
                <w:b w:val="false"/>
                <w:i w:val="false"/>
                <w:color w:val="000000"/>
                <w:sz w:val="20"/>
              </w:rPr>
              <w:t>
 </w:t>
            </w:r>
          </w:p>
          <w:bookmarkEnd w:id="1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1.</w:t>
            </w:r>
          </w:p>
          <w:bookmarkEnd w:id="1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және селекциялық жұмыс жүргізу</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w:t>
            </w:r>
          </w:p>
          <w:bookmarkEnd w:id="13"/>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аналық бас</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1)</w:t>
            </w:r>
          </w:p>
          <w:bookmarkEnd w:id="14"/>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2)</w:t>
            </w:r>
          </w:p>
          <w:bookmarkEnd w:id="1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w:t>
            </w:r>
          </w:p>
          <w:bookmarkEnd w:id="16"/>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80%-дан бастап (қоса алғанда) төл беру шығымы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w:t>
            </w:r>
          </w:p>
          <w:bookmarkEnd w:id="17"/>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бастап (қоса алғанда) төл беру шығымы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w:t>
            </w:r>
          </w:p>
          <w:bookmarkEnd w:id="18"/>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9"/>
          <w:p>
            <w:pPr>
              <w:spacing w:after="20"/>
              <w:ind w:left="20"/>
              <w:jc w:val="both"/>
            </w:pPr>
            <w:r>
              <w:rPr>
                <w:rFonts w:ascii="Times New Roman"/>
                <w:b w:val="false"/>
                <w:i w:val="false"/>
                <w:color w:val="000000"/>
                <w:sz w:val="20"/>
              </w:rPr>
              <w:t>
1)</w:t>
            </w:r>
          </w:p>
          <w:bookmarkEnd w:id="19"/>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w:t>
            </w:r>
          </w:p>
          <w:bookmarkEnd w:id="2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2)</w:t>
            </w:r>
          </w:p>
          <w:bookmarkEnd w:id="21"/>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80%-дан бастап (қоса алғанда) төл беру шығымы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w:t>
            </w:r>
          </w:p>
          <w:bookmarkEnd w:id="22"/>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бастап (қоса алғанда) төл беру шығымы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2.</w:t>
            </w:r>
          </w:p>
          <w:bookmarkEnd w:id="23"/>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w:t>
            </w:r>
          </w:p>
          <w:bookmarkEnd w:id="2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1.</w:t>
            </w:r>
          </w:p>
          <w:bookmarkEnd w:id="2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w:t>
            </w:r>
          </w:p>
          <w:bookmarkEnd w:id="26"/>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аналық бас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1)</w:t>
            </w:r>
          </w:p>
          <w:bookmarkEnd w:id="27"/>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2)</w:t>
            </w:r>
          </w:p>
          <w:bookmarkEnd w:id="28"/>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норматив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w:t>
            </w:r>
          </w:p>
          <w:bookmarkEnd w:id="29"/>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70%-дан бастап (қоса алғанда) төл беру шығымы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w:t>
            </w:r>
          </w:p>
          <w:bookmarkEnd w:id="30"/>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бастап (қоса алғанда) төл беру шығымы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2.</w:t>
            </w:r>
          </w:p>
          <w:bookmarkEnd w:id="3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1)</w:t>
            </w:r>
          </w:p>
          <w:bookmarkEnd w:id="32"/>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шаруашылықтардың асыл тұқымды ірі қара малы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2)</w:t>
            </w:r>
          </w:p>
          <w:bookmarkEnd w:id="33"/>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ірі қара малы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w:t>
            </w:r>
          </w:p>
          <w:bookmarkEnd w:id="34"/>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 және Тәуелсіз Мемлекеттер Достастығы елдерінен</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3.</w:t>
            </w:r>
          </w:p>
          <w:bookmarkEnd w:id="3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мен дайындаудың құнын арзандату: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1)</w:t>
            </w:r>
          </w:p>
          <w:bookmarkEnd w:id="36"/>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мал басы 400 бастан басталатын шаруашылық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937 500,0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2)</w:t>
            </w:r>
          </w:p>
          <w:bookmarkEnd w:id="37"/>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мал басы 50 бастан басталатын шаруашылық</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3)</w:t>
            </w:r>
          </w:p>
          <w:bookmarkEnd w:id="38"/>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w:t>
            </w:r>
          </w:p>
          <w:bookmarkEnd w:id="3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1.</w:t>
            </w:r>
          </w:p>
          <w:bookmarkEnd w:id="4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бастан бастап тірі салмақтағы бұқашықтарды бордақылау шығындарын арзандату:</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1"/>
          <w:p>
            <w:pPr>
              <w:spacing w:after="20"/>
              <w:ind w:left="20"/>
              <w:jc w:val="both"/>
            </w:pPr>
            <w:r>
              <w:rPr>
                <w:rFonts w:ascii="Times New Roman"/>
                <w:b w:val="false"/>
                <w:i w:val="false"/>
                <w:color w:val="000000"/>
                <w:sz w:val="20"/>
              </w:rPr>
              <w:t>
1)</w:t>
            </w:r>
          </w:p>
          <w:bookmarkEnd w:id="41"/>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400-ден 450 килограмға дейін</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2"/>
          <w:p>
            <w:pPr>
              <w:spacing w:after="20"/>
              <w:ind w:left="20"/>
              <w:jc w:val="both"/>
            </w:pPr>
            <w:r>
              <w:rPr>
                <w:rFonts w:ascii="Times New Roman"/>
                <w:b w:val="false"/>
                <w:i w:val="false"/>
                <w:color w:val="000000"/>
                <w:sz w:val="20"/>
              </w:rPr>
              <w:t>
2)</w:t>
            </w:r>
          </w:p>
          <w:bookmarkEnd w:id="42"/>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451-ден 500 килограмға дейін</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3)</w:t>
            </w:r>
          </w:p>
          <w:bookmarkEnd w:id="43"/>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550 килограмға дейін</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4"/>
          <w:p>
            <w:pPr>
              <w:spacing w:after="20"/>
              <w:ind w:left="20"/>
              <w:jc w:val="both"/>
            </w:pPr>
            <w:r>
              <w:rPr>
                <w:rFonts w:ascii="Times New Roman"/>
                <w:b w:val="false"/>
                <w:i w:val="false"/>
                <w:color w:val="000000"/>
                <w:sz w:val="20"/>
              </w:rPr>
              <w:t>
4)</w:t>
            </w:r>
          </w:p>
          <w:bookmarkEnd w:id="44"/>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551-ден 600 килограмға дейін және одан жоғары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5"/>
          <w:p>
            <w:pPr>
              <w:spacing w:after="20"/>
              <w:ind w:left="20"/>
              <w:jc w:val="both"/>
            </w:pPr>
            <w:r>
              <w:rPr>
                <w:rFonts w:ascii="Times New Roman"/>
                <w:b w:val="false"/>
                <w:i w:val="false"/>
                <w:color w:val="000000"/>
                <w:sz w:val="20"/>
              </w:rPr>
              <w:t>
5)</w:t>
            </w:r>
          </w:p>
          <w:bookmarkEnd w:id="45"/>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кооперативтері үшін бұқашықтарды бордақылау шығындарын арзандату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6"/>
          <w:p>
            <w:pPr>
              <w:spacing w:after="20"/>
              <w:ind w:left="20"/>
              <w:jc w:val="both"/>
            </w:pPr>
            <w:r>
              <w:rPr>
                <w:rFonts w:ascii="Times New Roman"/>
                <w:b w:val="false"/>
                <w:i w:val="false"/>
                <w:color w:val="000000"/>
                <w:sz w:val="20"/>
              </w:rPr>
              <w:t>
2.</w:t>
            </w:r>
          </w:p>
          <w:bookmarkEnd w:id="46"/>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және ауыл шаруашылығы кооперативтерінде ірі қара малдың аналық басын қолдан ұрықтандыруды ұйымдастыру</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123 740,0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7"/>
          <w:p>
            <w:pPr>
              <w:spacing w:after="20"/>
              <w:ind w:left="20"/>
              <w:jc w:val="both"/>
            </w:pPr>
            <w:r>
              <w:rPr>
                <w:rFonts w:ascii="Times New Roman"/>
                <w:b w:val="false"/>
                <w:i w:val="false"/>
                <w:color w:val="000000"/>
                <w:sz w:val="20"/>
              </w:rPr>
              <w:t>
3.</w:t>
            </w:r>
          </w:p>
          <w:bookmarkEnd w:id="47"/>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тауарлы табындарда етті, сүтті және сүтті-етті тұқымдардың асыл тұқымды тұқымдық бұқаларын күтіп-бағу</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8"/>
          <w:p>
            <w:pPr>
              <w:spacing w:after="20"/>
              <w:ind w:left="20"/>
              <w:jc w:val="both"/>
            </w:pPr>
            <w:r>
              <w:rPr>
                <w:rFonts w:ascii="Times New Roman"/>
                <w:b w:val="false"/>
                <w:i w:val="false"/>
                <w:color w:val="000000"/>
                <w:sz w:val="20"/>
              </w:rPr>
              <w:t>
 </w:t>
            </w:r>
          </w:p>
          <w:bookmarkEnd w:id="4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1.</w:t>
            </w:r>
          </w:p>
          <w:bookmarkEnd w:id="49"/>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және шетелдік шаруашылықтардан ата-енелік/ ата -тектік нысандағы етті бағыттағы асыл тұқымды тәуліктік балапан сатып алу</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2.</w:t>
            </w:r>
          </w:p>
          <w:bookmarkEnd w:id="5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(бройлер) етін өндіру құнын арзандату</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1"/>
          <w:p>
            <w:pPr>
              <w:spacing w:after="20"/>
              <w:ind w:left="20"/>
              <w:jc w:val="both"/>
            </w:pPr>
            <w:r>
              <w:rPr>
                <w:rFonts w:ascii="Times New Roman"/>
                <w:b w:val="false"/>
                <w:i w:val="false"/>
                <w:color w:val="000000"/>
                <w:sz w:val="20"/>
              </w:rPr>
              <w:t>
1)</w:t>
            </w:r>
          </w:p>
          <w:bookmarkEnd w:id="51"/>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тоннадан басталатын нақты өндіріс</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2"/>
          <w:p>
            <w:pPr>
              <w:spacing w:after="20"/>
              <w:ind w:left="20"/>
              <w:jc w:val="both"/>
            </w:pPr>
            <w:r>
              <w:rPr>
                <w:rFonts w:ascii="Times New Roman"/>
                <w:b w:val="false"/>
                <w:i w:val="false"/>
                <w:color w:val="000000"/>
                <w:sz w:val="20"/>
              </w:rPr>
              <w:t>
2)</w:t>
            </w:r>
          </w:p>
          <w:bookmarkEnd w:id="52"/>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өндірісі 20 тоннадан басталатын құс (суда жүзетін құс және бройлер) етін өндіру құнын арзандату</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3"/>
          <w:p>
            <w:pPr>
              <w:spacing w:after="20"/>
              <w:ind w:left="20"/>
              <w:jc w:val="both"/>
            </w:pPr>
            <w:r>
              <w:rPr>
                <w:rFonts w:ascii="Times New Roman"/>
                <w:b w:val="false"/>
                <w:i w:val="false"/>
                <w:color w:val="000000"/>
                <w:sz w:val="20"/>
              </w:rPr>
              <w:t>
 </w:t>
            </w:r>
          </w:p>
          <w:bookmarkEnd w:id="5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4"/>
          <w:p>
            <w:pPr>
              <w:spacing w:after="20"/>
              <w:ind w:left="20"/>
              <w:jc w:val="both"/>
            </w:pPr>
            <w:r>
              <w:rPr>
                <w:rFonts w:ascii="Times New Roman"/>
                <w:b w:val="false"/>
                <w:i w:val="false"/>
                <w:color w:val="000000"/>
                <w:sz w:val="20"/>
              </w:rPr>
              <w:t>
1)</w:t>
            </w:r>
          </w:p>
          <w:bookmarkEnd w:id="54"/>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миллион данадан басталатын нақты өндіріс</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5"/>
          <w:p>
            <w:pPr>
              <w:spacing w:after="20"/>
              <w:ind w:left="20"/>
              <w:jc w:val="both"/>
            </w:pPr>
            <w:r>
              <w:rPr>
                <w:rFonts w:ascii="Times New Roman"/>
                <w:b w:val="false"/>
                <w:i w:val="false"/>
                <w:color w:val="000000"/>
                <w:sz w:val="20"/>
              </w:rPr>
              <w:t>
2)</w:t>
            </w:r>
          </w:p>
          <w:bookmarkEnd w:id="55"/>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6"/>
          <w:p>
            <w:pPr>
              <w:spacing w:after="20"/>
              <w:ind w:left="20"/>
              <w:jc w:val="both"/>
            </w:pPr>
            <w:r>
              <w:rPr>
                <w:rFonts w:ascii="Times New Roman"/>
                <w:b w:val="false"/>
                <w:i w:val="false"/>
                <w:color w:val="000000"/>
                <w:sz w:val="20"/>
              </w:rPr>
              <w:t>
3)</w:t>
            </w:r>
          </w:p>
          <w:bookmarkEnd w:id="56"/>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миллион данадан басталатын нақты өндіріс</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7"/>
          <w:p>
            <w:pPr>
              <w:spacing w:after="20"/>
              <w:ind w:left="20"/>
              <w:jc w:val="both"/>
            </w:pPr>
            <w:r>
              <w:rPr>
                <w:rFonts w:ascii="Times New Roman"/>
                <w:b w:val="false"/>
                <w:i w:val="false"/>
                <w:color w:val="000000"/>
                <w:sz w:val="20"/>
              </w:rPr>
              <w:t>
 </w:t>
            </w:r>
          </w:p>
          <w:bookmarkEnd w:id="5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8"/>
          <w:p>
            <w:pPr>
              <w:spacing w:after="20"/>
              <w:ind w:left="20"/>
              <w:jc w:val="both"/>
            </w:pPr>
            <w:r>
              <w:rPr>
                <w:rFonts w:ascii="Times New Roman"/>
                <w:b w:val="false"/>
                <w:i w:val="false"/>
                <w:color w:val="000000"/>
                <w:sz w:val="20"/>
              </w:rPr>
              <w:t>
1.</w:t>
            </w:r>
          </w:p>
          <w:bookmarkEnd w:id="58"/>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9"/>
          <w:p>
            <w:pPr>
              <w:spacing w:after="20"/>
              <w:ind w:left="20"/>
              <w:jc w:val="both"/>
            </w:pPr>
            <w:r>
              <w:rPr>
                <w:rFonts w:ascii="Times New Roman"/>
                <w:b w:val="false"/>
                <w:i w:val="false"/>
                <w:color w:val="000000"/>
                <w:sz w:val="20"/>
              </w:rPr>
              <w:t>
 </w:t>
            </w:r>
          </w:p>
          <w:bookmarkEnd w:id="5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0"/>
          <w:p>
            <w:pPr>
              <w:spacing w:after="20"/>
              <w:ind w:left="20"/>
              <w:jc w:val="both"/>
            </w:pPr>
            <w:r>
              <w:rPr>
                <w:rFonts w:ascii="Times New Roman"/>
                <w:b w:val="false"/>
                <w:i w:val="false"/>
                <w:color w:val="000000"/>
                <w:sz w:val="20"/>
              </w:rPr>
              <w:t>
1.</w:t>
            </w:r>
          </w:p>
          <w:bookmarkEnd w:id="6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1"/>
          <w:p>
            <w:pPr>
              <w:spacing w:after="20"/>
              <w:ind w:left="20"/>
              <w:jc w:val="both"/>
            </w:pPr>
            <w:r>
              <w:rPr>
                <w:rFonts w:ascii="Times New Roman"/>
                <w:b w:val="false"/>
                <w:i w:val="false"/>
                <w:color w:val="000000"/>
                <w:sz w:val="20"/>
              </w:rPr>
              <w:t>
1)</w:t>
            </w:r>
          </w:p>
          <w:bookmarkEnd w:id="61"/>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қойлардың аналық басы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4 975,0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2"/>
          <w:p>
            <w:pPr>
              <w:spacing w:after="20"/>
              <w:ind w:left="20"/>
              <w:jc w:val="both"/>
            </w:pPr>
            <w:r>
              <w:rPr>
                <w:rFonts w:ascii="Times New Roman"/>
                <w:b w:val="false"/>
                <w:i w:val="false"/>
                <w:color w:val="000000"/>
                <w:sz w:val="20"/>
              </w:rPr>
              <w:t>
2)</w:t>
            </w:r>
          </w:p>
          <w:bookmarkEnd w:id="62"/>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 қойлардың аналық басы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3"/>
          <w:p>
            <w:pPr>
              <w:spacing w:after="20"/>
              <w:ind w:left="20"/>
              <w:jc w:val="both"/>
            </w:pPr>
            <w:r>
              <w:rPr>
                <w:rFonts w:ascii="Times New Roman"/>
                <w:b w:val="false"/>
                <w:i w:val="false"/>
                <w:color w:val="000000"/>
                <w:sz w:val="20"/>
              </w:rPr>
              <w:t>
3.</w:t>
            </w:r>
          </w:p>
          <w:bookmarkEnd w:id="63"/>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4"/>
          <w:p>
            <w:pPr>
              <w:spacing w:after="20"/>
              <w:ind w:left="20"/>
              <w:jc w:val="both"/>
            </w:pPr>
            <w:r>
              <w:rPr>
                <w:rFonts w:ascii="Times New Roman"/>
                <w:b w:val="false"/>
                <w:i w:val="false"/>
                <w:color w:val="000000"/>
                <w:sz w:val="20"/>
              </w:rPr>
              <w:t>
1)</w:t>
            </w:r>
          </w:p>
          <w:bookmarkEnd w:id="64"/>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тұсақтар</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5"/>
          <w:p>
            <w:pPr>
              <w:spacing w:after="20"/>
              <w:ind w:left="20"/>
              <w:jc w:val="both"/>
            </w:pPr>
            <w:r>
              <w:rPr>
                <w:rFonts w:ascii="Times New Roman"/>
                <w:b w:val="false"/>
                <w:i w:val="false"/>
                <w:color w:val="000000"/>
                <w:sz w:val="20"/>
              </w:rPr>
              <w:t>
2)</w:t>
            </w:r>
          </w:p>
          <w:bookmarkEnd w:id="65"/>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6"/>
          <w:p>
            <w:pPr>
              <w:spacing w:after="20"/>
              <w:ind w:left="20"/>
              <w:jc w:val="both"/>
            </w:pPr>
            <w:r>
              <w:rPr>
                <w:rFonts w:ascii="Times New Roman"/>
                <w:b w:val="false"/>
                <w:i w:val="false"/>
                <w:color w:val="000000"/>
                <w:sz w:val="20"/>
              </w:rPr>
              <w:t>
 </w:t>
            </w:r>
          </w:p>
          <w:bookmarkEnd w:id="6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7"/>
          <w:p>
            <w:pPr>
              <w:spacing w:after="20"/>
              <w:ind w:left="20"/>
              <w:jc w:val="both"/>
            </w:pPr>
            <w:r>
              <w:rPr>
                <w:rFonts w:ascii="Times New Roman"/>
                <w:b w:val="false"/>
                <w:i w:val="false"/>
                <w:color w:val="000000"/>
                <w:sz w:val="20"/>
              </w:rPr>
              <w:t>
1.</w:t>
            </w:r>
          </w:p>
          <w:bookmarkEnd w:id="67"/>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айғырлар сатып алу</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8"/>
          <w:p>
            <w:pPr>
              <w:spacing w:after="20"/>
              <w:ind w:left="20"/>
              <w:jc w:val="both"/>
            </w:pPr>
            <w:r>
              <w:rPr>
                <w:rFonts w:ascii="Times New Roman"/>
                <w:b w:val="false"/>
                <w:i w:val="false"/>
                <w:color w:val="000000"/>
                <w:sz w:val="20"/>
              </w:rPr>
              <w:t>
2.</w:t>
            </w:r>
          </w:p>
          <w:bookmarkEnd w:id="68"/>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аналық бас сатып алу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9"/>
          <w:p>
            <w:pPr>
              <w:spacing w:after="20"/>
              <w:ind w:left="20"/>
              <w:jc w:val="both"/>
            </w:pPr>
            <w:r>
              <w:rPr>
                <w:rFonts w:ascii="Times New Roman"/>
                <w:b w:val="false"/>
                <w:i w:val="false"/>
                <w:color w:val="000000"/>
                <w:sz w:val="20"/>
              </w:rPr>
              <w:t>
3.</w:t>
            </w:r>
          </w:p>
          <w:bookmarkEnd w:id="69"/>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қайта өңдеу құнын арзандату, оның ішінде ауыл шаруашылығы кооперативтері үшін</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0"/>
          <w:p>
            <w:pPr>
              <w:spacing w:after="20"/>
              <w:ind w:left="20"/>
              <w:jc w:val="both"/>
            </w:pPr>
            <w:r>
              <w:rPr>
                <w:rFonts w:ascii="Times New Roman"/>
                <w:b w:val="false"/>
                <w:i w:val="false"/>
                <w:color w:val="000000"/>
                <w:sz w:val="20"/>
              </w:rPr>
              <w:t>
4.</w:t>
            </w:r>
          </w:p>
          <w:bookmarkEnd w:id="70"/>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етін өндіру құнын арзандату</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1"/>
          <w:p>
            <w:pPr>
              <w:spacing w:after="20"/>
              <w:ind w:left="20"/>
              <w:jc w:val="both"/>
            </w:pPr>
            <w:r>
              <w:rPr>
                <w:rFonts w:ascii="Times New Roman"/>
                <w:b w:val="false"/>
                <w:i w:val="false"/>
                <w:color w:val="000000"/>
                <w:sz w:val="20"/>
              </w:rPr>
              <w:t>
 </w:t>
            </w:r>
          </w:p>
          <w:bookmarkEnd w:id="7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өндіру</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2"/>
          <w:p>
            <w:pPr>
              <w:spacing w:after="20"/>
              <w:ind w:left="20"/>
              <w:jc w:val="both"/>
            </w:pPr>
            <w:r>
              <w:rPr>
                <w:rFonts w:ascii="Times New Roman"/>
                <w:b w:val="false"/>
                <w:i w:val="false"/>
                <w:color w:val="000000"/>
                <w:sz w:val="20"/>
              </w:rPr>
              <w:t>
 </w:t>
            </w:r>
          </w:p>
          <w:bookmarkEnd w:id="7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 азықтарына арналған шығындар құнын арзандату</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3"/>
          <w:p>
            <w:pPr>
              <w:spacing w:after="20"/>
              <w:ind w:left="20"/>
              <w:jc w:val="both"/>
            </w:pPr>
            <w:r>
              <w:rPr>
                <w:rFonts w:ascii="Times New Roman"/>
                <w:b w:val="false"/>
                <w:i w:val="false"/>
                <w:color w:val="000000"/>
                <w:sz w:val="20"/>
              </w:rPr>
              <w:t>
1.</w:t>
            </w:r>
          </w:p>
          <w:bookmarkEnd w:id="73"/>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мал шаруашылығы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1 294 020,0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4"/>
          <w:p>
            <w:pPr>
              <w:spacing w:after="20"/>
              <w:ind w:left="20"/>
              <w:jc w:val="both"/>
            </w:pPr>
            <w:r>
              <w:rPr>
                <w:rFonts w:ascii="Times New Roman"/>
                <w:b w:val="false"/>
                <w:i w:val="false"/>
                <w:color w:val="000000"/>
                <w:sz w:val="20"/>
              </w:rPr>
              <w:t>
2.</w:t>
            </w:r>
          </w:p>
          <w:bookmarkEnd w:id="74"/>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1 148 184,0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5"/>
          <w:p>
            <w:pPr>
              <w:spacing w:after="20"/>
              <w:ind w:left="20"/>
              <w:jc w:val="both"/>
            </w:pPr>
            <w:r>
              <w:rPr>
                <w:rFonts w:ascii="Times New Roman"/>
                <w:b w:val="false"/>
                <w:i w:val="false"/>
                <w:color w:val="000000"/>
                <w:sz w:val="20"/>
              </w:rPr>
              <w:t>
3.</w:t>
            </w:r>
          </w:p>
          <w:bookmarkEnd w:id="75"/>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6"/>
          <w:p>
            <w:pPr>
              <w:spacing w:after="20"/>
              <w:ind w:left="20"/>
              <w:jc w:val="both"/>
            </w:pPr>
            <w:r>
              <w:rPr>
                <w:rFonts w:ascii="Times New Roman"/>
                <w:b w:val="false"/>
                <w:i w:val="false"/>
                <w:color w:val="000000"/>
                <w:sz w:val="20"/>
              </w:rPr>
              <w:t>
4.</w:t>
            </w:r>
          </w:p>
          <w:bookmarkEnd w:id="76"/>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7"/>
          <w:p>
            <w:pPr>
              <w:spacing w:after="20"/>
              <w:ind w:left="20"/>
              <w:jc w:val="both"/>
            </w:pPr>
            <w:r>
              <w:rPr>
                <w:rFonts w:ascii="Times New Roman"/>
                <w:b w:val="false"/>
                <w:i w:val="false"/>
                <w:color w:val="000000"/>
                <w:sz w:val="20"/>
              </w:rPr>
              <w:t>
5.</w:t>
            </w:r>
          </w:p>
          <w:bookmarkEnd w:id="77"/>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8"/>
          <w:p>
            <w:pPr>
              <w:spacing w:after="20"/>
              <w:ind w:left="20"/>
              <w:jc w:val="both"/>
            </w:pPr>
            <w:r>
              <w:rPr>
                <w:rFonts w:ascii="Times New Roman"/>
                <w:b w:val="false"/>
                <w:i w:val="false"/>
                <w:color w:val="000000"/>
                <w:sz w:val="20"/>
              </w:rPr>
              <w:t>
 </w:t>
            </w:r>
          </w:p>
          <w:bookmarkEnd w:id="78"/>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облыс бойынша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7 826 967,0</w:t>
            </w:r>
          </w:p>
        </w:tc>
      </w:tr>
    </w:tbl>
    <w:bookmarkStart w:name="z91" w:id="79"/>
    <w:p>
      <w:pPr>
        <w:spacing w:after="0"/>
        <w:ind w:left="0"/>
        <w:jc w:val="both"/>
      </w:pPr>
      <w:r>
        <w:rPr>
          <w:rFonts w:ascii="Times New Roman"/>
          <w:b w:val="false"/>
          <w:i w:val="false"/>
          <w:color w:val="000000"/>
          <w:sz w:val="28"/>
        </w:rPr>
        <w:t>
      *- норматив 50%-ға ұлғайтылған</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