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8c58" w14:textId="5ef8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13 қыркүйектегі № 264 қаулысы. Солтүстік Қазақстан облысының Әділет департаментінде 2018 жылғы 12 қазанда № 4925 болып тіркелді. Күші жойылды - Солтүстік Қазақстан облысы әкімдігінің 2019 жылғы 11 сәуірдегі № 85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11.04.2019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Солтүстік Қазақстан облысы әкімдігінің 2017 жылғы 1 қарашадағы № 437 </w:t>
      </w:r>
      <w:r>
        <w:rPr>
          <w:rFonts w:ascii="Times New Roman"/>
          <w:b w:val="false"/>
          <w:i w:val="false"/>
          <w:color w:val="000000"/>
          <w:sz w:val="28"/>
        </w:rPr>
        <w:t>қаулысының</w:t>
      </w:r>
      <w:r>
        <w:rPr>
          <w:rFonts w:ascii="Times New Roman"/>
          <w:b w:val="false"/>
          <w:i w:val="false"/>
          <w:color w:val="000000"/>
          <w:sz w:val="28"/>
        </w:rPr>
        <w:t xml:space="preserve"> (2017 жылғы 30 қарашада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4370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2018 жылғы "13" қыркүйектегі № 264 қаулысымен бекітілді </w:t>
            </w:r>
          </w:p>
        </w:tc>
      </w:tr>
    </w:tbl>
    <w:bookmarkStart w:name="z15" w:id="9"/>
    <w:p>
      <w:pPr>
        <w:spacing w:after="0"/>
        <w:ind w:left="0"/>
        <w:jc w:val="left"/>
      </w:pPr>
      <w:r>
        <w:rPr>
          <w:rFonts w:ascii="Times New Roman"/>
          <w:b/>
          <w:i w:val="false"/>
          <w:color w:val="000000"/>
        </w:rPr>
        <w:t xml:space="preserve"> "Өңдеуші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регламенті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регламенті (бұдан әрі – Регламент) "Мал шаруашылығы саласындағы мемлекеттік көрсетілетін қызметтер стандарттарын бекіту туралы" Қазақстан Республикасы Ауыл шаруашылғы министрінің 2015 жылғы 28 сәуірдегі № 3-2/378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11284 болып тіркелді) бекітілген "Өңдеуші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стандарты (бұдан әрі – Стандарт) негізінде әзірленді.</w:t>
      </w:r>
    </w:p>
    <w:bookmarkEnd w:id="11"/>
    <w:bookmarkStart w:name="z18" w:id="12"/>
    <w:p>
      <w:pPr>
        <w:spacing w:after="0"/>
        <w:ind w:left="0"/>
        <w:jc w:val="both"/>
      </w:pPr>
      <w:r>
        <w:rPr>
          <w:rFonts w:ascii="Times New Roman"/>
          <w:b w:val="false"/>
          <w:i w:val="false"/>
          <w:color w:val="000000"/>
          <w:sz w:val="28"/>
        </w:rPr>
        <w:t xml:space="preserve">
      2.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қызметті (бұдан әрі - Мемлекеттік көрсетілетін қызмет) Солтүстік Қазақстан облысының жергілікті атқарушы органы (бұдан әрі – көрсетілетін қызметті беруші) көрсетеді.</w:t>
      </w:r>
    </w:p>
    <w:bookmarkEnd w:id="12"/>
    <w:bookmarkStart w:name="z19"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3"/>
    <w:bookmarkStart w:name="z20" w:id="14"/>
    <w:p>
      <w:pPr>
        <w:spacing w:after="0"/>
        <w:ind w:left="0"/>
        <w:jc w:val="both"/>
      </w:pPr>
      <w:r>
        <w:rPr>
          <w:rFonts w:ascii="Times New Roman"/>
          <w:b w:val="false"/>
          <w:i w:val="false"/>
          <w:color w:val="000000"/>
          <w:sz w:val="28"/>
        </w:rPr>
        <w:t>
      3. Мемлекеттік қызметті көрсету нысаны – қағаз түрінде.</w:t>
      </w:r>
    </w:p>
    <w:bookmarkEnd w:id="14"/>
    <w:bookmarkStart w:name="z21" w:id="15"/>
    <w:p>
      <w:pPr>
        <w:spacing w:after="0"/>
        <w:ind w:left="0"/>
        <w:jc w:val="both"/>
      </w:pPr>
      <w:r>
        <w:rPr>
          <w:rFonts w:ascii="Times New Roman"/>
          <w:b w:val="false"/>
          <w:i w:val="false"/>
          <w:color w:val="000000"/>
          <w:sz w:val="28"/>
        </w:rPr>
        <w:t>
      4. Мемлекеттік қызметті көрсету нәтижесі – Стандартқа 1 және 2-қосымшаларға сәйкес нысандар бойынша жасалған, көрсетілетін қызметті берушінің уәкілетті адамы қол қойған, субсидияны тағайындау/тағайындамау туралы шешімі бар қағаз тасығыштағы хабарлама немесе осы Регламенттің 8-тармағында көрсетілген негіздер бойынша уәжді бас тарту.</w:t>
      </w:r>
    </w:p>
    <w:bookmarkEnd w:id="15"/>
    <w:bookmarkStart w:name="z22" w:id="16"/>
    <w:p>
      <w:pPr>
        <w:spacing w:after="0"/>
        <w:ind w:left="0"/>
        <w:jc w:val="both"/>
      </w:pPr>
      <w:r>
        <w:rPr>
          <w:rFonts w:ascii="Times New Roman"/>
          <w:b w:val="false"/>
          <w:i w:val="false"/>
          <w:color w:val="000000"/>
          <w:sz w:val="28"/>
        </w:rPr>
        <w:t>
      5. Мемлекеттік қызмет жеке және заңды тұлғаларға (бұдан әрі – көрсетілетін қызметті алушы) тегін көрсетіледі.</w:t>
      </w:r>
    </w:p>
    <w:bookmarkEnd w:id="16"/>
    <w:bookmarkStart w:name="z23" w:id="17"/>
    <w:p>
      <w:pPr>
        <w:spacing w:after="0"/>
        <w:ind w:left="0"/>
        <w:jc w:val="both"/>
      </w:pPr>
      <w:r>
        <w:rPr>
          <w:rFonts w:ascii="Times New Roman"/>
          <w:b w:val="false"/>
          <w:i w:val="false"/>
          <w:color w:val="000000"/>
          <w:sz w:val="28"/>
        </w:rPr>
        <w:t xml:space="preserve">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сенбіні қоса алғанда белгіленген жұмыс кестесіне сәйкес түскі үзіліссіз, сағат 9.00-ден 20.00-ге дейін.</w:t>
      </w:r>
    </w:p>
    <w:bookmarkEnd w:id="17"/>
    <w:bookmarkStart w:name="z24" w:id="18"/>
    <w:p>
      <w:pPr>
        <w:spacing w:after="0"/>
        <w:ind w:left="0"/>
        <w:jc w:val="both"/>
      </w:pPr>
      <w:r>
        <w:rPr>
          <w:rFonts w:ascii="Times New Roman"/>
          <w:b w:val="false"/>
          <w:i w:val="false"/>
          <w:color w:val="000000"/>
          <w:sz w:val="28"/>
        </w:rPr>
        <w:t>
      Мемлекеттік қызмет электрондық кезек тәртібімен, алдын ала жазылусыз және жеделдетіп қызмет көрсетусіз көрсетілетін қызметті алушының тіркелген жері бойынша көрсетiледi, "электрондық үкімет" веб–порталы арқылы электрондық кезекті броньдауға болады.</w:t>
      </w:r>
    </w:p>
    <w:bookmarkEnd w:id="18"/>
    <w:bookmarkStart w:name="z25"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9"/>
    <w:bookmarkStart w:name="z26" w:id="20"/>
    <w:p>
      <w:pPr>
        <w:spacing w:after="0"/>
        <w:ind w:left="0"/>
        <w:jc w:val="both"/>
      </w:pPr>
      <w:r>
        <w:rPr>
          <w:rFonts w:ascii="Times New Roman"/>
          <w:b w:val="false"/>
          <w:i w:val="false"/>
          <w:color w:val="000000"/>
          <w:sz w:val="28"/>
        </w:rPr>
        <w:t>
      6. Көрсетілетін қызметті алушы (оның өкілі: заңды тұлға үшін өкілеттілікті растайтын құжат бойынша; жеке тұлға үшін нотариалды расталған сенімхат бойынша) жүгінген кезде мемлекеттік қызметті көрсету үшін қажетті құжаттар тізбесі:</w:t>
      </w:r>
    </w:p>
    <w:bookmarkEnd w:id="20"/>
    <w:bookmarkStart w:name="z27" w:id="21"/>
    <w:p>
      <w:pPr>
        <w:spacing w:after="0"/>
        <w:ind w:left="0"/>
        <w:jc w:val="both"/>
      </w:pPr>
      <w:r>
        <w:rPr>
          <w:rFonts w:ascii="Times New Roman"/>
          <w:b w:val="false"/>
          <w:i w:val="false"/>
          <w:color w:val="000000"/>
          <w:sz w:val="28"/>
        </w:rPr>
        <w:t>
      1) жеке басын куәландыратын құжат (сәйкестендіру үшін);</w:t>
      </w:r>
    </w:p>
    <w:bookmarkEnd w:id="21"/>
    <w:bookmarkStart w:name="z28" w:id="22"/>
    <w:p>
      <w:pPr>
        <w:spacing w:after="0"/>
        <w:ind w:left="0"/>
        <w:jc w:val="both"/>
      </w:pPr>
      <w:r>
        <w:rPr>
          <w:rFonts w:ascii="Times New Roman"/>
          <w:b w:val="false"/>
          <w:i w:val="false"/>
          <w:color w:val="000000"/>
          <w:sz w:val="28"/>
        </w:rPr>
        <w:t>
      2) Стандартқа 3-қосымшаға сәйкес нысан бойынша субсидиялар алуға арналған өтініш;</w:t>
      </w:r>
    </w:p>
    <w:bookmarkEnd w:id="22"/>
    <w:bookmarkStart w:name="z29" w:id="23"/>
    <w:p>
      <w:pPr>
        <w:spacing w:after="0"/>
        <w:ind w:left="0"/>
        <w:jc w:val="both"/>
      </w:pPr>
      <w:r>
        <w:rPr>
          <w:rFonts w:ascii="Times New Roman"/>
          <w:b w:val="false"/>
          <w:i w:val="false"/>
          <w:color w:val="000000"/>
          <w:sz w:val="28"/>
        </w:rPr>
        <w:t>
      3) статистика органының құжатты қабылдағаны туралы белгісі бар, кәсіпорынның статистика органдарына тереңдете өңдеп өнім өндіргені және тиеп-жөнелткені туралы есептерінің көшірмелері немесе тереңдете өндеп өнім өндірілгенін растайтын, кәсіпорын мөрімен расталған құжаттардың (өнімнің қоймаға қабылданғаны туралы қоймалық жүкқұжаттар, аталған өнімнің кіріске алынғаны көрсетілген, бухгалтерлік теңгерім) көшірмелері;</w:t>
      </w:r>
    </w:p>
    <w:bookmarkEnd w:id="23"/>
    <w:bookmarkStart w:name="z30" w:id="24"/>
    <w:p>
      <w:pPr>
        <w:spacing w:after="0"/>
        <w:ind w:left="0"/>
        <w:jc w:val="both"/>
      </w:pPr>
      <w:r>
        <w:rPr>
          <w:rFonts w:ascii="Times New Roman"/>
          <w:b w:val="false"/>
          <w:i w:val="false"/>
          <w:color w:val="000000"/>
          <w:sz w:val="28"/>
        </w:rPr>
        <w:t>
      4) Стандартқа 4-қосымшаға сәйкес нысан бойынша бюджеттік бағдарламаның іске асырылу тиімділігі туралы ақпарат;</w:t>
      </w:r>
    </w:p>
    <w:bookmarkEnd w:id="24"/>
    <w:bookmarkStart w:name="z31" w:id="25"/>
    <w:p>
      <w:pPr>
        <w:spacing w:after="0"/>
        <w:ind w:left="0"/>
        <w:jc w:val="both"/>
      </w:pPr>
      <w:r>
        <w:rPr>
          <w:rFonts w:ascii="Times New Roman"/>
          <w:b w:val="false"/>
          <w:i w:val="false"/>
          <w:color w:val="000000"/>
          <w:sz w:val="28"/>
        </w:rPr>
        <w:t xml:space="preserve">
      5) көрсетілетін қызметті алушы құжаттарды алғаш рет тапсырған кезде немесе заңды тұлғаның банктік деректемелері, дербес деректері немесе деректері өзгерген жағдайда,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тізілімінде № 9934 болып тіркелді) бекітілген Бюджеттің атқарылуы және оған кассалық қызмет көрсету ережесінің 189-тармағы 1) және 2) тармақшаларында көзделген құжаттар қоса беріледі.</w:t>
      </w:r>
    </w:p>
    <w:bookmarkEnd w:id="25"/>
    <w:bookmarkStart w:name="z32" w:id="26"/>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заңды тұлғаның тіркелгені туралы, жеке кәсіпкер ретінде қызметін бастағаны туралы мәліметтерді Мемлекеттік корпорацияның қызметкері тиісті мемлекеттік ақпараттық жүйелерден "электрондық үкімет" шлюзі арқылы алады.</w:t>
      </w:r>
    </w:p>
    <w:bookmarkEnd w:id="26"/>
    <w:bookmarkStart w:name="z33" w:id="27"/>
    <w:p>
      <w:pPr>
        <w:spacing w:after="0"/>
        <w:ind w:left="0"/>
        <w:jc w:val="both"/>
      </w:pPr>
      <w:r>
        <w:rPr>
          <w:rFonts w:ascii="Times New Roman"/>
          <w:b w:val="false"/>
          <w:i w:val="false"/>
          <w:color w:val="000000"/>
          <w:sz w:val="28"/>
        </w:rPr>
        <w:t>
      Көрсетілетін қызметті алушылардан ақпараттық жүйелер арқылы алуға болатын құжаттарды талап етуге жол берілмейді.</w:t>
      </w:r>
    </w:p>
    <w:bookmarkEnd w:id="27"/>
    <w:bookmarkStart w:name="z34" w:id="28"/>
    <w:p>
      <w:pPr>
        <w:spacing w:after="0"/>
        <w:ind w:left="0"/>
        <w:jc w:val="both"/>
      </w:pPr>
      <w:r>
        <w:rPr>
          <w:rFonts w:ascii="Times New Roman"/>
          <w:b w:val="false"/>
          <w:i w:val="false"/>
          <w:color w:val="000000"/>
          <w:sz w:val="28"/>
        </w:rPr>
        <w:t>
      Егер Қазақстан Республикасының заңнамасында өзгеше көзделмесе, Мемлекеттік корпорация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28"/>
    <w:bookmarkStart w:name="z35" w:id="29"/>
    <w:p>
      <w:pPr>
        <w:spacing w:after="0"/>
        <w:ind w:left="0"/>
        <w:jc w:val="both"/>
      </w:pPr>
      <w:r>
        <w:rPr>
          <w:rFonts w:ascii="Times New Roman"/>
          <w:b w:val="false"/>
          <w:i w:val="false"/>
          <w:color w:val="000000"/>
          <w:sz w:val="28"/>
        </w:rPr>
        <w:t>
      7. Көрсетілетін қызметті алушы барлық қажетті құжаттарды Мемлекеттік корпорацияға тапсырған кезде көрсетілетін қызметті алушыға тиісті құжаттардың қабылданғаны туралы қолхат беріледі.</w:t>
      </w:r>
    </w:p>
    <w:bookmarkEnd w:id="29"/>
    <w:bookmarkStart w:name="z36" w:id="30"/>
    <w:p>
      <w:pPr>
        <w:spacing w:after="0"/>
        <w:ind w:left="0"/>
        <w:jc w:val="both"/>
      </w:pPr>
      <w:r>
        <w:rPr>
          <w:rFonts w:ascii="Times New Roman"/>
          <w:b w:val="false"/>
          <w:i w:val="false"/>
          <w:color w:val="000000"/>
          <w:sz w:val="28"/>
        </w:rPr>
        <w:t>
      8. Мемлекеттік корпорацияда көрсетілетін қызметті алушыға (не оның өкіліне сенімхат бойынша, заңды тұлғаға – өкілеттікті растайтын құжат бойынша) дайын құжаттарды беруді жеке басты куәландыратын құжатты көрсеткен жағдайда, қолхат негізінде оның қызметкері жүзеге асырады.</w:t>
      </w:r>
    </w:p>
    <w:bookmarkEnd w:id="30"/>
    <w:bookmarkStart w:name="z37" w:id="31"/>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содан кейін оларды көрсетілетін қызметті берушіге одан әрі сақтау үшін береді. Көрсетілетін қызметті алушы бір ай өткен соң жүгінген жағдайда Мемлекеттік корпорацияның сұранымы бойынша көрсетілетін қызметті беруші бір жұмыс күні ішінде көрсетілетін қызметті алушыға беру үшін дайын құжаттарды Мемлекеттік корпорацияға жібереді.</w:t>
      </w:r>
    </w:p>
    <w:bookmarkEnd w:id="31"/>
    <w:bookmarkStart w:name="z38" w:id="32"/>
    <w:p>
      <w:pPr>
        <w:spacing w:after="0"/>
        <w:ind w:left="0"/>
        <w:jc w:val="both"/>
      </w:pPr>
      <w:r>
        <w:rPr>
          <w:rFonts w:ascii="Times New Roman"/>
          <w:b w:val="false"/>
          <w:i w:val="false"/>
          <w:color w:val="000000"/>
          <w:sz w:val="28"/>
        </w:rPr>
        <w:t>
      Көрсетілетін қызметті алушы осы Регламенттің 6-тармағымен көзделген тізбеге сәйкес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Стандартқа 5-қосымшаға сәйкес нысан бойынша өтінішті қабылдаудан бас тарту туралы қолхат береді.</w:t>
      </w:r>
    </w:p>
    <w:bookmarkEnd w:id="32"/>
    <w:bookmarkStart w:name="z39" w:id="33"/>
    <w:p>
      <w:pPr>
        <w:spacing w:after="0"/>
        <w:ind w:left="0"/>
        <w:jc w:val="both"/>
      </w:pPr>
      <w:r>
        <w:rPr>
          <w:rFonts w:ascii="Times New Roman"/>
          <w:b w:val="false"/>
          <w:i w:val="false"/>
          <w:color w:val="000000"/>
          <w:sz w:val="28"/>
        </w:rPr>
        <w:t xml:space="preserve">
      Мемлекеттік қызметті көрсетуден бас тарту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жүзеге асырылады.</w:t>
      </w:r>
    </w:p>
    <w:bookmarkEnd w:id="33"/>
    <w:bookmarkStart w:name="z40" w:id="34"/>
    <w:p>
      <w:pPr>
        <w:spacing w:after="0"/>
        <w:ind w:left="0"/>
        <w:jc w:val="both"/>
      </w:pPr>
      <w:r>
        <w:rPr>
          <w:rFonts w:ascii="Times New Roman"/>
          <w:b w:val="false"/>
          <w:i w:val="false"/>
          <w:color w:val="000000"/>
          <w:sz w:val="28"/>
        </w:rPr>
        <w:t>
      9. Мемлекеттік қызметті көрсету процесінің құрамына кіретін әрбір іс-қимылдың мазмұны, оның орындалу ұзақтығы:</w:t>
      </w:r>
    </w:p>
    <w:bookmarkEnd w:id="34"/>
    <w:bookmarkStart w:name="z41" w:id="35"/>
    <w:p>
      <w:pPr>
        <w:spacing w:after="0"/>
        <w:ind w:left="0"/>
        <w:jc w:val="both"/>
      </w:pPr>
      <w:r>
        <w:rPr>
          <w:rFonts w:ascii="Times New Roman"/>
          <w:b w:val="false"/>
          <w:i w:val="false"/>
          <w:color w:val="000000"/>
          <w:sz w:val="28"/>
        </w:rPr>
        <w:t xml:space="preserve">
      1) көрсетілетін қызметті берушінің кеңсе маманы құжаттарды қабылдауды және өңдеуші кәсіпорындардың ауылшаруашылық өнімін тереңдете өңдеп өнім өндіруі үшін оны сатып алуға арналған шығындары субсидиясын алуға өтінішті (бұдан әрі – өтініш) тіркеуді жүзеге асырады және құжаттар топтамасын көрсетілетін қызметті берушінің басшысына бұрыштама қою үшін қарауға жібереді – 20 (жиырма) минут; </w:t>
      </w:r>
    </w:p>
    <w:bookmarkEnd w:id="35"/>
    <w:bookmarkStart w:name="z42" w:id="36"/>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құжаттар топтамасын жауапты орындаушыға жібереді – 30 (минут) минут;</w:t>
      </w:r>
    </w:p>
    <w:bookmarkEnd w:id="36"/>
    <w:bookmarkStart w:name="z43" w:id="37"/>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топтамасының осы Регламенттің 6-тармағының талаптарға сәйкестігін тексереді, Стандартқа 1 және 2-қосымшаға сәйкес нысандар бойынша субсидияны тағайындау/тағайындамау туралы шешімі бар хабарламаны (бұдан әрі – хабарлама) немесе осы Регламенттің 8-тармағында көрсетілген негіздер бойынша уәжді бас тартуды дайындайды, мемлекеттік қызметті көрсету нәтижесіне қол қояды және оны кеңсеге жібереді – 3 (үш) жұмыс күні;</w:t>
      </w:r>
    </w:p>
    <w:bookmarkEnd w:id="37"/>
    <w:bookmarkStart w:name="z44" w:id="38"/>
    <w:p>
      <w:pPr>
        <w:spacing w:after="0"/>
        <w:ind w:left="0"/>
        <w:jc w:val="both"/>
      </w:pPr>
      <w:r>
        <w:rPr>
          <w:rFonts w:ascii="Times New Roman"/>
          <w:b w:val="false"/>
          <w:i w:val="false"/>
          <w:color w:val="000000"/>
          <w:sz w:val="28"/>
        </w:rPr>
        <w:t>
      4) кеңсе қызметкері хабарламаны тіркейді және Мемлекеттік корпорацияға жібереді – 20 (жиырма) минут.</w:t>
      </w:r>
    </w:p>
    <w:bookmarkEnd w:id="38"/>
    <w:bookmarkStart w:name="z45" w:id="39"/>
    <w:p>
      <w:pPr>
        <w:spacing w:after="0"/>
        <w:ind w:left="0"/>
        <w:jc w:val="both"/>
      </w:pPr>
      <w:r>
        <w:rPr>
          <w:rFonts w:ascii="Times New Roman"/>
          <w:b w:val="false"/>
          <w:i w:val="false"/>
          <w:color w:val="000000"/>
          <w:sz w:val="28"/>
        </w:rPr>
        <w:t>
      10. Келесі рәсімді (іс-қимылды) орындауды бастау үшін негіз болатын мемлекеттік қызмет көрсету бойынша рәсімнің (іс-қимылдың) нәтижесі:</w:t>
      </w:r>
    </w:p>
    <w:bookmarkEnd w:id="39"/>
    <w:bookmarkStart w:name="z46" w:id="40"/>
    <w:p>
      <w:pPr>
        <w:spacing w:after="0"/>
        <w:ind w:left="0"/>
        <w:jc w:val="both"/>
      </w:pPr>
      <w:r>
        <w:rPr>
          <w:rFonts w:ascii="Times New Roman"/>
          <w:b w:val="false"/>
          <w:i w:val="false"/>
          <w:color w:val="000000"/>
          <w:sz w:val="28"/>
        </w:rPr>
        <w:t>
      1) құжаттар топтамасын қоса өтінішті қабылдау және тіркеу;</w:t>
      </w:r>
    </w:p>
    <w:bookmarkEnd w:id="40"/>
    <w:bookmarkStart w:name="z47" w:id="41"/>
    <w:p>
      <w:pPr>
        <w:spacing w:after="0"/>
        <w:ind w:left="0"/>
        <w:jc w:val="both"/>
      </w:pPr>
      <w:r>
        <w:rPr>
          <w:rFonts w:ascii="Times New Roman"/>
          <w:b w:val="false"/>
          <w:i w:val="false"/>
          <w:color w:val="000000"/>
          <w:sz w:val="28"/>
        </w:rPr>
        <w:t>
      2) жауапты орындаушыны айқындау;</w:t>
      </w:r>
    </w:p>
    <w:bookmarkEnd w:id="41"/>
    <w:bookmarkStart w:name="z48" w:id="42"/>
    <w:p>
      <w:pPr>
        <w:spacing w:after="0"/>
        <w:ind w:left="0"/>
        <w:jc w:val="both"/>
      </w:pPr>
      <w:r>
        <w:rPr>
          <w:rFonts w:ascii="Times New Roman"/>
          <w:b w:val="false"/>
          <w:i w:val="false"/>
          <w:color w:val="000000"/>
          <w:sz w:val="28"/>
        </w:rPr>
        <w:t>
      3) құжаттардың талаптарға сәйкестігін тексеру;</w:t>
      </w:r>
    </w:p>
    <w:bookmarkEnd w:id="42"/>
    <w:bookmarkStart w:name="z49" w:id="43"/>
    <w:p>
      <w:pPr>
        <w:spacing w:after="0"/>
        <w:ind w:left="0"/>
        <w:jc w:val="both"/>
      </w:pPr>
      <w:r>
        <w:rPr>
          <w:rFonts w:ascii="Times New Roman"/>
          <w:b w:val="false"/>
          <w:i w:val="false"/>
          <w:color w:val="000000"/>
          <w:sz w:val="28"/>
        </w:rPr>
        <w:t>
      4) мемлекеттік қызметті көрсету нәтижесін Мемлекеттік корпорацияға жіберу.</w:t>
      </w:r>
    </w:p>
    <w:bookmarkEnd w:id="43"/>
    <w:bookmarkStart w:name="z50" w:id="4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44"/>
    <w:bookmarkStart w:name="z51" w:id="45"/>
    <w:p>
      <w:pPr>
        <w:spacing w:after="0"/>
        <w:ind w:left="0"/>
        <w:jc w:val="both"/>
      </w:pPr>
      <w:r>
        <w:rPr>
          <w:rFonts w:ascii="Times New Roman"/>
          <w:b w:val="false"/>
          <w:i w:val="false"/>
          <w:color w:val="000000"/>
          <w:sz w:val="28"/>
        </w:rPr>
        <w:t>
      11. Мемлекеттік қызметті көрсету процесіне қатысатын көрсетілетін қызметті берушінің құрылымдық бөлімшелерінің (қызметшілерінің) тізбесі:</w:t>
      </w:r>
    </w:p>
    <w:bookmarkEnd w:id="45"/>
    <w:bookmarkStart w:name="z52" w:id="46"/>
    <w:p>
      <w:pPr>
        <w:spacing w:after="0"/>
        <w:ind w:left="0"/>
        <w:jc w:val="both"/>
      </w:pPr>
      <w:r>
        <w:rPr>
          <w:rFonts w:ascii="Times New Roman"/>
          <w:b w:val="false"/>
          <w:i w:val="false"/>
          <w:color w:val="000000"/>
          <w:sz w:val="28"/>
        </w:rPr>
        <w:t>
      1) көрсетілетін қызметті берушінің кеңсе маманы;</w:t>
      </w:r>
    </w:p>
    <w:bookmarkEnd w:id="46"/>
    <w:bookmarkStart w:name="z53" w:id="47"/>
    <w:p>
      <w:pPr>
        <w:spacing w:after="0"/>
        <w:ind w:left="0"/>
        <w:jc w:val="both"/>
      </w:pPr>
      <w:r>
        <w:rPr>
          <w:rFonts w:ascii="Times New Roman"/>
          <w:b w:val="false"/>
          <w:i w:val="false"/>
          <w:color w:val="000000"/>
          <w:sz w:val="28"/>
        </w:rPr>
        <w:t>
      2) көрсетілетін қызметті берушінің басшысы;</w:t>
      </w:r>
    </w:p>
    <w:bookmarkEnd w:id="47"/>
    <w:bookmarkStart w:name="z54" w:id="4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8"/>
    <w:bookmarkStart w:name="z55" w:id="49"/>
    <w:p>
      <w:pPr>
        <w:spacing w:after="0"/>
        <w:ind w:left="0"/>
        <w:jc w:val="both"/>
      </w:pPr>
      <w:r>
        <w:rPr>
          <w:rFonts w:ascii="Times New Roman"/>
          <w:b w:val="false"/>
          <w:i w:val="false"/>
          <w:color w:val="000000"/>
          <w:sz w:val="28"/>
        </w:rPr>
        <w:t>
      12. Әрбір іс-қимылдың ұзақтығын көрсете отырып, құрылымдық бөлімшелер (қызметшілер) арасындағы іс-қимылдардың реттілігін сипаттау:</w:t>
      </w:r>
    </w:p>
    <w:bookmarkEnd w:id="49"/>
    <w:bookmarkStart w:name="z56" w:id="50"/>
    <w:p>
      <w:pPr>
        <w:spacing w:after="0"/>
        <w:ind w:left="0"/>
        <w:jc w:val="both"/>
      </w:pPr>
      <w:r>
        <w:rPr>
          <w:rFonts w:ascii="Times New Roman"/>
          <w:b w:val="false"/>
          <w:i w:val="false"/>
          <w:color w:val="000000"/>
          <w:sz w:val="28"/>
        </w:rPr>
        <w:t xml:space="preserve">
      1) көрсетілетін қызметті берушінің кеңсе маманы құжаттарды қабылдауды және өтінішті тіркеуді жүзеге асырады – 20 (жиырма) минут; </w:t>
      </w:r>
    </w:p>
    <w:bookmarkEnd w:id="50"/>
    <w:bookmarkStart w:name="z57" w:id="51"/>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құжаттар топтамасын жауапты орындаушыға жібереді – 30 (минут) минут;</w:t>
      </w:r>
    </w:p>
    <w:bookmarkEnd w:id="51"/>
    <w:bookmarkStart w:name="z58" w:id="5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топтамасының осы Регламенттің 6-тармағының талаптарына сәйкестігін тексереді, Стандартқа 1 және 2-қосымшаларға сәйкес нысандар бойынша субсидияны тағайындау/тағайындамау туралы шешімі бар хабарламаны (бұдан әрі – хабарлама) дайындайды, мемлекеттік қызметті көрсету нәтижесіне қол қояды және оны кеңсеге жібереді – 3 (үш) жұмыс күні;</w:t>
      </w:r>
    </w:p>
    <w:bookmarkEnd w:id="52"/>
    <w:bookmarkStart w:name="z59" w:id="53"/>
    <w:p>
      <w:pPr>
        <w:spacing w:after="0"/>
        <w:ind w:left="0"/>
        <w:jc w:val="both"/>
      </w:pPr>
      <w:r>
        <w:rPr>
          <w:rFonts w:ascii="Times New Roman"/>
          <w:b w:val="false"/>
          <w:i w:val="false"/>
          <w:color w:val="000000"/>
          <w:sz w:val="28"/>
        </w:rPr>
        <w:t>
      4) кеңсе қызметкері хабарламаны тіркейді және Мемлекеттік корпорацияға жібереді – 20 (жиырма) минут.</w:t>
      </w:r>
    </w:p>
    <w:bookmarkEnd w:id="53"/>
    <w:bookmarkStart w:name="z60" w:id="54"/>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54"/>
    <w:bookmarkStart w:name="z61" w:id="55"/>
    <w:p>
      <w:pPr>
        <w:spacing w:after="0"/>
        <w:ind w:left="0"/>
        <w:jc w:val="both"/>
      </w:pPr>
      <w:r>
        <w:rPr>
          <w:rFonts w:ascii="Times New Roman"/>
          <w:b w:val="false"/>
          <w:i w:val="false"/>
          <w:color w:val="000000"/>
          <w:sz w:val="28"/>
        </w:rPr>
        <w:t>
      13. Мемлекеттік қызметті көрсету процесінің құрамына кіретін әрбір іс-қимылдың мазмұны, оның орындалу ұзақтығы:</w:t>
      </w:r>
    </w:p>
    <w:bookmarkEnd w:id="55"/>
    <w:bookmarkStart w:name="z62" w:id="56"/>
    <w:p>
      <w:pPr>
        <w:spacing w:after="0"/>
        <w:ind w:left="0"/>
        <w:jc w:val="both"/>
      </w:pPr>
      <w:r>
        <w:rPr>
          <w:rFonts w:ascii="Times New Roman"/>
          <w:b w:val="false"/>
          <w:i w:val="false"/>
          <w:color w:val="000000"/>
          <w:sz w:val="28"/>
        </w:rPr>
        <w:t>
      1) Мемлекеттік корпорацияның қызметкері көрсетілетін қызметті алушымен ұсынылған құжаттардың толықтығын тексеруді жүзеге асырады – 5 (бес) минут;</w:t>
      </w:r>
    </w:p>
    <w:bookmarkEnd w:id="56"/>
    <w:bookmarkStart w:name="z63" w:id="57"/>
    <w:p>
      <w:pPr>
        <w:spacing w:after="0"/>
        <w:ind w:left="0"/>
        <w:jc w:val="both"/>
      </w:pPr>
      <w:r>
        <w:rPr>
          <w:rFonts w:ascii="Times New Roman"/>
          <w:b w:val="false"/>
          <w:i w:val="false"/>
          <w:color w:val="000000"/>
          <w:sz w:val="28"/>
        </w:rPr>
        <w:t>
      Көрсетілетін қызметті алушы Стандарттың 9-тармағымен көзделген тізбеге сәйкес құжаттар топтамасын толық ұсынбаған және (немесе) қолдану мерзімі өтіп кеткен құжаттарды ұсынған жағдайда, Мемлекеттік корпорацияның қызметкері өтінішті қабылдаудан бас тартады және Стандартқа 5-қосымшаға сәйкес нысан бойынша өтінішті қабылдаудан бас тарту туралы қолхат береді.</w:t>
      </w:r>
    </w:p>
    <w:bookmarkEnd w:id="57"/>
    <w:bookmarkStart w:name="z64" w:id="58"/>
    <w:p>
      <w:pPr>
        <w:spacing w:after="0"/>
        <w:ind w:left="0"/>
        <w:jc w:val="both"/>
      </w:pPr>
      <w:r>
        <w:rPr>
          <w:rFonts w:ascii="Times New Roman"/>
          <w:b w:val="false"/>
          <w:i w:val="false"/>
          <w:color w:val="000000"/>
          <w:sz w:val="28"/>
        </w:rPr>
        <w:t>
      2) өтінішті толтыру дұрыстығын және ұсынылған құжаттар топтамасының толықтығын сақтаған кезде, Мемлекеттік корпорацияның қызметкері "Халыққа қызмет көрсету орталықтары үшін ықпалдастырылған ақпараттық жүйесі" (бұдан әрі – ХҚО ЫАЖ) өтінішті тіркейді – 5 (бес) минут;</w:t>
      </w:r>
    </w:p>
    <w:bookmarkEnd w:id="58"/>
    <w:bookmarkStart w:name="z65" w:id="59"/>
    <w:p>
      <w:pPr>
        <w:spacing w:after="0"/>
        <w:ind w:left="0"/>
        <w:jc w:val="both"/>
      </w:pPr>
      <w:r>
        <w:rPr>
          <w:rFonts w:ascii="Times New Roman"/>
          <w:b w:val="false"/>
          <w:i w:val="false"/>
          <w:color w:val="000000"/>
          <w:sz w:val="28"/>
        </w:rPr>
        <w:t>
      Егер Қазақстан Республикасының заңнамасында өзгеше көзделмесе,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алушының келісімін алады – 5 (бес) минут;</w:t>
      </w:r>
    </w:p>
    <w:bookmarkEnd w:id="59"/>
    <w:bookmarkStart w:name="z66" w:id="60"/>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алушының жеке басын сәйкестендіреді, ХҚО ЫАЖ-не көрсетілетін қызметті алушы туралы тиісті ақпарат пен берілген құжаттар тізімін енгізеді, көрсетілетін қызметті алушыға тиісті құжаттарды қабылдау туралы қолхат береді – 3 (үш) минут;</w:t>
      </w:r>
    </w:p>
    <w:bookmarkEnd w:id="60"/>
    <w:bookmarkStart w:name="z67" w:id="61"/>
    <w:p>
      <w:pPr>
        <w:spacing w:after="0"/>
        <w:ind w:left="0"/>
        <w:jc w:val="both"/>
      </w:pPr>
      <w:r>
        <w:rPr>
          <w:rFonts w:ascii="Times New Roman"/>
          <w:b w:val="false"/>
          <w:i w:val="false"/>
          <w:color w:val="000000"/>
          <w:sz w:val="28"/>
        </w:rPr>
        <w:t xml:space="preserve">
      4) Мемлекеттік корпорацияның қызметкері құжаттар топтамасын дайындайды және оны курьерлік немесе осыған уәкілетті басқа да байланыс арқылы көрсетілетін қызметті берушіге жібереді – 5 (бес) минут; </w:t>
      </w:r>
    </w:p>
    <w:bookmarkEnd w:id="61"/>
    <w:bookmarkStart w:name="z68" w:id="62"/>
    <w:p>
      <w:pPr>
        <w:spacing w:after="0"/>
        <w:ind w:left="0"/>
        <w:jc w:val="both"/>
      </w:pPr>
      <w:r>
        <w:rPr>
          <w:rFonts w:ascii="Times New Roman"/>
          <w:b w:val="false"/>
          <w:i w:val="false"/>
          <w:color w:val="000000"/>
          <w:sz w:val="28"/>
        </w:rPr>
        <w:t xml:space="preserve">
      5) көрсетілетін қызметті беруші құжаттар топтамасын Мемлекеттік корпорацияға тапсырған сәттен бастап мемлекеттік қызметті көрсету процесінде көрсетілетін қызметті берушінің құрылымдық бөлімшелерінің (қызметшілерінің) өзара іс-қимыл тәртібінің сипаттамасына сәйкес рәсімді (іс-қимылды) жүзеге асырады – 5 (бес) жұмыс күні. </w:t>
      </w:r>
    </w:p>
    <w:bookmarkEnd w:id="62"/>
    <w:bookmarkStart w:name="z69" w:id="63"/>
    <w:p>
      <w:pPr>
        <w:spacing w:after="0"/>
        <w:ind w:left="0"/>
        <w:jc w:val="both"/>
      </w:pPr>
      <w:r>
        <w:rPr>
          <w:rFonts w:ascii="Times New Roman"/>
          <w:b w:val="false"/>
          <w:i w:val="false"/>
          <w:color w:val="000000"/>
          <w:sz w:val="28"/>
        </w:rPr>
        <w:t>
      6)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 көрсету нәтижесін береді – 5 (бес) минут.</w:t>
      </w:r>
    </w:p>
    <w:bookmarkEnd w:id="63"/>
    <w:bookmarkStart w:name="z70" w:id="64"/>
    <w:p>
      <w:pPr>
        <w:spacing w:after="0"/>
        <w:ind w:left="0"/>
        <w:jc w:val="both"/>
      </w:pPr>
      <w:r>
        <w:rPr>
          <w:rFonts w:ascii="Times New Roman"/>
          <w:b w:val="false"/>
          <w:i w:val="false"/>
          <w:color w:val="000000"/>
          <w:sz w:val="28"/>
        </w:rPr>
        <w:t xml:space="preserve">
      Мемлекеттік қызметті көрсету процесінде рәсімдердің (іс-қимылдардың) реттілігін, көрсетілетін қызметті берушінің құрылымдық бөлімшелерінің (қызметшілерінің) өзара іс-қимылдарының толық сипаттамасы, сондай-ақ Мемлекеттік корпорациямен өзара іс-қимыл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бизнес-процесстерінің анықтамалығында көрсетіледі.</w:t>
      </w:r>
    </w:p>
    <w:bookmarkEnd w:id="64"/>
    <w:bookmarkStart w:name="z71" w:id="65"/>
    <w:p>
      <w:pPr>
        <w:spacing w:after="0"/>
        <w:ind w:left="0"/>
        <w:jc w:val="left"/>
      </w:pPr>
      <w:r>
        <w:rPr>
          <w:rFonts w:ascii="Times New Roman"/>
          <w:b/>
          <w:i w:val="false"/>
          <w:color w:val="000000"/>
        </w:rPr>
        <w:t xml:space="preserve"> 5.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bookmarkEnd w:id="65"/>
    <w:bookmarkStart w:name="z72" w:id="66"/>
    <w:p>
      <w:pPr>
        <w:spacing w:after="0"/>
        <w:ind w:left="0"/>
        <w:jc w:val="both"/>
      </w:pPr>
      <w:r>
        <w:rPr>
          <w:rFonts w:ascii="Times New Roman"/>
          <w:b w:val="false"/>
          <w:i w:val="false"/>
          <w:color w:val="000000"/>
          <w:sz w:val="28"/>
        </w:rPr>
        <w:t>
      14. Тыныс-тіршілігін шектейтін ақаулығы бар көрсетілетін қызметті алушыларға қажет болған жағдайда, мемлекеттік қызмет көрсету үшін құжаттарын қабылдауды Мемлекеттік корпорация қызметкері Бірыңғай байланыс орталығына 1414, 8-800-080-7777 жүгіну арқылы олардың тұрғылықты мекенжайына барып жүргізеді.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регламентіне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544"/>
        <w:gridCol w:w="8910"/>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Парк көшесі, 57 В</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 ауылшаруашылық өнімін тереңдете өңдеп өнім өндіруі үшін оны сатып алуға арналған шығындарын субсидиялау" мемлекеттік көрсетілетін қызмет регламентіне 2-қосымша</w:t>
            </w:r>
          </w:p>
        </w:tc>
      </w:tr>
    </w:tbl>
    <w:bookmarkStart w:name="z75" w:id="67"/>
    <w:p>
      <w:pPr>
        <w:spacing w:after="0"/>
        <w:ind w:left="0"/>
        <w:jc w:val="left"/>
      </w:pPr>
      <w:r>
        <w:rPr>
          <w:rFonts w:ascii="Times New Roman"/>
          <w:b/>
          <w:i w:val="false"/>
          <w:color w:val="000000"/>
        </w:rPr>
        <w:t xml:space="preserve"> Мемлекеттік корпорация арқылы "Өңдеуші кәсіпорындардың ауылшаруашылық өнімін тереңдете өңдеп өнім өндіруі үшін оны сатып алуға арналған шығындарын субсидиялау" мемлекеттік қызмет көрсету бизнес-процесстерінің анықтамалығы</w:t>
      </w:r>
    </w:p>
    <w:bookmarkEnd w:id="67"/>
    <w:bookmarkStart w:name="z7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Шартты белгілер:</w:t>
      </w:r>
    </w:p>
    <w:bookmarkEnd w:id="69"/>
    <w:bookmarkStart w:name="z7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4041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