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5c0f" w14:textId="2255c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Тереңдете өңдеп өнім өндіруі үшін сатып алынатын ауылшаруашылық өнімі бірлігіне арналған субсидиялар нормативін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2 қарашадағы № 315 қаулысы. Солтүстік Қазақстан облысының Әділет департаментінде 2018 жылғы 2 қарашада № 4980 болып тіркелді. Күші жойылды - Солтүстік Қазақстан облысы әкімдігінің 2019 жылғы 18 сәуірдегі № 101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18.04.2019 </w:t>
      </w:r>
      <w:r>
        <w:rPr>
          <w:rFonts w:ascii="Times New Roman"/>
          <w:b w:val="false"/>
          <w:i w:val="false"/>
          <w:color w:val="ff0000"/>
          <w:sz w:val="28"/>
        </w:rPr>
        <w:t>№ 101</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7-бабы 2-тармағы </w:t>
      </w:r>
      <w:r>
        <w:rPr>
          <w:rFonts w:ascii="Times New Roman"/>
          <w:b w:val="false"/>
          <w:i w:val="false"/>
          <w:color w:val="000000"/>
          <w:sz w:val="28"/>
        </w:rPr>
        <w:t>12-7) тармақшасына</w:t>
      </w:r>
      <w:r>
        <w:rPr>
          <w:rFonts w:ascii="Times New Roman"/>
          <w:b w:val="false"/>
          <w:i w:val="false"/>
          <w:color w:val="000000"/>
          <w:sz w:val="28"/>
        </w:rPr>
        <w:t xml:space="preserve">,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бұйрығымен (Нормативтік құқықтық актілерді мемлекеттік тіркеу тізілімінде № 10087 болып тіркелді) бекітілген Өңдеуші кәсіпорындардың ауылшаруашылық өнімін тереңдете өңдеп өнім өндіруі үшін оны сатып алу шығындарын субсидиялау қағидаларының </w:t>
      </w:r>
      <w:r>
        <w:rPr>
          <w:rFonts w:ascii="Times New Roman"/>
          <w:b w:val="false"/>
          <w:i w:val="false"/>
          <w:color w:val="000000"/>
          <w:sz w:val="28"/>
        </w:rPr>
        <w:t>7-тармағына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тереңдете өңдеп өнім өндіруі үшін сатып алынатын ауылшаруашылық өнімінің бірлігіне арналған субсидиялар нормативі бекітілсін.</w:t>
      </w:r>
    </w:p>
    <w:bookmarkEnd w:id="1"/>
    <w:bookmarkStart w:name="z6" w:id="2"/>
    <w:p>
      <w:pPr>
        <w:spacing w:after="0"/>
        <w:ind w:left="0"/>
        <w:jc w:val="both"/>
      </w:pPr>
      <w:r>
        <w:rPr>
          <w:rFonts w:ascii="Times New Roman"/>
          <w:b w:val="false"/>
          <w:i w:val="false"/>
          <w:color w:val="000000"/>
          <w:sz w:val="28"/>
        </w:rPr>
        <w:t xml:space="preserve">
      2. "Тереңдете өңдеп өнім өндіру үшін сатып алынатын ауылшаруашылық өнімі бірлігіне арналған субсидиялар нормативін бекіту туралы" Солтүстік Қазақстан облысы әкімдігінің 2017 жылғы 09 ақпандағы № 71 </w:t>
      </w:r>
      <w:r>
        <w:rPr>
          <w:rFonts w:ascii="Times New Roman"/>
          <w:b w:val="false"/>
          <w:i w:val="false"/>
          <w:color w:val="000000"/>
          <w:sz w:val="28"/>
        </w:rPr>
        <w:t>қаулысының</w:t>
      </w:r>
      <w:r>
        <w:rPr>
          <w:rFonts w:ascii="Times New Roman"/>
          <w:b w:val="false"/>
          <w:i w:val="false"/>
          <w:color w:val="000000"/>
          <w:sz w:val="28"/>
        </w:rPr>
        <w:t xml:space="preserve"> (2017 жылғы 18 наурызда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4084 болып тіркелді) күші жойылды деп танылсын.</w:t>
      </w:r>
    </w:p>
    <w:bookmarkEnd w:id="2"/>
    <w:bookmarkStart w:name="z7" w:id="3"/>
    <w:p>
      <w:pPr>
        <w:spacing w:after="0"/>
        <w:ind w:left="0"/>
        <w:jc w:val="both"/>
      </w:pPr>
      <w:r>
        <w:rPr>
          <w:rFonts w:ascii="Times New Roman"/>
          <w:b w:val="false"/>
          <w:i w:val="false"/>
          <w:color w:val="000000"/>
          <w:sz w:val="28"/>
        </w:rPr>
        <w:t>
      3.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2018 жылғы "02" қарашадағы № 315 қаулысына қосымша</w:t>
            </w:r>
          </w:p>
        </w:tc>
      </w:tr>
    </w:tbl>
    <w:bookmarkStart w:name="z15" w:id="9"/>
    <w:p>
      <w:pPr>
        <w:spacing w:after="0"/>
        <w:ind w:left="0"/>
        <w:jc w:val="left"/>
      </w:pPr>
      <w:r>
        <w:rPr>
          <w:rFonts w:ascii="Times New Roman"/>
          <w:b/>
          <w:i w:val="false"/>
          <w:color w:val="000000"/>
        </w:rPr>
        <w:t xml:space="preserve"> Тереңдете өңдеп өнім өндіруі үшін сатып алынатын ауылшаруашылық өнімдерінің бірлігіне арналған субсидиялар нормативтері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4612"/>
        <w:gridCol w:w="6070"/>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өнімнің атауы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өңделген өнімдердің атауы</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қайта есептелген субсидиялар нормативтері, теңге/литр (теңге/килограмм)</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(майы алынбаған, майы алынған)</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