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4866" w14:textId="ff44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Солтүстік Қазақстан облысының облыстық бюджетін бекіту туралы</w:t>
      </w:r>
    </w:p>
    <w:p>
      <w:pPr>
        <w:spacing w:after="0"/>
        <w:ind w:left="0"/>
        <w:jc w:val="both"/>
      </w:pPr>
      <w:r>
        <w:rPr>
          <w:rFonts w:ascii="Times New Roman"/>
          <w:b w:val="false"/>
          <w:i w:val="false"/>
          <w:color w:val="000000"/>
          <w:sz w:val="28"/>
        </w:rPr>
        <w:t>Солтүстік Қазақстан облыстық мәслихатының 2018 жылғы 13 желтоқсандағы № 27/1 шешімі. Солтүстік Қазақстан облысының Әділет департаментінде 2018 жылғы 20 желтоқсанда № 5088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оның ішінде 2019 жылға арналған Солтүстік Қазақстан облысының облыстық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194 776 244,4 мың теңге:</w:t>
      </w:r>
    </w:p>
    <w:bookmarkEnd w:id="2"/>
    <w:bookmarkStart w:name="z9" w:id="3"/>
    <w:p>
      <w:pPr>
        <w:spacing w:after="0"/>
        <w:ind w:left="0"/>
        <w:jc w:val="both"/>
      </w:pPr>
      <w:r>
        <w:rPr>
          <w:rFonts w:ascii="Times New Roman"/>
          <w:b w:val="false"/>
          <w:i w:val="false"/>
          <w:color w:val="000000"/>
          <w:sz w:val="28"/>
        </w:rPr>
        <w:t>
      салықтық түсімдер – 15 595 455,4 мың теңге;</w:t>
      </w:r>
    </w:p>
    <w:bookmarkEnd w:id="3"/>
    <w:bookmarkStart w:name="z10" w:id="4"/>
    <w:p>
      <w:pPr>
        <w:spacing w:after="0"/>
        <w:ind w:left="0"/>
        <w:jc w:val="both"/>
      </w:pPr>
      <w:r>
        <w:rPr>
          <w:rFonts w:ascii="Times New Roman"/>
          <w:b w:val="false"/>
          <w:i w:val="false"/>
          <w:color w:val="000000"/>
          <w:sz w:val="28"/>
        </w:rPr>
        <w:t>
      салықтық емес түсімдер – 1 290 449,2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1 074,5 мың тенге;</w:t>
      </w:r>
    </w:p>
    <w:bookmarkEnd w:id="5"/>
    <w:bookmarkStart w:name="z12" w:id="6"/>
    <w:p>
      <w:pPr>
        <w:spacing w:after="0"/>
        <w:ind w:left="0"/>
        <w:jc w:val="both"/>
      </w:pPr>
      <w:r>
        <w:rPr>
          <w:rFonts w:ascii="Times New Roman"/>
          <w:b w:val="false"/>
          <w:i w:val="false"/>
          <w:color w:val="000000"/>
          <w:sz w:val="28"/>
        </w:rPr>
        <w:t>
      трансферттер түсімі – 177 889 265,3 мың теңге;</w:t>
      </w:r>
    </w:p>
    <w:bookmarkEnd w:id="6"/>
    <w:bookmarkStart w:name="z13" w:id="7"/>
    <w:p>
      <w:pPr>
        <w:spacing w:after="0"/>
        <w:ind w:left="0"/>
        <w:jc w:val="both"/>
      </w:pPr>
      <w:r>
        <w:rPr>
          <w:rFonts w:ascii="Times New Roman"/>
          <w:b w:val="false"/>
          <w:i w:val="false"/>
          <w:color w:val="000000"/>
          <w:sz w:val="28"/>
        </w:rPr>
        <w:t>
      2) шығындар – 193 188 064,9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-3 063 625,1 мың теңге:</w:t>
      </w:r>
    </w:p>
    <w:bookmarkEnd w:id="8"/>
    <w:bookmarkStart w:name="z15" w:id="9"/>
    <w:p>
      <w:pPr>
        <w:spacing w:after="0"/>
        <w:ind w:left="0"/>
        <w:jc w:val="both"/>
      </w:pPr>
      <w:r>
        <w:rPr>
          <w:rFonts w:ascii="Times New Roman"/>
          <w:b w:val="false"/>
          <w:i w:val="false"/>
          <w:color w:val="000000"/>
          <w:sz w:val="28"/>
        </w:rPr>
        <w:t>
      бюджеттік кредиттер – 10 394 685,4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13 458 310,5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1 105 007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1 105 007 мың теңге;</w:t>
      </w:r>
    </w:p>
    <w:bookmarkEnd w:id="12"/>
    <w:bookmarkStart w:name="z19" w:id="13"/>
    <w:p>
      <w:pPr>
        <w:spacing w:after="0"/>
        <w:ind w:left="0"/>
        <w:jc w:val="both"/>
      </w:pPr>
      <w:r>
        <w:rPr>
          <w:rFonts w:ascii="Times New Roman"/>
          <w:b w:val="false"/>
          <w:i w:val="false"/>
          <w:color w:val="000000"/>
          <w:sz w:val="28"/>
        </w:rPr>
        <w:t>
      5) бюджет тапшылығы (профициті) – 3 546 797,6 мың теңге;</w:t>
      </w:r>
    </w:p>
    <w:bookmarkEnd w:id="13"/>
    <w:bookmarkStart w:name="z20" w:id="14"/>
    <w:p>
      <w:pPr>
        <w:spacing w:after="0"/>
        <w:ind w:left="0"/>
        <w:jc w:val="both"/>
      </w:pPr>
      <w:r>
        <w:rPr>
          <w:rFonts w:ascii="Times New Roman"/>
          <w:b w:val="false"/>
          <w:i w:val="false"/>
          <w:color w:val="000000"/>
          <w:sz w:val="28"/>
        </w:rPr>
        <w:t>
      6) бюджет тапшылығын қаржыландыру (профицитін пайдалану) – -3 546 797,6 мың теңге:</w:t>
      </w:r>
    </w:p>
    <w:bookmarkEnd w:id="14"/>
    <w:bookmarkStart w:name="z21" w:id="15"/>
    <w:p>
      <w:pPr>
        <w:spacing w:after="0"/>
        <w:ind w:left="0"/>
        <w:jc w:val="both"/>
      </w:pPr>
      <w:r>
        <w:rPr>
          <w:rFonts w:ascii="Times New Roman"/>
          <w:b w:val="false"/>
          <w:i w:val="false"/>
          <w:color w:val="000000"/>
          <w:sz w:val="28"/>
        </w:rPr>
        <w:t>
      қарыздар түсімі – 8 961 996,3 мың теңге;</w:t>
      </w:r>
    </w:p>
    <w:bookmarkEnd w:id="15"/>
    <w:p>
      <w:pPr>
        <w:spacing w:after="0"/>
        <w:ind w:left="0"/>
        <w:jc w:val="both"/>
      </w:pPr>
      <w:r>
        <w:rPr>
          <w:rFonts w:ascii="Times New Roman"/>
          <w:b w:val="false"/>
          <w:i w:val="false"/>
          <w:color w:val="000000"/>
          <w:sz w:val="28"/>
        </w:rPr>
        <w:t>
      қарыздарды өтеу – 12 830 867,1 мың теңге;</w:t>
      </w:r>
    </w:p>
    <w:p>
      <w:pPr>
        <w:spacing w:after="0"/>
        <w:ind w:left="0"/>
        <w:jc w:val="both"/>
      </w:pPr>
      <w:r>
        <w:rPr>
          <w:rFonts w:ascii="Times New Roman"/>
          <w:b w:val="false"/>
          <w:i w:val="false"/>
          <w:color w:val="000000"/>
          <w:sz w:val="28"/>
        </w:rPr>
        <w:t>
      бюджет қаражатының пайдаланылатын қалдықтары – 322 073,2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облыстық мəслихатының 04.10.2019 </w:t>
      </w:r>
      <w:r>
        <w:rPr>
          <w:rFonts w:ascii="Times New Roman"/>
          <w:b w:val="false"/>
          <w:i w:val="false"/>
          <w:color w:val="000000"/>
          <w:sz w:val="28"/>
        </w:rPr>
        <w:t>№ 37/1</w:t>
      </w:r>
      <w:r>
        <w:rPr>
          <w:rFonts w:ascii="Times New Roman"/>
          <w:b w:val="false"/>
          <w:i w:val="false"/>
          <w:color w:val="ff0000"/>
          <w:sz w:val="28"/>
        </w:rPr>
        <w:t xml:space="preserve"> (01.01.2019 бастап қолданысқа енгізіледі); жаңа редакцияда - Солтүстік Қазақстан облыстық мəслихатының 11.11.2019 </w:t>
      </w:r>
      <w:r>
        <w:rPr>
          <w:rFonts w:ascii="Times New Roman"/>
          <w:b w:val="false"/>
          <w:i w:val="false"/>
          <w:color w:val="000000"/>
          <w:sz w:val="28"/>
        </w:rPr>
        <w:t>№ 38/1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облыстық бюджет кірістері Қазақстан Республикасы Бюджет кодексіне сәйкес мына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жеке табыс салығы;</w:t>
      </w:r>
    </w:p>
    <w:bookmarkEnd w:id="17"/>
    <w:bookmarkStart w:name="z25" w:id="18"/>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w:t>
      </w:r>
    </w:p>
    <w:bookmarkEnd w:id="18"/>
    <w:bookmarkStart w:name="z26" w:id="19"/>
    <w:p>
      <w:pPr>
        <w:spacing w:after="0"/>
        <w:ind w:left="0"/>
        <w:jc w:val="both"/>
      </w:pPr>
      <w:r>
        <w:rPr>
          <w:rFonts w:ascii="Times New Roman"/>
          <w:b w:val="false"/>
          <w:i w:val="false"/>
          <w:color w:val="000000"/>
          <w:sz w:val="28"/>
        </w:rPr>
        <w:t>
      жер үсті көздерінің су ресурстарын пайдаланғаны үшін төлемақы;</w:t>
      </w:r>
    </w:p>
    <w:bookmarkEnd w:id="19"/>
    <w:bookmarkStart w:name="z27" w:id="20"/>
    <w:p>
      <w:pPr>
        <w:spacing w:after="0"/>
        <w:ind w:left="0"/>
        <w:jc w:val="both"/>
      </w:pPr>
      <w:r>
        <w:rPr>
          <w:rFonts w:ascii="Times New Roman"/>
          <w:b w:val="false"/>
          <w:i w:val="false"/>
          <w:color w:val="000000"/>
          <w:sz w:val="28"/>
        </w:rPr>
        <w:t>
      орманды пайдаланғаны үшін төлемақы;</w:t>
      </w:r>
    </w:p>
    <w:bookmarkEnd w:id="20"/>
    <w:bookmarkStart w:name="z28" w:id="21"/>
    <w:p>
      <w:pPr>
        <w:spacing w:after="0"/>
        <w:ind w:left="0"/>
        <w:jc w:val="both"/>
      </w:pPr>
      <w:r>
        <w:rPr>
          <w:rFonts w:ascii="Times New Roman"/>
          <w:b w:val="false"/>
          <w:i w:val="false"/>
          <w:color w:val="000000"/>
          <w:sz w:val="28"/>
        </w:rPr>
        <w:t>
      қоршаған ортаға эмиссия үшін төлемақы.</w:t>
      </w:r>
    </w:p>
    <w:bookmarkEnd w:id="21"/>
    <w:bookmarkStart w:name="z29" w:id="22"/>
    <w:p>
      <w:pPr>
        <w:spacing w:after="0"/>
        <w:ind w:left="0"/>
        <w:jc w:val="both"/>
      </w:pPr>
      <w:r>
        <w:rPr>
          <w:rFonts w:ascii="Times New Roman"/>
          <w:b w:val="false"/>
          <w:i w:val="false"/>
          <w:color w:val="000000"/>
          <w:sz w:val="28"/>
        </w:rPr>
        <w:t>
      3. Облыстық бюджетке аудандар мен Петропавл қаласының бюджеттерінен алынатын салық түсімдерінің жалпы сомасын 2019 жылға бөлу мынадай мөлшерлерде белгіленсін:</w:t>
      </w:r>
    </w:p>
    <w:bookmarkEnd w:id="22"/>
    <w:bookmarkStart w:name="z30" w:id="2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bookmarkEnd w:id="23"/>
    <w:bookmarkStart w:name="z31" w:id="24"/>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24"/>
    <w:bookmarkStart w:name="z32" w:id="25"/>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bookmarkEnd w:id="25"/>
    <w:bookmarkStart w:name="z33" w:id="26"/>
    <w:p>
      <w:pPr>
        <w:spacing w:after="0"/>
        <w:ind w:left="0"/>
        <w:jc w:val="both"/>
      </w:pPr>
      <w:r>
        <w:rPr>
          <w:rFonts w:ascii="Times New Roman"/>
          <w:b w:val="false"/>
          <w:i w:val="false"/>
          <w:color w:val="000000"/>
          <w:sz w:val="28"/>
        </w:rPr>
        <w:t xml:space="preserve">
      Петропавл қаласы - 100 пайыз; </w:t>
      </w:r>
    </w:p>
    <w:bookmarkEnd w:id="26"/>
    <w:bookmarkStart w:name="z34" w:id="27"/>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w:t>
      </w:r>
    </w:p>
    <w:bookmarkEnd w:id="27"/>
    <w:bookmarkStart w:name="z35" w:id="28"/>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28"/>
    <w:bookmarkStart w:name="z36" w:id="29"/>
    <w:p>
      <w:pPr>
        <w:spacing w:after="0"/>
        <w:ind w:left="0"/>
        <w:jc w:val="both"/>
      </w:pPr>
      <w:r>
        <w:rPr>
          <w:rFonts w:ascii="Times New Roman"/>
          <w:b w:val="false"/>
          <w:i w:val="false"/>
          <w:color w:val="000000"/>
          <w:sz w:val="28"/>
        </w:rPr>
        <w:t>
      әлеуметтік салық бойынша:</w:t>
      </w:r>
    </w:p>
    <w:bookmarkEnd w:id="29"/>
    <w:bookmarkStart w:name="z37" w:id="30"/>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- 16 пайыз.</w:t>
      </w:r>
    </w:p>
    <w:bookmarkEnd w:id="30"/>
    <w:bookmarkStart w:name="z38" w:id="31"/>
    <w:p>
      <w:pPr>
        <w:spacing w:after="0"/>
        <w:ind w:left="0"/>
        <w:jc w:val="both"/>
      </w:pPr>
      <w:r>
        <w:rPr>
          <w:rFonts w:ascii="Times New Roman"/>
          <w:b w:val="false"/>
          <w:i w:val="false"/>
          <w:color w:val="000000"/>
          <w:sz w:val="28"/>
        </w:rPr>
        <w:t>
      4. Аудандар, Петропавл қаласы бюджеттеріне салық түсімдерінің жалпы сомасын 2019 жылға бөлу белгіленсін:</w:t>
      </w:r>
    </w:p>
    <w:bookmarkEnd w:id="31"/>
    <w:bookmarkStart w:name="z39" w:id="32"/>
    <w:p>
      <w:pPr>
        <w:spacing w:after="0"/>
        <w:ind w:left="0"/>
        <w:jc w:val="both"/>
      </w:pPr>
      <w:r>
        <w:rPr>
          <w:rFonts w:ascii="Times New Roman"/>
          <w:b w:val="false"/>
          <w:i w:val="false"/>
          <w:color w:val="000000"/>
          <w:sz w:val="28"/>
        </w:rPr>
        <w:t>
      әлеуметтік салық бойынша:</w:t>
      </w:r>
    </w:p>
    <w:bookmarkEnd w:id="32"/>
    <w:bookmarkStart w:name="z40" w:id="33"/>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- 84 пайыз, Петропавл қаласы - 100 пайыз.</w:t>
      </w:r>
    </w:p>
    <w:bookmarkEnd w:id="33"/>
    <w:bookmarkStart w:name="z41" w:id="34"/>
    <w:p>
      <w:pPr>
        <w:spacing w:after="0"/>
        <w:ind w:left="0"/>
        <w:jc w:val="both"/>
      </w:pPr>
      <w:r>
        <w:rPr>
          <w:rFonts w:ascii="Times New Roman"/>
          <w:b w:val="false"/>
          <w:i w:val="false"/>
          <w:color w:val="000000"/>
          <w:sz w:val="28"/>
        </w:rPr>
        <w:t>
      5. Облыстық бюджеттің кірістері мынадай салықтық емес түсімдер есебінен қалыптастырылатыны белгіленсін:</w:t>
      </w:r>
    </w:p>
    <w:bookmarkEnd w:id="34"/>
    <w:bookmarkStart w:name="z42" w:id="35"/>
    <w:p>
      <w:pPr>
        <w:spacing w:after="0"/>
        <w:ind w:left="0"/>
        <w:jc w:val="both"/>
      </w:pPr>
      <w:r>
        <w:rPr>
          <w:rFonts w:ascii="Times New Roman"/>
          <w:b w:val="false"/>
          <w:i w:val="false"/>
          <w:color w:val="000000"/>
          <w:sz w:val="28"/>
        </w:rPr>
        <w:t>
      облыстық әкімдіктің шешімі бойынша құрылған коммуналдық мемлекеттік кәсіпорындардың таза табысы бөлігінің түсімдері;</w:t>
      </w:r>
    </w:p>
    <w:bookmarkEnd w:id="35"/>
    <w:bookmarkStart w:name="z43" w:id="36"/>
    <w:p>
      <w:pPr>
        <w:spacing w:after="0"/>
        <w:ind w:left="0"/>
        <w:jc w:val="both"/>
      </w:pPr>
      <w:r>
        <w:rPr>
          <w:rFonts w:ascii="Times New Roman"/>
          <w:b w:val="false"/>
          <w:i w:val="false"/>
          <w:color w:val="000000"/>
          <w:sz w:val="28"/>
        </w:rPr>
        <w:t>
      облыстық коммуналдық меншіктегі мүлікті жалға беруден түскен түсімдер;</w:t>
      </w:r>
    </w:p>
    <w:bookmarkEnd w:id="36"/>
    <w:bookmarkStart w:name="z44" w:id="37"/>
    <w:p>
      <w:pPr>
        <w:spacing w:after="0"/>
        <w:ind w:left="0"/>
        <w:jc w:val="both"/>
      </w:pPr>
      <w:r>
        <w:rPr>
          <w:rFonts w:ascii="Times New Roman"/>
          <w:b w:val="false"/>
          <w:i w:val="false"/>
          <w:color w:val="000000"/>
          <w:sz w:val="28"/>
        </w:rPr>
        <w:t>
      облыстық бюджеттен қаржыландырылатын мемлекеттік мекемелердің тауарларды (жұмыстарды, қызметтерді көрсетуді) өткізуден түсетін түсімдер;</w:t>
      </w:r>
    </w:p>
    <w:bookmarkEnd w:id="37"/>
    <w:bookmarkStart w:name="z45" w:id="38"/>
    <w:p>
      <w:pPr>
        <w:spacing w:after="0"/>
        <w:ind w:left="0"/>
        <w:jc w:val="both"/>
      </w:pPr>
      <w:r>
        <w:rPr>
          <w:rFonts w:ascii="Times New Roman"/>
          <w:b w:val="false"/>
          <w:i w:val="false"/>
          <w:color w:val="000000"/>
          <w:sz w:val="28"/>
        </w:rPr>
        <w:t xml:space="preserve">
      облыстық бюджеттен қаржыландырылатын мемлекеттік мекемелер салатын айыппұлдар, өсімпұлдар, санкциялар, өндіріп алулар. </w:t>
      </w:r>
    </w:p>
    <w:bookmarkEnd w:id="38"/>
    <w:bookmarkStart w:name="z46" w:id="39"/>
    <w:p>
      <w:pPr>
        <w:spacing w:after="0"/>
        <w:ind w:left="0"/>
        <w:jc w:val="both"/>
      </w:pPr>
      <w:r>
        <w:rPr>
          <w:rFonts w:ascii="Times New Roman"/>
          <w:b w:val="false"/>
          <w:i w:val="false"/>
          <w:color w:val="000000"/>
          <w:sz w:val="28"/>
        </w:rPr>
        <w:t>
      6. Облыстық бюджет түсімдері мемлекеттік бюджеттен берілген бюджеттік кредиттерді өтеуден түскен түсімдер есебінен қалыптастырылатыны белгіленсін.</w:t>
      </w:r>
    </w:p>
    <w:bookmarkEnd w:id="39"/>
    <w:bookmarkStart w:name="z47" w:id="40"/>
    <w:p>
      <w:pPr>
        <w:spacing w:after="0"/>
        <w:ind w:left="0"/>
        <w:jc w:val="both"/>
      </w:pPr>
      <w:r>
        <w:rPr>
          <w:rFonts w:ascii="Times New Roman"/>
          <w:b w:val="false"/>
          <w:i w:val="false"/>
          <w:color w:val="000000"/>
          <w:sz w:val="28"/>
        </w:rPr>
        <w:t>
      7. Облыстық бюджеттен аудан бюджеттеріне берілетін бюджеттік субвенциялар 2019 жылға 37 326 517 мың теңге болып белгіленсін, соның ішінде:</w:t>
      </w:r>
    </w:p>
    <w:bookmarkEnd w:id="40"/>
    <w:bookmarkStart w:name="z48" w:id="41"/>
    <w:p>
      <w:pPr>
        <w:spacing w:after="0"/>
        <w:ind w:left="0"/>
        <w:jc w:val="both"/>
      </w:pPr>
      <w:r>
        <w:rPr>
          <w:rFonts w:ascii="Times New Roman"/>
          <w:b w:val="false"/>
          <w:i w:val="false"/>
          <w:color w:val="000000"/>
          <w:sz w:val="28"/>
        </w:rPr>
        <w:t>
      Айыртау – 3 724 813 мың теңге;</w:t>
      </w:r>
    </w:p>
    <w:bookmarkEnd w:id="41"/>
    <w:bookmarkStart w:name="z49" w:id="42"/>
    <w:p>
      <w:pPr>
        <w:spacing w:after="0"/>
        <w:ind w:left="0"/>
        <w:jc w:val="both"/>
      </w:pPr>
      <w:r>
        <w:rPr>
          <w:rFonts w:ascii="Times New Roman"/>
          <w:b w:val="false"/>
          <w:i w:val="false"/>
          <w:color w:val="000000"/>
          <w:sz w:val="28"/>
        </w:rPr>
        <w:t>
      Ақжар – 2 268 264 мың теңге;</w:t>
      </w:r>
    </w:p>
    <w:bookmarkEnd w:id="42"/>
    <w:bookmarkStart w:name="z50" w:id="43"/>
    <w:p>
      <w:pPr>
        <w:spacing w:after="0"/>
        <w:ind w:left="0"/>
        <w:jc w:val="both"/>
      </w:pPr>
      <w:r>
        <w:rPr>
          <w:rFonts w:ascii="Times New Roman"/>
          <w:b w:val="false"/>
          <w:i w:val="false"/>
          <w:color w:val="000000"/>
          <w:sz w:val="28"/>
        </w:rPr>
        <w:t>
      Аққайың – 2 093 310 мың теңге;</w:t>
      </w:r>
    </w:p>
    <w:bookmarkEnd w:id="43"/>
    <w:bookmarkStart w:name="z51" w:id="44"/>
    <w:p>
      <w:pPr>
        <w:spacing w:after="0"/>
        <w:ind w:left="0"/>
        <w:jc w:val="both"/>
      </w:pPr>
      <w:r>
        <w:rPr>
          <w:rFonts w:ascii="Times New Roman"/>
          <w:b w:val="false"/>
          <w:i w:val="false"/>
          <w:color w:val="000000"/>
          <w:sz w:val="28"/>
        </w:rPr>
        <w:t>
      Есіл – 2 998 914 мың теңге;</w:t>
      </w:r>
    </w:p>
    <w:bookmarkEnd w:id="44"/>
    <w:bookmarkStart w:name="z52" w:id="45"/>
    <w:p>
      <w:pPr>
        <w:spacing w:after="0"/>
        <w:ind w:left="0"/>
        <w:jc w:val="both"/>
      </w:pPr>
      <w:r>
        <w:rPr>
          <w:rFonts w:ascii="Times New Roman"/>
          <w:b w:val="false"/>
          <w:i w:val="false"/>
          <w:color w:val="000000"/>
          <w:sz w:val="28"/>
        </w:rPr>
        <w:t>
      Жамбыл – 3 150 802 мың теңге;</w:t>
      </w:r>
    </w:p>
    <w:bookmarkEnd w:id="45"/>
    <w:bookmarkStart w:name="z53" w:id="46"/>
    <w:p>
      <w:pPr>
        <w:spacing w:after="0"/>
        <w:ind w:left="0"/>
        <w:jc w:val="both"/>
      </w:pPr>
      <w:r>
        <w:rPr>
          <w:rFonts w:ascii="Times New Roman"/>
          <w:b w:val="false"/>
          <w:i w:val="false"/>
          <w:color w:val="000000"/>
          <w:sz w:val="28"/>
        </w:rPr>
        <w:t>
      Мағжан Жұмабаев - 3 389 430 мың теңге;</w:t>
      </w:r>
    </w:p>
    <w:bookmarkEnd w:id="46"/>
    <w:bookmarkStart w:name="z54" w:id="47"/>
    <w:p>
      <w:pPr>
        <w:spacing w:after="0"/>
        <w:ind w:left="0"/>
        <w:jc w:val="both"/>
      </w:pPr>
      <w:r>
        <w:rPr>
          <w:rFonts w:ascii="Times New Roman"/>
          <w:b w:val="false"/>
          <w:i w:val="false"/>
          <w:color w:val="000000"/>
          <w:sz w:val="28"/>
        </w:rPr>
        <w:t>
      Қызылжар – 3 582 350 мың теңге;</w:t>
      </w:r>
    </w:p>
    <w:bookmarkEnd w:id="47"/>
    <w:bookmarkStart w:name="z55" w:id="48"/>
    <w:p>
      <w:pPr>
        <w:spacing w:after="0"/>
        <w:ind w:left="0"/>
        <w:jc w:val="both"/>
      </w:pPr>
      <w:r>
        <w:rPr>
          <w:rFonts w:ascii="Times New Roman"/>
          <w:b w:val="false"/>
          <w:i w:val="false"/>
          <w:color w:val="000000"/>
          <w:sz w:val="28"/>
        </w:rPr>
        <w:t>
      Мамлют – 2 257 061 мың теңге;</w:t>
      </w:r>
    </w:p>
    <w:bookmarkEnd w:id="48"/>
    <w:bookmarkStart w:name="z56" w:id="49"/>
    <w:p>
      <w:pPr>
        <w:spacing w:after="0"/>
        <w:ind w:left="0"/>
        <w:jc w:val="both"/>
      </w:pPr>
      <w:r>
        <w:rPr>
          <w:rFonts w:ascii="Times New Roman"/>
          <w:b w:val="false"/>
          <w:i w:val="false"/>
          <w:color w:val="000000"/>
          <w:sz w:val="28"/>
        </w:rPr>
        <w:t>
      Ғабит Мүсірепов атындағы – 3 428 259 мың теңге;</w:t>
      </w:r>
    </w:p>
    <w:bookmarkEnd w:id="49"/>
    <w:bookmarkStart w:name="z57" w:id="50"/>
    <w:p>
      <w:pPr>
        <w:spacing w:after="0"/>
        <w:ind w:left="0"/>
        <w:jc w:val="both"/>
      </w:pPr>
      <w:r>
        <w:rPr>
          <w:rFonts w:ascii="Times New Roman"/>
          <w:b w:val="false"/>
          <w:i w:val="false"/>
          <w:color w:val="000000"/>
          <w:sz w:val="28"/>
        </w:rPr>
        <w:t>
      Тайынша – 3 748 245 мың теңге;</w:t>
      </w:r>
    </w:p>
    <w:bookmarkEnd w:id="50"/>
    <w:bookmarkStart w:name="z58" w:id="51"/>
    <w:p>
      <w:pPr>
        <w:spacing w:after="0"/>
        <w:ind w:left="0"/>
        <w:jc w:val="both"/>
      </w:pPr>
      <w:r>
        <w:rPr>
          <w:rFonts w:ascii="Times New Roman"/>
          <w:b w:val="false"/>
          <w:i w:val="false"/>
          <w:color w:val="000000"/>
          <w:sz w:val="28"/>
        </w:rPr>
        <w:t>
      Тимирязев – 1 685 272 мың теңге;</w:t>
      </w:r>
    </w:p>
    <w:bookmarkEnd w:id="51"/>
    <w:bookmarkStart w:name="z59" w:id="52"/>
    <w:p>
      <w:pPr>
        <w:spacing w:after="0"/>
        <w:ind w:left="0"/>
        <w:jc w:val="both"/>
      </w:pPr>
      <w:r>
        <w:rPr>
          <w:rFonts w:ascii="Times New Roman"/>
          <w:b w:val="false"/>
          <w:i w:val="false"/>
          <w:color w:val="000000"/>
          <w:sz w:val="28"/>
        </w:rPr>
        <w:t>
      Уәлиханов – 2 379 966 мың теңге;</w:t>
      </w:r>
    </w:p>
    <w:bookmarkEnd w:id="52"/>
    <w:bookmarkStart w:name="z60" w:id="53"/>
    <w:p>
      <w:pPr>
        <w:spacing w:after="0"/>
        <w:ind w:left="0"/>
        <w:jc w:val="both"/>
      </w:pPr>
      <w:r>
        <w:rPr>
          <w:rFonts w:ascii="Times New Roman"/>
          <w:b w:val="false"/>
          <w:i w:val="false"/>
          <w:color w:val="000000"/>
          <w:sz w:val="28"/>
        </w:rPr>
        <w:t>
      Шал ақын – 2 385 819 мың теңге;</w:t>
      </w:r>
    </w:p>
    <w:bookmarkEnd w:id="53"/>
    <w:bookmarkStart w:name="z61" w:id="54"/>
    <w:p>
      <w:pPr>
        <w:spacing w:after="0"/>
        <w:ind w:left="0"/>
        <w:jc w:val="both"/>
      </w:pPr>
      <w:r>
        <w:rPr>
          <w:rFonts w:ascii="Times New Roman"/>
          <w:b w:val="false"/>
          <w:i w:val="false"/>
          <w:color w:val="000000"/>
          <w:sz w:val="28"/>
        </w:rPr>
        <w:t>
      Петропавл қаласы – 234 012 мың теңге.</w:t>
      </w:r>
    </w:p>
    <w:bookmarkEnd w:id="54"/>
    <w:bookmarkStart w:name="z62" w:id="55"/>
    <w:p>
      <w:pPr>
        <w:spacing w:after="0"/>
        <w:ind w:left="0"/>
        <w:jc w:val="both"/>
      </w:pPr>
      <w:r>
        <w:rPr>
          <w:rFonts w:ascii="Times New Roman"/>
          <w:b w:val="false"/>
          <w:i w:val="false"/>
          <w:color w:val="000000"/>
          <w:sz w:val="28"/>
        </w:rPr>
        <w:t>
      8. 2019 жылға арналған облыстық бюджетте республикалық бюджеттен берілетін ағымдағы нысаналы трансферттер ескерілсін, соның ішінде:</w:t>
      </w:r>
    </w:p>
    <w:bookmarkEnd w:id="55"/>
    <w:bookmarkStart w:name="z63" w:id="56"/>
    <w:p>
      <w:pPr>
        <w:spacing w:after="0"/>
        <w:ind w:left="0"/>
        <w:jc w:val="both"/>
      </w:pPr>
      <w:r>
        <w:rPr>
          <w:rFonts w:ascii="Times New Roman"/>
          <w:b w:val="false"/>
          <w:i w:val="false"/>
          <w:color w:val="000000"/>
          <w:sz w:val="28"/>
        </w:rPr>
        <w:t>
      1) ішкі істер органдары қызметкерлерінің сыныптық біліктілігі үшін үстемеақы мөлшерлерін ұлғайтуға;</w:t>
      </w:r>
    </w:p>
    <w:bookmarkEnd w:id="56"/>
    <w:bookmarkStart w:name="z64" w:id="57"/>
    <w:p>
      <w:pPr>
        <w:spacing w:after="0"/>
        <w:ind w:left="0"/>
        <w:jc w:val="both"/>
      </w:pPr>
      <w:r>
        <w:rPr>
          <w:rFonts w:ascii="Times New Roman"/>
          <w:b w:val="false"/>
          <w:i w:val="false"/>
          <w:color w:val="000000"/>
          <w:sz w:val="28"/>
        </w:rPr>
        <w:t>
      2) ішкі істер органдары қызметкерлерінің лауазымдық айлықақыларын көтеруге;</w:t>
      </w:r>
    </w:p>
    <w:bookmarkEnd w:id="57"/>
    <w:bookmarkStart w:name="z65" w:id="58"/>
    <w:p>
      <w:pPr>
        <w:spacing w:after="0"/>
        <w:ind w:left="0"/>
        <w:jc w:val="both"/>
      </w:pPr>
      <w:r>
        <w:rPr>
          <w:rFonts w:ascii="Times New Roman"/>
          <w:b w:val="false"/>
          <w:i w:val="false"/>
          <w:color w:val="000000"/>
          <w:sz w:val="28"/>
        </w:rPr>
        <w:t>
      3) жол-патрульдік полицияның саптық бөлімшелерінің қызметкерлеріне, учаскелік полиция инспекторларына және кәмелетке толмағандардың істері жөніндегі учаскелік полиция инспекторларына тұрғын үйді жалдау (жалға алу) үшін өтемақы төлеуге;</w:t>
      </w:r>
    </w:p>
    <w:bookmarkEnd w:id="58"/>
    <w:bookmarkStart w:name="z66" w:id="59"/>
    <w:p>
      <w:pPr>
        <w:spacing w:after="0"/>
        <w:ind w:left="0"/>
        <w:jc w:val="both"/>
      </w:pPr>
      <w:r>
        <w:rPr>
          <w:rFonts w:ascii="Times New Roman"/>
          <w:b w:val="false"/>
          <w:i w:val="false"/>
          <w:color w:val="000000"/>
          <w:sz w:val="28"/>
        </w:rPr>
        <w:t>
      4) инвестициялық салымдар кезінде агроөнеркәсіптік кешен субъектісі шеккен шығыстардың бір бөлігін өтеуге;</w:t>
      </w:r>
    </w:p>
    <w:bookmarkEnd w:id="59"/>
    <w:bookmarkStart w:name="z67" w:id="60"/>
    <w:p>
      <w:pPr>
        <w:spacing w:after="0"/>
        <w:ind w:left="0"/>
        <w:jc w:val="both"/>
      </w:pPr>
      <w:r>
        <w:rPr>
          <w:rFonts w:ascii="Times New Roman"/>
          <w:b w:val="false"/>
          <w:i w:val="false"/>
          <w:color w:val="000000"/>
          <w:sz w:val="28"/>
        </w:rPr>
        <w:t>
      5) агроөнеркәсіптік кешен субъектілерінің қарыздарын кепілдендіру және сақтандыру шеңберінде субсидиялауға;</w:t>
      </w:r>
    </w:p>
    <w:bookmarkEnd w:id="60"/>
    <w:bookmarkStart w:name="z68" w:id="61"/>
    <w:p>
      <w:pPr>
        <w:spacing w:after="0"/>
        <w:ind w:left="0"/>
        <w:jc w:val="both"/>
      </w:pPr>
      <w:r>
        <w:rPr>
          <w:rFonts w:ascii="Times New Roman"/>
          <w:b w:val="false"/>
          <w:i w:val="false"/>
          <w:color w:val="000000"/>
          <w:sz w:val="28"/>
        </w:rPr>
        <w:t>
      6)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bookmarkEnd w:id="61"/>
    <w:bookmarkStart w:name="z69" w:id="62"/>
    <w:p>
      <w:pPr>
        <w:spacing w:after="0"/>
        <w:ind w:left="0"/>
        <w:jc w:val="both"/>
      </w:pPr>
      <w:r>
        <w:rPr>
          <w:rFonts w:ascii="Times New Roman"/>
          <w:b w:val="false"/>
          <w:i w:val="false"/>
          <w:color w:val="000000"/>
          <w:sz w:val="28"/>
        </w:rPr>
        <w:t>
      7)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bookmarkEnd w:id="62"/>
    <w:bookmarkStart w:name="z70" w:id="63"/>
    <w:p>
      <w:pPr>
        <w:spacing w:after="0"/>
        <w:ind w:left="0"/>
        <w:jc w:val="both"/>
      </w:pPr>
      <w:r>
        <w:rPr>
          <w:rFonts w:ascii="Times New Roman"/>
          <w:b w:val="false"/>
          <w:i w:val="false"/>
          <w:color w:val="000000"/>
          <w:sz w:val="28"/>
        </w:rPr>
        <w:t>
      8)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bookmarkEnd w:id="63"/>
    <w:bookmarkStart w:name="z71" w:id="64"/>
    <w:p>
      <w:pPr>
        <w:spacing w:after="0"/>
        <w:ind w:left="0"/>
        <w:jc w:val="both"/>
      </w:pPr>
      <w:r>
        <w:rPr>
          <w:rFonts w:ascii="Times New Roman"/>
          <w:b w:val="false"/>
          <w:i w:val="false"/>
          <w:color w:val="000000"/>
          <w:sz w:val="28"/>
        </w:rPr>
        <w:t>
      9) ауылдық жерде жұмыс істейтін орман шаруашылығы және ерекше қорғалатын табиғи аумақтар азаматтық қызметшілерінің лауазымдық айлықақыларын көтеруге;</w:t>
      </w:r>
    </w:p>
    <w:bookmarkEnd w:id="64"/>
    <w:bookmarkStart w:name="z72" w:id="65"/>
    <w:p>
      <w:pPr>
        <w:spacing w:after="0"/>
        <w:ind w:left="0"/>
        <w:jc w:val="both"/>
      </w:pPr>
      <w:r>
        <w:rPr>
          <w:rFonts w:ascii="Times New Roman"/>
          <w:b w:val="false"/>
          <w:i w:val="false"/>
          <w:color w:val="000000"/>
          <w:sz w:val="28"/>
        </w:rPr>
        <w:t>
      10) мемлекеттік атаулы әлеуметтік көмекті төлеуге;</w:t>
      </w:r>
    </w:p>
    <w:bookmarkEnd w:id="65"/>
    <w:bookmarkStart w:name="z73" w:id="66"/>
    <w:p>
      <w:pPr>
        <w:spacing w:after="0"/>
        <w:ind w:left="0"/>
        <w:jc w:val="both"/>
      </w:pPr>
      <w:r>
        <w:rPr>
          <w:rFonts w:ascii="Times New Roman"/>
          <w:b w:val="false"/>
          <w:i w:val="false"/>
          <w:color w:val="000000"/>
          <w:sz w:val="28"/>
        </w:rPr>
        <w:t>
      11) халықты жұмыспен қамту орталықтарына әлеуметтік жұмыс жөніндегі консультанттар мен ассистенттерді енгізуге;</w:t>
      </w:r>
    </w:p>
    <w:bookmarkEnd w:id="66"/>
    <w:bookmarkStart w:name="z74" w:id="67"/>
    <w:p>
      <w:pPr>
        <w:spacing w:after="0"/>
        <w:ind w:left="0"/>
        <w:jc w:val="both"/>
      </w:pPr>
      <w:r>
        <w:rPr>
          <w:rFonts w:ascii="Times New Roman"/>
          <w:b w:val="false"/>
          <w:i w:val="false"/>
          <w:color w:val="000000"/>
          <w:sz w:val="28"/>
        </w:rPr>
        <w:t>
      12) үкіметтік емес ұйымдарда мемлекеттік әлеуметтік тапсырысты орналастыруға;</w:t>
      </w:r>
    </w:p>
    <w:bookmarkEnd w:id="67"/>
    <w:bookmarkStart w:name="z75" w:id="68"/>
    <w:p>
      <w:pPr>
        <w:spacing w:after="0"/>
        <w:ind w:left="0"/>
        <w:jc w:val="both"/>
      </w:pPr>
      <w:r>
        <w:rPr>
          <w:rFonts w:ascii="Times New Roman"/>
          <w:b w:val="false"/>
          <w:i w:val="false"/>
          <w:color w:val="000000"/>
          <w:sz w:val="28"/>
        </w:rPr>
        <w:t xml:space="preserve">
      13) Қазақстан Республикасында мүгедектердің құқықтарын қамтамасыз етуге және өмір сүру сапасын жақсартуға; </w:t>
      </w:r>
    </w:p>
    <w:bookmarkEnd w:id="68"/>
    <w:bookmarkStart w:name="z76" w:id="69"/>
    <w:p>
      <w:pPr>
        <w:spacing w:after="0"/>
        <w:ind w:left="0"/>
        <w:jc w:val="both"/>
      </w:pPr>
      <w:r>
        <w:rPr>
          <w:rFonts w:ascii="Times New Roman"/>
          <w:b w:val="false"/>
          <w:i w:val="false"/>
          <w:color w:val="000000"/>
          <w:sz w:val="28"/>
        </w:rPr>
        <w:t>
      14) еңбек нарығын дамытуға;</w:t>
      </w:r>
    </w:p>
    <w:bookmarkEnd w:id="69"/>
    <w:bookmarkStart w:name="z77" w:id="70"/>
    <w:p>
      <w:pPr>
        <w:spacing w:after="0"/>
        <w:ind w:left="0"/>
        <w:jc w:val="both"/>
      </w:pPr>
      <w:r>
        <w:rPr>
          <w:rFonts w:ascii="Times New Roman"/>
          <w:b w:val="false"/>
          <w:i w:val="false"/>
          <w:color w:val="000000"/>
          <w:sz w:val="28"/>
        </w:rPr>
        <w:t>
      15)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70"/>
    <w:bookmarkStart w:name="z78" w:id="71"/>
    <w:p>
      <w:pPr>
        <w:spacing w:after="0"/>
        <w:ind w:left="0"/>
        <w:jc w:val="both"/>
      </w:pPr>
      <w:r>
        <w:rPr>
          <w:rFonts w:ascii="Times New Roman"/>
          <w:b w:val="false"/>
          <w:i w:val="false"/>
          <w:color w:val="000000"/>
          <w:sz w:val="28"/>
        </w:rPr>
        <w:t>
      16) орта білім беру ұйымдарын жан басына шаққандағы қаржыландыруды сынақтан өткізуге;</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Солтүстік Қазақстан облыстық мәслихатының 21.06.2019 </w:t>
      </w:r>
      <w:r>
        <w:rPr>
          <w:rFonts w:ascii="Times New Roman"/>
          <w:b w:val="false"/>
          <w:i w:val="false"/>
          <w:color w:val="000000"/>
          <w:sz w:val="28"/>
        </w:rPr>
        <w:t>№ 34/3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Солтүстік Қазақстан облыстық мәслихатының 21.06.2019 </w:t>
      </w:r>
      <w:r>
        <w:rPr>
          <w:rFonts w:ascii="Times New Roman"/>
          <w:b w:val="false"/>
          <w:i w:val="false"/>
          <w:color w:val="000000"/>
          <w:sz w:val="28"/>
        </w:rPr>
        <w:t>№ 34/3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Солтүстік Қазақстан облыстық мәслихатының 21.06.2019 </w:t>
      </w:r>
      <w:r>
        <w:rPr>
          <w:rFonts w:ascii="Times New Roman"/>
          <w:b w:val="false"/>
          <w:i w:val="false"/>
          <w:color w:val="000000"/>
          <w:sz w:val="28"/>
        </w:rPr>
        <w:t>№ 34/3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Солтүстік Қазақстан облыстық мәслихатының 21.06.2019 </w:t>
      </w:r>
      <w:r>
        <w:rPr>
          <w:rFonts w:ascii="Times New Roman"/>
          <w:b w:val="false"/>
          <w:i w:val="false"/>
          <w:color w:val="000000"/>
          <w:sz w:val="28"/>
        </w:rPr>
        <w:t>№ 34/3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Солтүстік Қазақстан облыстық мәслихатының 21.06.2019 </w:t>
      </w:r>
      <w:r>
        <w:rPr>
          <w:rFonts w:ascii="Times New Roman"/>
          <w:b w:val="false"/>
          <w:i w:val="false"/>
          <w:color w:val="000000"/>
          <w:sz w:val="28"/>
        </w:rPr>
        <w:t>№ 34/3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Солтүстік Қазақстан облыстық мәслихатының 21.06.2019 </w:t>
      </w:r>
      <w:r>
        <w:rPr>
          <w:rFonts w:ascii="Times New Roman"/>
          <w:b w:val="false"/>
          <w:i w:val="false"/>
          <w:color w:val="000000"/>
          <w:sz w:val="28"/>
        </w:rPr>
        <w:t>№ 34/3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Солтүстік Қазақстан облыстық мəслихатының 11.11.2019 </w:t>
      </w:r>
      <w:r>
        <w:rPr>
          <w:rFonts w:ascii="Times New Roman"/>
          <w:b w:val="false"/>
          <w:i w:val="false"/>
          <w:color w:val="000000"/>
          <w:sz w:val="28"/>
        </w:rPr>
        <w:t>№ 38/1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86" w:id="72"/>
    <w:p>
      <w:pPr>
        <w:spacing w:after="0"/>
        <w:ind w:left="0"/>
        <w:jc w:val="both"/>
      </w:pPr>
      <w:r>
        <w:rPr>
          <w:rFonts w:ascii="Times New Roman"/>
          <w:b w:val="false"/>
          <w:i w:val="false"/>
          <w:color w:val="000000"/>
          <w:sz w:val="28"/>
        </w:rPr>
        <w:t>
      24) жергілікті деңгейде денсаулық сақтау ұйымдарын материалдық-техникалық жарақтандыруға;</w:t>
      </w:r>
    </w:p>
    <w:bookmarkEnd w:id="72"/>
    <w:bookmarkStart w:name="z87" w:id="73"/>
    <w:p>
      <w:pPr>
        <w:spacing w:after="0"/>
        <w:ind w:left="0"/>
        <w:jc w:val="both"/>
      </w:pPr>
      <w:r>
        <w:rPr>
          <w:rFonts w:ascii="Times New Roman"/>
          <w:b w:val="false"/>
          <w:i w:val="false"/>
          <w:color w:val="000000"/>
          <w:sz w:val="28"/>
        </w:rPr>
        <w:t>
      25) вакциналарды және басқа да иммундық-биологиялық препараттарды сатып алуға;</w:t>
      </w:r>
    </w:p>
    <w:bookmarkEnd w:id="73"/>
    <w:bookmarkStart w:name="z88" w:id="74"/>
    <w:p>
      <w:pPr>
        <w:spacing w:after="0"/>
        <w:ind w:left="0"/>
        <w:jc w:val="both"/>
      </w:pPr>
      <w:r>
        <w:rPr>
          <w:rFonts w:ascii="Times New Roman"/>
          <w:b w:val="false"/>
          <w:i w:val="false"/>
          <w:color w:val="000000"/>
          <w:sz w:val="28"/>
        </w:rPr>
        <w:t>
      26) саламатты өмір салтын насихаттауға;</w:t>
      </w:r>
    </w:p>
    <w:bookmarkEnd w:id="74"/>
    <w:bookmarkStart w:name="z89" w:id="75"/>
    <w:p>
      <w:pPr>
        <w:spacing w:after="0"/>
        <w:ind w:left="0"/>
        <w:jc w:val="both"/>
      </w:pPr>
      <w:r>
        <w:rPr>
          <w:rFonts w:ascii="Times New Roman"/>
          <w:b w:val="false"/>
          <w:i w:val="false"/>
          <w:color w:val="000000"/>
          <w:sz w:val="28"/>
        </w:rPr>
        <w:t>
      27) жұқтырылған иммунитет тапшылығы синдромының профилактикасы және оған қарсы күрес жөніндегі іс-шараларды іске асыруға;</w:t>
      </w:r>
    </w:p>
    <w:bookmarkEnd w:id="75"/>
    <w:bookmarkStart w:name="z90" w:id="76"/>
    <w:p>
      <w:pPr>
        <w:spacing w:after="0"/>
        <w:ind w:left="0"/>
        <w:jc w:val="both"/>
      </w:pPr>
      <w:r>
        <w:rPr>
          <w:rFonts w:ascii="Times New Roman"/>
          <w:b w:val="false"/>
          <w:i w:val="false"/>
          <w:color w:val="000000"/>
          <w:sz w:val="28"/>
        </w:rPr>
        <w:t>
      28) көлiк инфрақұрылымының басым жобаларын қаржыландыруға;</w:t>
      </w:r>
    </w:p>
    <w:bookmarkEnd w:id="76"/>
    <w:bookmarkStart w:name="z91" w:id="77"/>
    <w:p>
      <w:pPr>
        <w:spacing w:after="0"/>
        <w:ind w:left="0"/>
        <w:jc w:val="both"/>
      </w:pPr>
      <w:r>
        <w:rPr>
          <w:rFonts w:ascii="Times New Roman"/>
          <w:b w:val="false"/>
          <w:i w:val="false"/>
          <w:color w:val="000000"/>
          <w:sz w:val="28"/>
        </w:rPr>
        <w:t xml:space="preserve">
      29) төмен ақы төленетін қызметкерлердің жалақысының мөлшерін көтеру үшін олардың салықтық жүктемесін төмендетуге байланысты шығасыларды өтеуге; </w:t>
      </w:r>
    </w:p>
    <w:bookmarkEnd w:id="77"/>
    <w:p>
      <w:pPr>
        <w:spacing w:after="0"/>
        <w:ind w:left="0"/>
        <w:jc w:val="both"/>
      </w:pPr>
      <w:r>
        <w:rPr>
          <w:rFonts w:ascii="Times New Roman"/>
          <w:b w:val="false"/>
          <w:i w:val="false"/>
          <w:color w:val="000000"/>
          <w:sz w:val="28"/>
        </w:rPr>
        <w:t xml:space="preserve">
      30) білім беру объектілерін күрделі жөндеу; </w:t>
      </w:r>
    </w:p>
    <w:p>
      <w:pPr>
        <w:spacing w:after="0"/>
        <w:ind w:left="0"/>
        <w:jc w:val="both"/>
      </w:pPr>
      <w:r>
        <w:rPr>
          <w:rFonts w:ascii="Times New Roman"/>
          <w:b w:val="false"/>
          <w:i w:val="false"/>
          <w:color w:val="000000"/>
          <w:sz w:val="28"/>
        </w:rPr>
        <w:t>
      31)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32) "Ауыл – 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33)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xml:space="preserve">
      34) ""Бизнестің жол картасы-2020" бизнесті қолдау мен дамытудың мемлекеттік бағдарламасын бекіту туралы"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w:t>
      </w:r>
    </w:p>
    <w:p>
      <w:pPr>
        <w:spacing w:after="0"/>
        <w:ind w:left="0"/>
        <w:jc w:val="both"/>
      </w:pPr>
      <w:r>
        <w:rPr>
          <w:rFonts w:ascii="Times New Roman"/>
          <w:b w:val="false"/>
          <w:i w:val="false"/>
          <w:color w:val="000000"/>
          <w:sz w:val="28"/>
        </w:rPr>
        <w:t xml:space="preserve">
      35) жұмыс күші жоқ мол аймақтардан келген қоныс аударушылар үшін тұрғын үй сатып алу; </w:t>
      </w:r>
    </w:p>
    <w:p>
      <w:pPr>
        <w:spacing w:after="0"/>
        <w:ind w:left="0"/>
        <w:jc w:val="both"/>
      </w:pPr>
      <w:r>
        <w:rPr>
          <w:rFonts w:ascii="Times New Roman"/>
          <w:b w:val="false"/>
          <w:i w:val="false"/>
          <w:color w:val="000000"/>
          <w:sz w:val="28"/>
        </w:rPr>
        <w:t>
      36) кохлеарлық импланттарға сөйлеу процессорларын ауыстыру және келтіру.</w:t>
      </w:r>
    </w:p>
    <w:bookmarkStart w:name="z92" w:id="78"/>
    <w:p>
      <w:pPr>
        <w:spacing w:after="0"/>
        <w:ind w:left="0"/>
        <w:jc w:val="both"/>
      </w:pPr>
      <w:r>
        <w:rPr>
          <w:rFonts w:ascii="Times New Roman"/>
          <w:b w:val="false"/>
          <w:i w:val="false"/>
          <w:color w:val="000000"/>
          <w:sz w:val="28"/>
        </w:rPr>
        <w:t xml:space="preserve">
      Көрсетілген республикалық бюджеттен берілген ағымдағы нысаналы трансферттерді бөлу 2019-2021 жылдарға арналған облыстық бюджет туралы Солтүстік Қазақстан облыстық мәслихатының шешімін іске асыру туралы Солтүстік Қазақстан облысы әкімдігінің қаулысымен айқындалады.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облыстық мәслихатының 28.12.2018 </w:t>
      </w:r>
      <w:r>
        <w:rPr>
          <w:rFonts w:ascii="Times New Roman"/>
          <w:b w:val="false"/>
          <w:i w:val="false"/>
          <w:color w:val="000000"/>
          <w:sz w:val="28"/>
        </w:rPr>
        <w:t>№ 27/13</w:t>
      </w:r>
      <w:r>
        <w:rPr>
          <w:rFonts w:ascii="Times New Roman"/>
          <w:b w:val="false"/>
          <w:i w:val="false"/>
          <w:color w:val="ff0000"/>
          <w:sz w:val="28"/>
        </w:rPr>
        <w:t xml:space="preserve"> (01.01.2019 бастап қолданысқа енгізіледі); 21.06.2019 </w:t>
      </w:r>
      <w:r>
        <w:rPr>
          <w:rFonts w:ascii="Times New Roman"/>
          <w:b w:val="false"/>
          <w:i w:val="false"/>
          <w:color w:val="000000"/>
          <w:sz w:val="28"/>
        </w:rPr>
        <w:t>№ 34/3</w:t>
      </w:r>
      <w:r>
        <w:rPr>
          <w:rFonts w:ascii="Times New Roman"/>
          <w:b w:val="false"/>
          <w:i w:val="false"/>
          <w:color w:val="ff0000"/>
          <w:sz w:val="28"/>
        </w:rPr>
        <w:t xml:space="preserve"> (01.01.2019 бастап қолданысқа енгізіледі); 18.07.2019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04.10.2019 </w:t>
      </w:r>
      <w:r>
        <w:rPr>
          <w:rFonts w:ascii="Times New Roman"/>
          <w:b w:val="false"/>
          <w:i w:val="false"/>
          <w:color w:val="000000"/>
          <w:sz w:val="28"/>
        </w:rPr>
        <w:t>№ 37/1</w:t>
      </w:r>
      <w:r>
        <w:rPr>
          <w:rFonts w:ascii="Times New Roman"/>
          <w:b w:val="false"/>
          <w:i w:val="false"/>
          <w:color w:val="ff0000"/>
          <w:sz w:val="28"/>
        </w:rPr>
        <w:t xml:space="preserve"> (01.01.2019 бастап қолданысқа енгізіледі) шешімдерімен. </w:t>
      </w:r>
      <w:r>
        <w:br/>
      </w:r>
      <w:r>
        <w:rPr>
          <w:rFonts w:ascii="Times New Roman"/>
          <w:b w:val="false"/>
          <w:i w:val="false"/>
          <w:color w:val="000000"/>
          <w:sz w:val="28"/>
        </w:rPr>
        <w:t>
</w:t>
      </w:r>
    </w:p>
    <w:bookmarkStart w:name="z146" w:id="79"/>
    <w:p>
      <w:pPr>
        <w:spacing w:after="0"/>
        <w:ind w:left="0"/>
        <w:jc w:val="both"/>
      </w:pPr>
      <w:r>
        <w:rPr>
          <w:rFonts w:ascii="Times New Roman"/>
          <w:b w:val="false"/>
          <w:i w:val="false"/>
          <w:color w:val="000000"/>
          <w:sz w:val="28"/>
        </w:rPr>
        <w:t>
      8-1. 2019 жылға арналған облыстық бюджетте Қазақстан Республикасының Ұлттық қорынан берілген нысаналы трансферттер есебінен ағымдағы нысаналы трансферттердің түсуі ескерілсін, оның ішінде:</w:t>
      </w:r>
    </w:p>
    <w:bookmarkEnd w:id="79"/>
    <w:p>
      <w:pPr>
        <w:spacing w:after="0"/>
        <w:ind w:left="0"/>
        <w:jc w:val="both"/>
      </w:pPr>
      <w:r>
        <w:rPr>
          <w:rFonts w:ascii="Times New Roman"/>
          <w:b w:val="false"/>
          <w:i w:val="false"/>
          <w:color w:val="000000"/>
          <w:sz w:val="28"/>
        </w:rPr>
        <w:t>
      1) жұмыс біліктілігі бойынша техникалық және кәсіптік білім беру ұйымдарында оқитындарға стипендия мөлшерін ұлғайтуға;</w:t>
      </w:r>
    </w:p>
    <w:p>
      <w:pPr>
        <w:spacing w:after="0"/>
        <w:ind w:left="0"/>
        <w:jc w:val="both"/>
      </w:pPr>
      <w:r>
        <w:rPr>
          <w:rFonts w:ascii="Times New Roman"/>
          <w:b w:val="false"/>
          <w:i w:val="false"/>
          <w:color w:val="000000"/>
          <w:sz w:val="28"/>
        </w:rPr>
        <w:t>
      2) көп балалы және аз қамтылған отбасылардан шыққан балалар үшін жоғары білімі бар мамандарды дайындауға мемлекеттік тілім беру тапсырысын орналастыруға;</w:t>
      </w:r>
    </w:p>
    <w:p>
      <w:pPr>
        <w:spacing w:after="0"/>
        <w:ind w:left="0"/>
        <w:jc w:val="both"/>
      </w:pPr>
      <w:r>
        <w:rPr>
          <w:rFonts w:ascii="Times New Roman"/>
          <w:b w:val="false"/>
          <w:i w:val="false"/>
          <w:color w:val="000000"/>
          <w:sz w:val="28"/>
        </w:rPr>
        <w:t>
      3) Нәтижелі жұмыспен қамтуды және жаппай кәсіпкерлікті дамытудың 2017–2021 жылдарға арналған "Еңбек" мемлекеттік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xml:space="preserve">
      4) атаулы мемлекеттік көмек төлеміне.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облыстық мәслихатының 18.07.2019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93" w:id="80"/>
    <w:p>
      <w:pPr>
        <w:spacing w:after="0"/>
        <w:ind w:left="0"/>
        <w:jc w:val="both"/>
      </w:pPr>
      <w:r>
        <w:rPr>
          <w:rFonts w:ascii="Times New Roman"/>
          <w:b w:val="false"/>
          <w:i w:val="false"/>
          <w:color w:val="000000"/>
          <w:sz w:val="28"/>
        </w:rPr>
        <w:t>
      9. 2019 жылға арналған облыстық бюджетте республикалық бюджеттен берілетін нысаналы даму трансферттері ескерілсін, соның ішінде:</w:t>
      </w:r>
    </w:p>
    <w:bookmarkEnd w:id="80"/>
    <w:bookmarkStart w:name="z94" w:id="81"/>
    <w:p>
      <w:pPr>
        <w:spacing w:after="0"/>
        <w:ind w:left="0"/>
        <w:jc w:val="both"/>
      </w:pPr>
      <w:r>
        <w:rPr>
          <w:rFonts w:ascii="Times New Roman"/>
          <w:b w:val="false"/>
          <w:i w:val="false"/>
          <w:color w:val="000000"/>
          <w:sz w:val="28"/>
        </w:rPr>
        <w:t>
      1) білім объектілерін салуға және реконструкциялауға;</w:t>
      </w:r>
    </w:p>
    <w:bookmarkEnd w:id="81"/>
    <w:bookmarkStart w:name="z95" w:id="82"/>
    <w:p>
      <w:pPr>
        <w:spacing w:after="0"/>
        <w:ind w:left="0"/>
        <w:jc w:val="both"/>
      </w:pPr>
      <w:r>
        <w:rPr>
          <w:rFonts w:ascii="Times New Roman"/>
          <w:b w:val="false"/>
          <w:i w:val="false"/>
          <w:color w:val="000000"/>
          <w:sz w:val="28"/>
        </w:rPr>
        <w:t xml:space="preserve">
      2) "Нұрлы жер" мемлекеттік тұрғын үй құрылысы бағдарламасын бекіту туралы" Қазақстан Республикасы Үкіметінің 2018 жылғы 22 маусымдағы № 372 </w:t>
      </w:r>
      <w:r>
        <w:rPr>
          <w:rFonts w:ascii="Times New Roman"/>
          <w:b w:val="false"/>
          <w:i w:val="false"/>
          <w:color w:val="000000"/>
          <w:sz w:val="28"/>
        </w:rPr>
        <w:t>қаулысымен</w:t>
      </w:r>
      <w:r>
        <w:rPr>
          <w:rFonts w:ascii="Times New Roman"/>
          <w:b w:val="false"/>
          <w:i w:val="false"/>
          <w:color w:val="000000"/>
          <w:sz w:val="28"/>
        </w:rPr>
        <w:t xml:space="preserve"> бекітілген "Нұрлы жер" тұрғын үй құрылысы бағдарламасы шеңберінде (бұдан әрі - "Нұрлы жер" мемлекеттік тұрғын үй құрылысы бағдарламасы) инженерлік-коммуникациялық инфрақұрылымды жобалауға, дамытуға және (немесе) жайластыруға;</w:t>
      </w:r>
    </w:p>
    <w:bookmarkEnd w:id="82"/>
    <w:bookmarkStart w:name="z96" w:id="83"/>
    <w:p>
      <w:pPr>
        <w:spacing w:after="0"/>
        <w:ind w:left="0"/>
        <w:jc w:val="both"/>
      </w:pPr>
      <w:r>
        <w:rPr>
          <w:rFonts w:ascii="Times New Roman"/>
          <w:b w:val="false"/>
          <w:i w:val="false"/>
          <w:color w:val="000000"/>
          <w:sz w:val="28"/>
        </w:rPr>
        <w:t>
      3) "Нұрлы жер" мемлекеттік тұрғын үй құрылысы бағдарламасы шеңберінде коммуналдық тұрғын үй қорының тұрғын үйін салуға және (немесе) реконструкциялауға;</w:t>
      </w:r>
    </w:p>
    <w:bookmarkEnd w:id="83"/>
    <w:bookmarkStart w:name="z97" w:id="84"/>
    <w:p>
      <w:pPr>
        <w:spacing w:after="0"/>
        <w:ind w:left="0"/>
        <w:jc w:val="both"/>
      </w:pPr>
      <w:r>
        <w:rPr>
          <w:rFonts w:ascii="Times New Roman"/>
          <w:b w:val="false"/>
          <w:i w:val="false"/>
          <w:color w:val="000000"/>
          <w:sz w:val="28"/>
        </w:rPr>
        <w:t>
      4) "Нұрлы жер" мемлекеттік тұрғын үй құрылысы бағдарламасы шеңберінде инженерлік-коммуникациялық инфрақұрылымды дамытуға және (немесе) жайластыруға;</w:t>
      </w:r>
    </w:p>
    <w:bookmarkEnd w:id="84"/>
    <w:bookmarkStart w:name="z98" w:id="85"/>
    <w:p>
      <w:pPr>
        <w:spacing w:after="0"/>
        <w:ind w:left="0"/>
        <w:jc w:val="both"/>
      </w:pPr>
      <w:r>
        <w:rPr>
          <w:rFonts w:ascii="Times New Roman"/>
          <w:b w:val="false"/>
          <w:i w:val="false"/>
          <w:color w:val="000000"/>
          <w:sz w:val="28"/>
        </w:rPr>
        <w:t xml:space="preserve">
      5) Қазақстан Республикасы Үкіметінің 2018 жылғы 16 қарашадағы № 767 "Өңірлерді дамытудың 2020 жылға дейінгі мемлекеттік бағдарламасын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2020 жылға дейінгі мемлекеттік бағдарламасы (бұдан әрі - Өңірлерді дамытудың 2020 жылға дейінгі мемлекеттік бағдарламасы) шеңберінде сумен жабдықтау және су бұру жүйелерін дамытуға;</w:t>
      </w:r>
    </w:p>
    <w:bookmarkEnd w:id="85"/>
    <w:bookmarkStart w:name="z99" w:id="86"/>
    <w:p>
      <w:pPr>
        <w:spacing w:after="0"/>
        <w:ind w:left="0"/>
        <w:jc w:val="both"/>
      </w:pPr>
      <w:r>
        <w:rPr>
          <w:rFonts w:ascii="Times New Roman"/>
          <w:b w:val="false"/>
          <w:i w:val="false"/>
          <w:color w:val="000000"/>
          <w:sz w:val="28"/>
        </w:rPr>
        <w:t>
      6) Өңірлерді дамытудың 2020 жылға дейінгі мемлекеттік бағдарламасы шеңберінде ауылдық елді мекендерде сумен жабдықтау және су бұру жүйелерін дамытуға;</w:t>
      </w:r>
    </w:p>
    <w:bookmarkEnd w:id="86"/>
    <w:bookmarkStart w:name="z100" w:id="87"/>
    <w:p>
      <w:pPr>
        <w:spacing w:after="0"/>
        <w:ind w:left="0"/>
        <w:jc w:val="both"/>
      </w:pPr>
      <w:r>
        <w:rPr>
          <w:rFonts w:ascii="Times New Roman"/>
          <w:b w:val="false"/>
          <w:i w:val="false"/>
          <w:color w:val="000000"/>
          <w:sz w:val="28"/>
        </w:rPr>
        <w:t>
      7) көлiк инфрақұрылымын дамытуға;</w:t>
      </w:r>
    </w:p>
    <w:bookmarkEnd w:id="87"/>
    <w:bookmarkStart w:name="z101" w:id="88"/>
    <w:p>
      <w:pPr>
        <w:spacing w:after="0"/>
        <w:ind w:left="0"/>
        <w:jc w:val="both"/>
      </w:pPr>
      <w:r>
        <w:rPr>
          <w:rFonts w:ascii="Times New Roman"/>
          <w:b w:val="false"/>
          <w:i w:val="false"/>
          <w:color w:val="000000"/>
          <w:sz w:val="28"/>
        </w:rPr>
        <w:t>
      8) Өңірлерді дамытудың 2020 жылға дейінгі мемлекеттік бағдарламасы шеңберінде инженерлік инфрақұрылымды дамытуға;</w:t>
      </w:r>
    </w:p>
    <w:bookmarkEnd w:id="88"/>
    <w:bookmarkStart w:name="z102" w:id="89"/>
    <w:p>
      <w:pPr>
        <w:spacing w:after="0"/>
        <w:ind w:left="0"/>
        <w:jc w:val="both"/>
      </w:pPr>
      <w:r>
        <w:rPr>
          <w:rFonts w:ascii="Times New Roman"/>
          <w:b w:val="false"/>
          <w:i w:val="false"/>
          <w:color w:val="000000"/>
          <w:sz w:val="28"/>
        </w:rPr>
        <w:t xml:space="preserve">
      9) "Бизнестің жол картасы-2020" бизнесті қолдау мен дамытудың мемлекеттік бағдарламасын бекіту туралы"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 2020" бизнесті қолдау мен дамытудың мемлекеттік бағдарламасы шеңберінде индустриялық инфрақұрылымды дамытуға; </w:t>
      </w:r>
    </w:p>
    <w:bookmarkEnd w:id="89"/>
    <w:p>
      <w:pPr>
        <w:spacing w:after="0"/>
        <w:ind w:left="0"/>
        <w:jc w:val="both"/>
      </w:pPr>
      <w:r>
        <w:rPr>
          <w:rFonts w:ascii="Times New Roman"/>
          <w:b w:val="false"/>
          <w:i w:val="false"/>
          <w:color w:val="000000"/>
          <w:sz w:val="28"/>
        </w:rPr>
        <w:t>
      10) "Ауыл-Ел бесігі" жобасы аясында ауылдық елді мекендерде әлеуметтік және инженерлік инфрақұрылымды дамыту.</w:t>
      </w:r>
    </w:p>
    <w:bookmarkStart w:name="z103" w:id="90"/>
    <w:p>
      <w:pPr>
        <w:spacing w:after="0"/>
        <w:ind w:left="0"/>
        <w:jc w:val="both"/>
      </w:pPr>
      <w:r>
        <w:rPr>
          <w:rFonts w:ascii="Times New Roman"/>
          <w:b w:val="false"/>
          <w:i w:val="false"/>
          <w:color w:val="000000"/>
          <w:sz w:val="28"/>
        </w:rPr>
        <w:t xml:space="preserve">
      Көрсетілген республикалық бюджеттен берілген нысаналы даму трансферттерін бөлу 2019-2021 жылдарға арналған облыстық бюджет туралы Солтүстік Қазақстан облыстық мәслихатының шешімін іске асыру туралы Солтүстік Қазақстан облысы әкімдігінің қаулысымен айқындалады. </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Солтүстік Қазақстан облыстық мәслихатының 18.07.2019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04" w:id="91"/>
    <w:p>
      <w:pPr>
        <w:spacing w:after="0"/>
        <w:ind w:left="0"/>
        <w:jc w:val="both"/>
      </w:pPr>
      <w:r>
        <w:rPr>
          <w:rFonts w:ascii="Times New Roman"/>
          <w:b w:val="false"/>
          <w:i w:val="false"/>
          <w:color w:val="000000"/>
          <w:sz w:val="28"/>
        </w:rPr>
        <w:t>
      10. 2019 жылға арналған облыстық бюджетте республикалық бюджеттен берілетін бюджеттік кредиттер ескерілсін, соның ішінде:</w:t>
      </w:r>
    </w:p>
    <w:bookmarkEnd w:id="91"/>
    <w:bookmarkStart w:name="z105" w:id="92"/>
    <w:p>
      <w:pPr>
        <w:spacing w:after="0"/>
        <w:ind w:left="0"/>
        <w:jc w:val="both"/>
      </w:pPr>
      <w:r>
        <w:rPr>
          <w:rFonts w:ascii="Times New Roman"/>
          <w:b w:val="false"/>
          <w:i w:val="false"/>
          <w:color w:val="000000"/>
          <w:sz w:val="28"/>
        </w:rPr>
        <w:t>
      нәтижелі жұмыспен қамтуды және жаппай кәсіпкерлікті дамытуға;</w:t>
      </w:r>
    </w:p>
    <w:bookmarkEnd w:id="92"/>
    <w:bookmarkStart w:name="z106" w:id="93"/>
    <w:p>
      <w:pPr>
        <w:spacing w:after="0"/>
        <w:ind w:left="0"/>
        <w:jc w:val="both"/>
      </w:pPr>
      <w:r>
        <w:rPr>
          <w:rFonts w:ascii="Times New Roman"/>
          <w:b w:val="false"/>
          <w:i w:val="false"/>
          <w:color w:val="000000"/>
          <w:sz w:val="28"/>
        </w:rPr>
        <w:t>
      мамандарды әлеуметтік қолдау шараларын іске асыруға;</w:t>
      </w:r>
    </w:p>
    <w:bookmarkEnd w:id="93"/>
    <w:bookmarkStart w:name="z107" w:id="94"/>
    <w:p>
      <w:pPr>
        <w:spacing w:after="0"/>
        <w:ind w:left="0"/>
        <w:jc w:val="both"/>
      </w:pPr>
      <w:r>
        <w:rPr>
          <w:rFonts w:ascii="Times New Roman"/>
          <w:b w:val="false"/>
          <w:i w:val="false"/>
          <w:color w:val="000000"/>
          <w:sz w:val="28"/>
        </w:rPr>
        <w:t>
      облыс орталықтарында кәсіпкерлікті дамытуға жәрдемдесуге.</w:t>
      </w:r>
    </w:p>
    <w:bookmarkEnd w:id="94"/>
    <w:bookmarkStart w:name="z108" w:id="95"/>
    <w:p>
      <w:pPr>
        <w:spacing w:after="0"/>
        <w:ind w:left="0"/>
        <w:jc w:val="both"/>
      </w:pPr>
      <w:r>
        <w:rPr>
          <w:rFonts w:ascii="Times New Roman"/>
          <w:b w:val="false"/>
          <w:i w:val="false"/>
          <w:color w:val="000000"/>
          <w:sz w:val="28"/>
        </w:rPr>
        <w:t xml:space="preserve">
      Көрсетілген сомаларды бөлу 2019-2021 жылдарға арналған облыстық бюджет туралы Солтүстік Қазақстан облыстық мәслихатының шешімін іске асыру туралы Солтүстік Қазақстан облысы әкімдігінің қаулысымен айқындалады. </w:t>
      </w:r>
    </w:p>
    <w:bookmarkEnd w:id="95"/>
    <w:bookmarkStart w:name="z147" w:id="96"/>
    <w:p>
      <w:pPr>
        <w:spacing w:after="0"/>
        <w:ind w:left="0"/>
        <w:jc w:val="both"/>
      </w:pPr>
      <w:r>
        <w:rPr>
          <w:rFonts w:ascii="Times New Roman"/>
          <w:b w:val="false"/>
          <w:i w:val="false"/>
          <w:color w:val="000000"/>
          <w:sz w:val="28"/>
        </w:rPr>
        <w:t>
      10-1. 2019 жылға арналған облыстық бюджетте Қазақстан Республикасының Ұлттық қорынан берілген нысаналы трансферт қаражатынан бюджеттік кредиттер ескерілсін, оның ішінде:</w:t>
      </w:r>
    </w:p>
    <w:bookmarkEnd w:id="96"/>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дамытуды қолдауға.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облыстық мәслихатының 18.07.2019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09" w:id="97"/>
    <w:p>
      <w:pPr>
        <w:spacing w:after="0"/>
        <w:ind w:left="0"/>
        <w:jc w:val="both"/>
      </w:pPr>
      <w:r>
        <w:rPr>
          <w:rFonts w:ascii="Times New Roman"/>
          <w:b w:val="false"/>
          <w:i w:val="false"/>
          <w:color w:val="000000"/>
          <w:sz w:val="28"/>
        </w:rPr>
        <w:t>
      11. 2019 жылға арналған облыстық бюджетте аудандық бюджеттерден және Петропавл қаласының бюджетінен 2 499 007 мың теңге сомасында трансферт түсімдері көзделсін:</w:t>
      </w:r>
    </w:p>
    <w:bookmarkEnd w:id="97"/>
    <w:bookmarkStart w:name="z110" w:id="98"/>
    <w:p>
      <w:pPr>
        <w:spacing w:after="0"/>
        <w:ind w:left="0"/>
        <w:jc w:val="both"/>
      </w:pPr>
      <w:r>
        <w:rPr>
          <w:rFonts w:ascii="Times New Roman"/>
          <w:b w:val="false"/>
          <w:i w:val="false"/>
          <w:color w:val="000000"/>
          <w:sz w:val="28"/>
        </w:rPr>
        <w:t>
      жұмыс берушімен міндетті зейнетақы жарналарын енгізу мерзімінің 2018 жылдан 2020 жылға ауыстырылуына байланысты - 1 663 925 мың теңге;</w:t>
      </w:r>
    </w:p>
    <w:bookmarkEnd w:id="98"/>
    <w:bookmarkStart w:name="z111" w:id="99"/>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мөлшерлемелердің төмендеуіне байланысты – 835 082 мың теңге.</w:t>
      </w:r>
    </w:p>
    <w:bookmarkEnd w:id="99"/>
    <w:bookmarkStart w:name="z112" w:id="100"/>
    <w:p>
      <w:pPr>
        <w:spacing w:after="0"/>
        <w:ind w:left="0"/>
        <w:jc w:val="both"/>
      </w:pPr>
      <w:r>
        <w:rPr>
          <w:rFonts w:ascii="Times New Roman"/>
          <w:b w:val="false"/>
          <w:i w:val="false"/>
          <w:color w:val="000000"/>
          <w:sz w:val="28"/>
        </w:rPr>
        <w:t xml:space="preserve">
      Аудандық бюджеттерден және Петропавл қаласының бюджетінен трансферт түсімдерінің сомаларын бөлу 2019-2021 жылдарға арналған облыстық бюджет туралы Солтүстік Қазақстан облыстық мәслихатының шешімін іске асыру туралы Солтүстік Қазақстан облысы әкімдігінің қаулысымен айқындалады. </w:t>
      </w:r>
    </w:p>
    <w:bookmarkEnd w:id="100"/>
    <w:bookmarkStart w:name="z141" w:id="101"/>
    <w:p>
      <w:pPr>
        <w:spacing w:after="0"/>
        <w:ind w:left="0"/>
        <w:jc w:val="both"/>
      </w:pPr>
      <w:r>
        <w:rPr>
          <w:rFonts w:ascii="Times New Roman"/>
          <w:b w:val="false"/>
          <w:i w:val="false"/>
          <w:color w:val="000000"/>
          <w:sz w:val="28"/>
        </w:rPr>
        <w:t>
      11-1. 2019 жылға арналған облыстық бюджетте аудандар мен Петропавл қаласының бюджеттеріне 5 135 633 мың теңге сомасында нысаналы трансферттер көзделсін.</w:t>
      </w:r>
    </w:p>
    <w:bookmarkEnd w:id="101"/>
    <w:p>
      <w:pPr>
        <w:spacing w:after="0"/>
        <w:ind w:left="0"/>
        <w:jc w:val="both"/>
      </w:pPr>
      <w:r>
        <w:rPr>
          <w:rFonts w:ascii="Times New Roman"/>
          <w:b w:val="false"/>
          <w:i w:val="false"/>
          <w:color w:val="000000"/>
          <w:sz w:val="28"/>
        </w:rPr>
        <w:t xml:space="preserve">
      Көрсетілген трансферттерді бөлу Солтүстік Қазақстан облысы әкімдігінің қаулысымен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Солтүстік Қазақстан облыстық мәслихатының 14.02.2019 </w:t>
      </w:r>
      <w:r>
        <w:rPr>
          <w:rFonts w:ascii="Times New Roman"/>
          <w:b w:val="false"/>
          <w:i w:val="false"/>
          <w:color w:val="000000"/>
          <w:sz w:val="28"/>
        </w:rPr>
        <w:t>№ 30/1</w:t>
      </w:r>
      <w:r>
        <w:rPr>
          <w:rFonts w:ascii="Times New Roman"/>
          <w:b w:val="false"/>
          <w:i w:val="false"/>
          <w:color w:val="ff0000"/>
          <w:sz w:val="28"/>
        </w:rPr>
        <w:t xml:space="preserve"> (01.01.2019 бастап қолданысқа енгізіледі); жаңа редакцияда - Солтүстік Қазақстан облыстық мәслихатының 10.04.2019 </w:t>
      </w:r>
      <w:r>
        <w:rPr>
          <w:rFonts w:ascii="Times New Roman"/>
          <w:b w:val="false"/>
          <w:i w:val="false"/>
          <w:color w:val="000000"/>
          <w:sz w:val="28"/>
        </w:rPr>
        <w:t>№ 32/10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42" w:id="102"/>
    <w:p>
      <w:pPr>
        <w:spacing w:after="0"/>
        <w:ind w:left="0"/>
        <w:jc w:val="both"/>
      </w:pPr>
      <w:r>
        <w:rPr>
          <w:rFonts w:ascii="Times New Roman"/>
          <w:b w:val="false"/>
          <w:i w:val="false"/>
          <w:color w:val="000000"/>
          <w:sz w:val="28"/>
        </w:rPr>
        <w:t xml:space="preserve">
      11-2. 5-қосымшаға сәйкес облыстық бюджеттен және республикалық бюджеттен берілген 2018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2019 жылға арналған облыстық бюджет шығыстары қарастырылсын.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11-2-тармақпен толықтырылды - Солтүстік Қазақстан облыстық мәслихатының 14.02.2019 </w:t>
      </w:r>
      <w:r>
        <w:rPr>
          <w:rFonts w:ascii="Times New Roman"/>
          <w:b w:val="false"/>
          <w:i w:val="false"/>
          <w:color w:val="000000"/>
          <w:sz w:val="28"/>
        </w:rPr>
        <w:t>№ 30/1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13" w:id="103"/>
    <w:p>
      <w:pPr>
        <w:spacing w:after="0"/>
        <w:ind w:left="0"/>
        <w:jc w:val="both"/>
      </w:pPr>
      <w:r>
        <w:rPr>
          <w:rFonts w:ascii="Times New Roman"/>
          <w:b w:val="false"/>
          <w:i w:val="false"/>
          <w:color w:val="000000"/>
          <w:sz w:val="28"/>
        </w:rPr>
        <w:t xml:space="preserve">
      12. Осы шешімге </w:t>
      </w:r>
      <w:r>
        <w:rPr>
          <w:rFonts w:ascii="Times New Roman"/>
          <w:b w:val="false"/>
          <w:i w:val="false"/>
          <w:color w:val="000000"/>
          <w:sz w:val="28"/>
        </w:rPr>
        <w:t>4-қосымшаға</w:t>
      </w:r>
      <w:r>
        <w:rPr>
          <w:rFonts w:ascii="Times New Roman"/>
          <w:b w:val="false"/>
          <w:i w:val="false"/>
          <w:color w:val="000000"/>
          <w:sz w:val="28"/>
        </w:rPr>
        <w:t xml:space="preserve"> сәйкес 2019 жылға арналған жергілікті бюджеттерді атқару үрдісінде жергілікті бюджеттік бағдарламалар секвестрге жатпайтыны белгіленсін.</w:t>
      </w:r>
    </w:p>
    <w:bookmarkEnd w:id="103"/>
    <w:bookmarkStart w:name="z114" w:id="104"/>
    <w:p>
      <w:pPr>
        <w:spacing w:after="0"/>
        <w:ind w:left="0"/>
        <w:jc w:val="both"/>
      </w:pPr>
      <w:r>
        <w:rPr>
          <w:rFonts w:ascii="Times New Roman"/>
          <w:b w:val="false"/>
          <w:i w:val="false"/>
          <w:color w:val="000000"/>
          <w:sz w:val="28"/>
        </w:rPr>
        <w:t xml:space="preserve">
      13. 2019 жылға арналған Солтүстік Қазақстан облысы жергілікті атқарушы органының резерві 11 199,7 мың теңге сомада бекітілсін. </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облыстық мəслихатының 04.10.2019 </w:t>
      </w:r>
      <w:r>
        <w:rPr>
          <w:rFonts w:ascii="Times New Roman"/>
          <w:b w:val="false"/>
          <w:i w:val="false"/>
          <w:color w:val="000000"/>
          <w:sz w:val="28"/>
        </w:rPr>
        <w:t>№ 37/1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15" w:id="105"/>
    <w:p>
      <w:pPr>
        <w:spacing w:after="0"/>
        <w:ind w:left="0"/>
        <w:jc w:val="both"/>
      </w:pPr>
      <w:r>
        <w:rPr>
          <w:rFonts w:ascii="Times New Roman"/>
          <w:b w:val="false"/>
          <w:i w:val="false"/>
          <w:color w:val="000000"/>
          <w:sz w:val="28"/>
        </w:rPr>
        <w:t>
      14. Бюджеттік сала қызметкерлеріне жалақыны толық көлемде төлеу қамтамасыз етілсін.</w:t>
      </w:r>
    </w:p>
    <w:bookmarkEnd w:id="105"/>
    <w:bookmarkStart w:name="z116" w:id="106"/>
    <w:p>
      <w:pPr>
        <w:spacing w:after="0"/>
        <w:ind w:left="0"/>
        <w:jc w:val="both"/>
      </w:pPr>
      <w:r>
        <w:rPr>
          <w:rFonts w:ascii="Times New Roman"/>
          <w:b w:val="false"/>
          <w:i w:val="false"/>
          <w:color w:val="000000"/>
          <w:sz w:val="28"/>
        </w:rPr>
        <w:t xml:space="preserve">
      15. Азаматтық қызметші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көзделсін. </w:t>
      </w:r>
    </w:p>
    <w:bookmarkEnd w:id="106"/>
    <w:bookmarkStart w:name="z117" w:id="107"/>
    <w:p>
      <w:pPr>
        <w:spacing w:after="0"/>
        <w:ind w:left="0"/>
        <w:jc w:val="both"/>
      </w:pPr>
      <w:r>
        <w:rPr>
          <w:rFonts w:ascii="Times New Roman"/>
          <w:b w:val="false"/>
          <w:i w:val="false"/>
          <w:color w:val="000000"/>
          <w:sz w:val="28"/>
        </w:rPr>
        <w:t>
      16. Аудандар бюджеттерінде ауылдық елді мекендерде жұмыс істейтін денсаулық сақтау, әлеуметтік қамтамасыз ету, білім беру, мәдениет және спорттың мемлекеттік ұйымдарының мамандарына отын сатып алуға әлеуметтік көмек көрсетуге шығыстар көзделсін.</w:t>
      </w:r>
    </w:p>
    <w:bookmarkEnd w:id="107"/>
    <w:bookmarkStart w:name="z118" w:id="108"/>
    <w:p>
      <w:pPr>
        <w:spacing w:after="0"/>
        <w:ind w:left="0"/>
        <w:jc w:val="both"/>
      </w:pPr>
      <w:r>
        <w:rPr>
          <w:rFonts w:ascii="Times New Roman"/>
          <w:b w:val="false"/>
          <w:i w:val="false"/>
          <w:color w:val="000000"/>
          <w:sz w:val="28"/>
        </w:rPr>
        <w:t>
      17. Солтүстік Қазақстан облысының жергілікті атқарушы органы қарызының лимиті 2019 жылға 34 747 483,9 мың теңге мөлшерінде белгіленсін.</w:t>
      </w:r>
    </w:p>
    <w:bookmarkEnd w:id="108"/>
    <w:bookmarkStart w:name="z119" w:id="109"/>
    <w:p>
      <w:pPr>
        <w:spacing w:after="0"/>
        <w:ind w:left="0"/>
        <w:jc w:val="both"/>
      </w:pPr>
      <w:r>
        <w:rPr>
          <w:rFonts w:ascii="Times New Roman"/>
          <w:b w:val="false"/>
          <w:i w:val="false"/>
          <w:color w:val="000000"/>
          <w:sz w:val="28"/>
        </w:rPr>
        <w:t>
      18. "Солтүстік Қазақстан облыстық мәслихатының аппараты" коммуналдық мемлекеттік мекемесі Қазақстан Республикасының заңнамасында белгіленген тәртіппен:</w:t>
      </w:r>
    </w:p>
    <w:bookmarkEnd w:id="109"/>
    <w:bookmarkStart w:name="z120" w:id="110"/>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110"/>
    <w:bookmarkStart w:name="z121" w:id="111"/>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111"/>
    <w:bookmarkStart w:name="z122" w:id="112"/>
    <w:p>
      <w:pPr>
        <w:spacing w:after="0"/>
        <w:ind w:left="0"/>
        <w:jc w:val="both"/>
      </w:pPr>
      <w:r>
        <w:rPr>
          <w:rFonts w:ascii="Times New Roman"/>
          <w:b w:val="false"/>
          <w:i w:val="false"/>
          <w:color w:val="000000"/>
          <w:sz w:val="28"/>
        </w:rPr>
        <w:t>
      3) осы шешімді ресми жарияланған соң оны Солтүстік Қазақстан облыстық мәслихаттың интернет-ресурсында орналастыруды қамтамасыз етсін.</w:t>
      </w:r>
    </w:p>
    <w:bookmarkEnd w:id="112"/>
    <w:bookmarkStart w:name="z123" w:id="113"/>
    <w:p>
      <w:pPr>
        <w:spacing w:after="0"/>
        <w:ind w:left="0"/>
        <w:jc w:val="both"/>
      </w:pPr>
      <w:r>
        <w:rPr>
          <w:rFonts w:ascii="Times New Roman"/>
          <w:b w:val="false"/>
          <w:i w:val="false"/>
          <w:color w:val="000000"/>
          <w:sz w:val="28"/>
        </w:rPr>
        <w:t>
      19. Осы шешім 2019 жылғы 1 қаңтардан бастап қолданысқа енгізіледі.</w:t>
      </w:r>
    </w:p>
    <w:bookmarkEnd w:id="1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br/>
            </w:r>
            <w:r>
              <w:rPr>
                <w:rFonts w:ascii="Times New Roman"/>
                <w:b w:val="false"/>
                <w:i/>
                <w:color w:val="000000"/>
                <w:sz w:val="20"/>
              </w:rPr>
              <w:t>облыстық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В.Мантариди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w:t>
            </w:r>
            <w:r>
              <w:br/>
            </w:r>
            <w:r>
              <w:rPr>
                <w:rFonts w:ascii="Times New Roman"/>
                <w:b w:val="false"/>
                <w:i/>
                <w:color w:val="000000"/>
                <w:sz w:val="20"/>
              </w:rPr>
              <w:t>облыстық мәслихатының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мәслихатының 2018 жылғы 13 желтоқсандағы № 27/1 шешіміне 1-қосымша</w:t>
            </w:r>
          </w:p>
        </w:tc>
      </w:tr>
    </w:tbl>
    <w:bookmarkStart w:name="z149" w:id="114"/>
    <w:p>
      <w:pPr>
        <w:spacing w:after="0"/>
        <w:ind w:left="0"/>
        <w:jc w:val="left"/>
      </w:pPr>
      <w:r>
        <w:rPr>
          <w:rFonts w:ascii="Times New Roman"/>
          <w:b/>
          <w:i w:val="false"/>
          <w:color w:val="000000"/>
        </w:rPr>
        <w:t xml:space="preserve"> 2019 жылға арналған Солтүстiк Қазақстан облыстық бюджеті</w:t>
      </w:r>
    </w:p>
    <w:bookmarkEnd w:id="11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облыстық мəслихатының 04.10.2019 </w:t>
      </w:r>
      <w:r>
        <w:rPr>
          <w:rFonts w:ascii="Times New Roman"/>
          <w:b w:val="false"/>
          <w:i w:val="false"/>
          <w:color w:val="ff0000"/>
          <w:sz w:val="28"/>
        </w:rPr>
        <w:t>№ 37/1</w:t>
      </w:r>
      <w:r>
        <w:rPr>
          <w:rFonts w:ascii="Times New Roman"/>
          <w:b w:val="false"/>
          <w:i w:val="false"/>
          <w:color w:val="ff0000"/>
          <w:sz w:val="28"/>
        </w:rPr>
        <w:t xml:space="preserve"> (01.01.2019 бастап қолданысқа енгізіледі); жаңа редакцияда - Солтүстік Қазақстан облыстық мəслихатының 11.11.2019 </w:t>
      </w:r>
      <w:r>
        <w:rPr>
          <w:rFonts w:ascii="Times New Roman"/>
          <w:b w:val="false"/>
          <w:i w:val="false"/>
          <w:color w:val="ff0000"/>
          <w:sz w:val="28"/>
        </w:rPr>
        <w:t>№ 38/1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904"/>
        <w:gridCol w:w="905"/>
        <w:gridCol w:w="6896"/>
        <w:gridCol w:w="29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194 776 244,4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15 595 455,4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12 857 813,4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12 857 813,4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2 109 982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2 109 982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1 290 449,2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499 739,1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362 856,7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494 585,1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494 585,1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294 969,3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294 969,3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177 889 265,3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175 169 014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175 169 014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Бағдарламалардың</w:t>
            </w:r>
            <w:r>
              <w:br/>
            </w: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193 188 064,9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1 941 076,6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1 145 302,9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983 592,9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330 956,4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142 215,7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5 725 660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5 725 660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5 322 525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23 643 521,4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19 196 099,3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1 707 664,3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988 909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4 490 698,6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676 457,4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361 196,2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нысандарын күрделі жөндеуге аудандардың (облыстық маңызы бар қалалардың) бюджеттеріне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200 715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3 922 980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4 799 758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1 053 864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1 537 330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1 116 412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2 691 584,4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2 690 867,7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5 378 464,1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5 297 642,1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183 256,9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677 498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3 797 434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179 550,2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8 463 999,2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7 723 612,8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552 446,5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247 678,7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60 501,5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1 621 785,7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2 131 348,6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2 180 920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645 833,7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608 028,7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19 452 301,4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105 174,6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105 174,6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9 102 588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831 219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2 092 397,7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2 477 271,7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3 549 611,4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83 591,8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193 994,2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193 994,2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9 924 117,6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3 171 108,6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3 753 009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7 936 284,4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1 957 778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815 665,3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177 104,1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2 362 032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2 137 570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2 730 593,2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1 158 475,1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1 572 118,1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158 086,3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158 086,3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43 098 337,4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1 164 867,1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1 028 809,1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41 414 238,4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1 322 726,9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8 183 868,5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4 747 456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8 002 434,6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7 507 703,7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3 132 246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6 266 065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1 710 133,5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803 584,7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753 264,4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477 717,9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күрделі шығыстары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20 339 569,8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20 339 569,8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1 140 434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1 080 943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1 431 200,3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5 666 248,1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8 671 157,4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1 349 295,9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14 612 908,9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8 818 040,8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8 418 811,1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751 443,6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751 443,6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1 508 609,6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287 947,7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270 841,1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402 008,6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614 973,7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614 971,7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1 186 154,8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331 136,7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41 024 009,7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41 024 009,7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37 326 517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540 760,7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-3 063 625,1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10 394 685,4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4 409 676,4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4 409 676,4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4 409 676,4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5 289 962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бағдарламалардың </w:t>
            </w:r>
            <w:r>
              <w:br/>
            </w: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3 546 797,6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-3 546 797,6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8 961 996,3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8 961 996,3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3 187 007,3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5 774 989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бағдарламалардың </w:t>
            </w:r>
            <w:r>
              <w:br/>
            </w: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12 830 867,1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12 830 867,1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11 230 867,1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13 желтоқсандағы № 27/1 </w:t>
            </w:r>
            <w:r>
              <w:rPr>
                <w:rFonts w:ascii="Times New Roman"/>
                <w:b w:val="false"/>
                <w:i w:val="false"/>
                <w:color w:val="000000"/>
                <w:sz w:val="20"/>
              </w:rPr>
              <w:t xml:space="preserve">Солтүстік Қазақстан облыстық мәслихаттың </w:t>
            </w:r>
            <w:r>
              <w:rPr>
                <w:rFonts w:ascii="Times New Roman"/>
                <w:b w:val="false"/>
                <w:i w:val="false"/>
                <w:color w:val="000000"/>
                <w:sz w:val="20"/>
              </w:rPr>
              <w:t>шешіміне 2-қосымша</w:t>
            </w:r>
          </w:p>
        </w:tc>
      </w:tr>
    </w:tbl>
    <w:bookmarkStart w:name="z132" w:id="115"/>
    <w:p>
      <w:pPr>
        <w:spacing w:after="0"/>
        <w:ind w:left="0"/>
        <w:jc w:val="left"/>
      </w:pPr>
      <w:r>
        <w:rPr>
          <w:rFonts w:ascii="Times New Roman"/>
          <w:b/>
          <w:i w:val="false"/>
          <w:color w:val="000000"/>
        </w:rPr>
        <w:t xml:space="preserve"> 2020 жылға арналған Солтүстiк Қазақстан облыстық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3"/>
        <w:gridCol w:w="6740"/>
        <w:gridCol w:w="34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113 524 964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16 269 114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13 828 309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13 828 309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1 856 535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1 856 535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50 474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97 043 427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96 375 381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96 375 381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34"/>
        <w:gridCol w:w="1134"/>
        <w:gridCol w:w="5973"/>
        <w:gridCol w:w="32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113 526 066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1 339 131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4 493 831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9 074 668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7 535 077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1 478 191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4 270 894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647 015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986 973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2 439 579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2 439 579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4 276 575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3 269 427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1 530 749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457 031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946 938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904 013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2 750 228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2 750 228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2 687 369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3 796 322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454 348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1 490 601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668 253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1 576 903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1 446 697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26 002 905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780 402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24 878 294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722 769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2 812 503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7 939 219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2 912 084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8 485 099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4 979 549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4 979 549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2 000 961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16 072 291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1 215 842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938 105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14 465 859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14 465 859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38 030 393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38 030 393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37 193 477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836 916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-7 829 260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705"/>
        <w:gridCol w:w="1099"/>
        <w:gridCol w:w="3033"/>
        <w:gridCol w:w="53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7 829 260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7 826 260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7 829 260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547"/>
        <w:gridCol w:w="997"/>
        <w:gridCol w:w="3245"/>
        <w:gridCol w:w="55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7 828 258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- 7 828 258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2464"/>
        <w:gridCol w:w="45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7 828 258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7 828 258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6 831 260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996 998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13 желтоқсандағы № 27/1 </w:t>
            </w:r>
            <w:r>
              <w:rPr>
                <w:rFonts w:ascii="Times New Roman"/>
                <w:b w:val="false"/>
                <w:i w:val="false"/>
                <w:color w:val="000000"/>
                <w:sz w:val="20"/>
              </w:rPr>
              <w:t xml:space="preserve">Солтүстік Қазақстан облыстық мәслихаттың </w:t>
            </w:r>
            <w:r>
              <w:rPr>
                <w:rFonts w:ascii="Times New Roman"/>
                <w:b w:val="false"/>
                <w:i w:val="false"/>
                <w:color w:val="000000"/>
                <w:sz w:val="20"/>
              </w:rPr>
              <w:t>шешіміне 3-қосымша</w:t>
            </w:r>
          </w:p>
        </w:tc>
      </w:tr>
    </w:tbl>
    <w:bookmarkStart w:name="z136" w:id="116"/>
    <w:p>
      <w:pPr>
        <w:spacing w:after="0"/>
        <w:ind w:left="0"/>
        <w:jc w:val="left"/>
      </w:pPr>
      <w:r>
        <w:rPr>
          <w:rFonts w:ascii="Times New Roman"/>
          <w:b/>
          <w:i w:val="false"/>
          <w:color w:val="000000"/>
        </w:rPr>
        <w:t xml:space="preserve"> 2021 жылға арналған Солтүстiк Қазақстан облыстық бюджеті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3"/>
        <w:gridCol w:w="6740"/>
        <w:gridCol w:w="34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114 543 563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16 838 533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604 719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604 719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1 921 514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1 921 514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203 323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130 842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52 241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97 500 316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96 832 270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96 832 270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34"/>
        <w:gridCol w:w="1134"/>
        <w:gridCol w:w="5973"/>
        <w:gridCol w:w="32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114 543 665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1 363 132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739 386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4 548 268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4 548 268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4 542 073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9 238 413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7 641 142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1 499 596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707 541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4 338 909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647 015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1 401 752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2 525 121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2 525 121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1 835 839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4 355 375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3 333 499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457 031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917 103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2 858 734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2 858 734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2 794 862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3 852 024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1 594 775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1 460 723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26 991 801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25 856 379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8 256 788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3 028 567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8 824 503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906 922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5 176 871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5 176 871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2 056 924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2 193 192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15 246 294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1 263 036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975 629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13 580 207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13 580 207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38 130 840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38 130 840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37 293 924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836 916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-1 639 075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705"/>
        <w:gridCol w:w="1098"/>
        <w:gridCol w:w="3032"/>
        <w:gridCol w:w="5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1 639 075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1 639 075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1 639 075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547"/>
        <w:gridCol w:w="997"/>
        <w:gridCol w:w="3243"/>
        <w:gridCol w:w="55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1 639 073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- 1 639 073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2464"/>
        <w:gridCol w:w="45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1 639 073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1 639 073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1 639 073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13 желтоқсандағы № 27/1 </w:t>
            </w:r>
            <w:r>
              <w:rPr>
                <w:rFonts w:ascii="Times New Roman"/>
                <w:b w:val="false"/>
                <w:i w:val="false"/>
                <w:color w:val="000000"/>
                <w:sz w:val="20"/>
              </w:rPr>
              <w:t xml:space="preserve">Солтүстік Қазақстан облыстық мәслихаттың </w:t>
            </w:r>
            <w:r>
              <w:rPr>
                <w:rFonts w:ascii="Times New Roman"/>
                <w:b w:val="false"/>
                <w:i w:val="false"/>
                <w:color w:val="000000"/>
                <w:sz w:val="20"/>
              </w:rPr>
              <w:t>шешіміне 4-қосымша</w:t>
            </w:r>
          </w:p>
        </w:tc>
      </w:tr>
    </w:tbl>
    <w:bookmarkStart w:name="z140" w:id="117"/>
    <w:p>
      <w:pPr>
        <w:spacing w:after="0"/>
        <w:ind w:left="0"/>
        <w:jc w:val="left"/>
      </w:pPr>
      <w:r>
        <w:rPr>
          <w:rFonts w:ascii="Times New Roman"/>
          <w:b/>
          <w:i w:val="false"/>
          <w:color w:val="000000"/>
        </w:rPr>
        <w:t xml:space="preserve"> 2019 жылға арналған жергілікті бюджеттердің атқарылуы барысында секвестрлеуге жатпайтын жергілікті бюджеттік бағдарламалар тізбесі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тегін медициналық көмектің кепілдік берілген көлемімен қосымша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жұқтырылған иммунитет тапшылығы синдромының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13 желтоқсандағы № 27/1 шешіміне 5-қосымша</w:t>
            </w:r>
          </w:p>
        </w:tc>
      </w:tr>
    </w:tbl>
    <w:bookmarkStart w:name="z151" w:id="118"/>
    <w:p>
      <w:pPr>
        <w:spacing w:after="0"/>
        <w:ind w:left="0"/>
        <w:jc w:val="left"/>
      </w:pPr>
      <w:r>
        <w:rPr>
          <w:rFonts w:ascii="Times New Roman"/>
          <w:b/>
          <w:i w:val="false"/>
          <w:color w:val="000000"/>
        </w:rPr>
        <w:t xml:space="preserve"> 2019 жылғы 1 қаңтарда қалыптасқан бюджет қаражатының бос қалдықтары мен республикалық және облыстық бюджеттерден берілген 2018 жылы пайдаланылмаған (түгел пайдаланылмаған) нысаналы трансферттерді қайтару есебінен 2019 жылға арналған облыстық бюджет шығыстары</w:t>
      </w:r>
    </w:p>
    <w:bookmarkEnd w:id="118"/>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облыстық мəслихатының 14.02.2019 </w:t>
      </w:r>
      <w:r>
        <w:rPr>
          <w:rFonts w:ascii="Times New Roman"/>
          <w:b w:val="false"/>
          <w:i w:val="false"/>
          <w:color w:val="ff0000"/>
          <w:sz w:val="28"/>
        </w:rPr>
        <w:t>№ 30/1</w:t>
      </w:r>
      <w:r>
        <w:rPr>
          <w:rFonts w:ascii="Times New Roman"/>
          <w:b w:val="false"/>
          <w:i w:val="false"/>
          <w:color w:val="ff0000"/>
          <w:sz w:val="28"/>
        </w:rPr>
        <w:t xml:space="preserve"> (01.01.2019 бастап қолданысқа енгізіледі); жаңа редакцияда - Солтүстік Қазақстан облыстық мəслихатының 22.08.2019 </w:t>
      </w:r>
      <w:r>
        <w:rPr>
          <w:rFonts w:ascii="Times New Roman"/>
          <w:b w:val="false"/>
          <w:i w:val="false"/>
          <w:color w:val="ff0000"/>
          <w:sz w:val="28"/>
        </w:rPr>
        <w:t>№ 36/3</w:t>
      </w:r>
      <w:r>
        <w:rPr>
          <w:rFonts w:ascii="Times New Roman"/>
          <w:b w:val="false"/>
          <w:i w:val="false"/>
          <w:color w:val="ff0000"/>
          <w:sz w:val="28"/>
        </w:rPr>
        <w:t xml:space="preserve"> (01.01.2019 бастап қолданысқа енгізіледі); жаңа редакцияда - Солтүстік Қазақстан облыстық мəслихатының 11.11.2019 </w:t>
      </w:r>
      <w:r>
        <w:rPr>
          <w:rFonts w:ascii="Times New Roman"/>
          <w:b w:val="false"/>
          <w:i w:val="false"/>
          <w:color w:val="ff0000"/>
          <w:sz w:val="28"/>
        </w:rPr>
        <w:t>№ 38/1</w:t>
      </w:r>
      <w:r>
        <w:rPr>
          <w:rFonts w:ascii="Times New Roman"/>
          <w:b w:val="false"/>
          <w:i w:val="false"/>
          <w:color w:val="ff0000"/>
          <w:sz w:val="28"/>
        </w:rPr>
        <w:t xml:space="preserve"> (01.01.2019 бастап қолданысқа енгізіледі) шешімдерімен.</w:t>
      </w:r>
    </w:p>
    <w:p>
      <w:pPr>
        <w:spacing w:after="0"/>
        <w:ind w:left="0"/>
        <w:jc w:val="both"/>
      </w:pPr>
      <w:r>
        <w:rPr>
          <w:rFonts w:ascii="Times New Roman"/>
          <w:b w:val="false"/>
          <w:i w:val="false"/>
          <w:color w:val="000000"/>
          <w:sz w:val="28"/>
        </w:rPr>
        <w:t>
      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070"/>
        <w:gridCol w:w="689"/>
        <w:gridCol w:w="1453"/>
        <w:gridCol w:w="5033"/>
        <w:gridCol w:w="33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354 744,4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184 862,2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898 061,9</w:t>
            </w:r>
          </w:p>
        </w:tc>
      </w:tr>
    </w:tbl>
    <w:p>
      <w:pPr>
        <w:spacing w:after="0"/>
        <w:ind w:left="0"/>
        <w:jc w:val="both"/>
      </w:pPr>
      <w:r>
        <w:rPr>
          <w:rFonts w:ascii="Times New Roman"/>
          <w:b w:val="false"/>
          <w:i w:val="false"/>
          <w:color w:val="000000"/>
          <w:sz w:val="28"/>
        </w:rPr>
        <w:t>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62"/>
        <w:gridCol w:w="1062"/>
        <w:gridCol w:w="1062"/>
        <w:gridCol w:w="5872"/>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5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балалар әлеуметтік қызмет көрсету орталығында жүк-жолаушылар лифтісінің шахта-қосымша құрылысын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541 036,7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540 760,7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898 061,9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