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9b6f" w14:textId="7579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2017 жылғы 25 желтоқсандағы № 1 "2018-2020 жылдарға арналған Петропавл қаласының бюджетi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2018 жылғы 27 тамыздағы № 2 шешімі. Солтүстік Қазақстан облысының Әділет департаментінде 2018 жылғы 4 қазанда № 4906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2017 жылғы 25 желтоқсандағы № 1 "2018-2020 жылдарға арналған Петропавл қаласының бюджетi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4505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2018-2020 жылдарға, соның ішінде 2018 жылға арналған Петропавл қаласының бюджетi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30 559 548,1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12 875 166,0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87 254,0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3 353 765,5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14 243 362,6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33 837 803,5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90 000,0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90 000,0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(профициті)– -3 368 255,4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 – 3 368 255,4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6 831 260,0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4 133 190,0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670 185,4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Қалалық жергілікті атқарушы органының 2018 жылға арналған резерві 219 818,5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Мұқышев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тамыздағы қалалық мәслихаттың № 2 шешiмiне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қалалық мәслихаттың № 1 шешiмiне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Петропавл қаласының бюджеті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249"/>
        <w:gridCol w:w="1104"/>
        <w:gridCol w:w="5853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Кiрiстер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30 559 548,1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12 875 166,0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6 206 980,0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6 206 980,0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2 344 132,0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4 097 539,0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3 353 765,5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3 071 265,5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3 071 265,5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14 243 362,6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33 837 803,5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521 685,5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8 748 611,5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8 596 727,2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5 411 631,5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2 100 179,1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235 414,4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19 553 680,5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14 054 561,5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7 782 906,9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6 263 625,1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1 349 434,0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992 291,8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219 818,5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558 866,6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активтерімен операциялар бойынша сальдо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-3 368 255,4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3 368 255,4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