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aed6" w14:textId="8cca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"Тіркелеген салықтың бірыңғай мөлшерлемелерін белгілеу туралы" Солтүстік Қазақстан облысы Аққайың ауданы мәслихатының 2012 жылғы 12 сәуірдегі № 3-2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12 сәуірдегі № 19-11 шешімі. Солтүстік Қазақстан облысының Әділет департаментінде 2018 жылғы 24 сәуірде № 4676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"Тіркелеген салықтың бірыңғай мөлшерлемелерін белгілеу туралы" Солтүстік Қазақстан облысы Аққайың ауданы мәслихатының 2012 жылғы 12 сәуірдегі № 3-2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актілердің мемлекеттік тіркеу тізілімінде 2012 жылғы 22 мамырдағы № 13-2-155 тіркелген, 2012 жылғы 31 мамырдағы "Аққайың" газетінде, 2012 жылғы 31 мамырдағы "Колос"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ХIХ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