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36cd1" w14:textId="d136c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мәслихатының 2018 жылғы 12 сәуірдегі № 19-12 шешімі. Солтүстік Қазақстан облысының Әділет департаментінде 2018 жылғы 25 сәуірде № 4679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Аққайың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Аққайың ауданы мәслихатының кейбір шешімдерінің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 алғаш ресми жариялаған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Аққайың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ХIX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Исин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Аққайың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Мұқанов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12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19-12 шешіміне қосымша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Аққайың ауданы мәслихатының күші жойылған кейбір шешімдерінің тізбесі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Аққайың ауданы мәслихатының "Жер салығының мөлшерлемелері туралы" 2009 жылғы 22 маусымдағы № 14-5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тізімінде 2009 жылғы 16 шілдедегі № 13-2-103 болып тіркелген, 2009 жылғы 30 шілдедегі "Аққайың" газетінде, 2009 жылғы 30 шілдедегі "Колос" газетінде жарияланған).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Аққайың ауданы мәслихатының "Жер салығының мөлшерлемелері туралы" 2009 жылғы 22 маусымдағы № 14-5 Солтүстік Қазақстан облысы Аққайың ауданы мәслихатының шешіміне өзгерістер енгізу туралы" 2015 жылғы 9 шілдедегі № 35-5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тізімінде 2015 жылғы 11 тамыздағы № 3344 болып тіркелген, 2015 жылғы 20 тамыздағы "Аққайың" газетінде, 2015 жылғы 20 тамыздағы "Колос" газетінде жарияланған).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Солтүстік Қазақстан облысы Аққайың ауданы мәслихатының "Жер салығының мөлшерлемелері туралы" 2009 жылғы 22 маусымдағы № 14-5 Солтүстік Қазақстан облысы Аққайың ауданы мәслихатының шешіміне өзгерістер енгізу туралы" 2016 жылғы 18 мамырдағы № 3-3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тізімінде 2016 жылғы 17 маусымдағы № 3778 болып тіркелген, 2016 жылғы 23 маусымдағы "Аққайың" газетінде, 2016 жылғы 23 маусымдағы "Колос" газетінде жарияланған).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