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37e9" w14:textId="15c3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аумағында ауылдық округ әкімдігіне кандидаттарға үгіттік баспа материалдарын орналастыру үшін орын белгілеу және таңдаушылармен кездесу өткізу үшін үй-жай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2018 жылғы 13 сәуірдегі № 91 қаулысы. Солтүстік Қазақстан облысының Әділет департаментінде 2018 жылғы 25 сәуірде № 4680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36-1-тармағына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Аққайың аудандық сайлау комиссиясымен (келісім бойынша) бірлесе отырып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аумағында ауылдық округ әкімдігіне барлық кандидаттар үшін үгіттік баспа материалдарын орналастыру үшін орын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 аумағында ауылдық округ әкімдігіне барлық кандидаттарға таңдаушылармен кездесу өткізу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 негізінде үй-жай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Аққайың ауданы әкімі аппараты басшысының міндетін атқарушысы Е.Ғ. Сопаяковқа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өткеннен соң қолданысқа енгізіледі және 2018 жылғы 30 сәуірден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аудандық сайлау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төрайымы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________________О. Плищенко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"13" сәуірдегі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қаулысына 1 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ауылдық округ әкімдігіне барлық кандидаттар үшін үгіттік баспа материалдарын орналастыру үшін белгіленген орын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958"/>
        <w:gridCol w:w="10352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10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облысы, Аққайың ауданы Смирново ауылы, 9 Май көшесі, 67 "Солтүстік Қазақстан облысы Аққайың ауданы мәслихатының аппараты" коммуналдық мемлекеттік мекемесінің жанындағы аумақта орналасқан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қаулысына 2 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аумағында ауылдық округ әкімдігіне барлық кандидаттардың таңдаушылармен кездесу өткізу үшін ұсынылған үй-жай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25"/>
        <w:gridCol w:w="10216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орны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Аққайың ауданы, Смирново ауылы, 9 Май көшесі, 67 "Солтүстік Қазақстан облысы Аққайың ауданы мәслихатының аппараты" коммуналдық мемлекеттік мекемесінің мәжіліс залы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