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5b9e" w14:textId="d415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Аққайың ауданының бюджеті туралы" Аққайың ауданы мәслихатының 2017 жылғы 22 желтоқсандағы № 16-1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2018 жылғы 12 сәуірдегі № 19-1 шешімі. Солтүстік Қазақстан облысының Әділет департаментінде 2018 жылғы 26 сәуірде № 4686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104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Аққайың ауданының бюджеті туралы" Солтүстік Қазақстан облысы Аққайың ауданы мәслихатының 2017 жылғы 22 желтоқсандағы № 16-1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2018 жылғы 8 қаңтарда № 4470 тіркелген, 2018 жылғы 16 қаңтардағы Қазақстан Республикасы нормативтік құқықтық ақтілерінің электрондық түрдегі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2018-2020 жылдарға арналған Аққайың ауданының бюджеті 1, 2 және 3 қосымшаларға келісті сәйкесінше бекітілсін, соның ішінде 2018 жылға мына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2819262,1 мың теңге,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- 540193 мың теңге,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- 12287,1 мың теңге,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21746 мың теңге,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- 2245036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- 2851136,9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- 29355 мың теңге, соның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- 39682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- 10327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- 0 мың теңге,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- 0 мың теңге,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түскен түсімдер - 0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- 61229,8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61229,8 мың теңге, соның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- 39682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- 10327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31874,8 мың теңге.";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 келесі редакцияда жазылсын: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2018 жылға арналған аудан бюджетінде нысаналы трансферттер жалпы сомасы 184249 мың теңге есепке алынсын:";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12) тармақшамен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білім беру ұйымдарының интернет жүйесіне жоғары жылдамдықпен қол жетімділігін ұйымдастыруын қамтамасыз етуіне 1810 мың теңге.";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11-1 тармақпен толықтырылсын: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10 қосымшаға сәйкес қаржылық жыл басында қалыптасқан бюджет қаражаттың бос қалдықтарының және 2017 жылы толық пайданылмаған республикалық және облыстық бюджеттердің нысаналы трансферттерің қайтару есебінен аудан бюджетінін шығындары қарастырылсын.";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шешімді 10 қосымшамен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ХIХ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Аққайың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Аққайың ауданының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185"/>
        <w:gridCol w:w="764"/>
        <w:gridCol w:w="5222"/>
        <w:gridCol w:w="4366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2 819 262,1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түсiмдері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540 193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283 839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255 347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8"/>
        <w:gridCol w:w="2904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2 851 136,9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258 188,3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214 170,3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аул, ауылдық округ әкімі аппаратының жұмыс істеуі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басқа мемлекеттік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бірдей әскери міндетті атқару шеңберіндегі іс-шаралар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1 754 655,9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1 546 557,9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1 526 591,9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1 473 325,9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334 576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92 343,1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65 629,1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бәсекелікті қорғау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кредиттер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Қаржыландыру активтермен операция бойынша сальдо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-61 229,8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7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түсiмдері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2 093 310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аул, ауылдық округ әкімі аппаратының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басқа 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кредиттер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Қаржыландыру активтермен операция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бюджеті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2 742 513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түсiмдері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тїсетін басқа да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2 102 892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2 102 892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2 102 892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аул, ауылдық округ әкімі аппаратының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басқа 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қалыптастыру мен дамыту, мемлекеттiк жоспарлау ауданның (облыстық маңызы бар қаланың)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бәсекелікті қорғау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Қаржыландыру активтермен операция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6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698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ауылдық округ әкімінің аппараттары бойынша қаржыландыру көлемі</w:t>
      </w:r>
    </w:p>
    <w:bookmarkEnd w:id="6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17"/>
        <w:gridCol w:w="4975"/>
        <w:gridCol w:w="3222"/>
        <w:gridCol w:w="2925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67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Әкімшіліктің атауы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 001.015 бағдарлама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деңгейде мәдени-демалыс жұмыстарын қолдау" 006.000 бағдарлама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мекендердегі көшелерді жарықтандыру" 008.000 бағдарлама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9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0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1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2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3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4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5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6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12324,3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7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округінің әкімінің аппараты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103669,3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</w:tbl>
    <w:bookmarkStart w:name="z71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6"/>
        <w:gridCol w:w="2398"/>
        <w:gridCol w:w="4394"/>
        <w:gridCol w:w="1742"/>
      </w:tblGrid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маңызы бар қалаларда, кенттерде, ауылдарда, ауылдық округтерде автомобиль жолдарының жұмыс істеуін қамтамасыз ету" 013.000 бағдарлама</w:t>
            </w:r>
          </w:p>
          <w:bookmarkEnd w:id="680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 022.000 бағдарлама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асыру" 040.000 бағдарлама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1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  <w:bookmarkEnd w:id="683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13753,3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  <w:bookmarkEnd w:id="691"/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731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жылдың 1 қаңтарына қалыптасқан бюджет қаражаттарының бос қалдықтарын бағыттау және 2017 жылы толық пайдаланылмаған нысаналы трансферттерді қайтару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381"/>
        <w:gridCol w:w="1381"/>
        <w:gridCol w:w="4668"/>
        <w:gridCol w:w="2836"/>
      </w:tblGrid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9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  <w:bookmarkEnd w:id="699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00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2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1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1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5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