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e69fe" w14:textId="91e6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әкімдігінің 2018 жылғы 17 сәуірдегі № 94 қаулысы. Солтүстік Қазақстан облысының Әділет департаментінде 2018 жылғы 28 сәуірде № 4693 болып тіркелді. Күші жойылды - Солтүстік Қазақстан облысы Аққайын ауданы әкімдігінің 2023 жылғы 6 ақпандағы № 23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Аққайын ауданы әкімдігінің 06.02.2023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"Халықты жұмыспен қамту туралы" Қазақстан Республикасы 2016 жылғы 6 сәуірдегі Заңы 9-бабының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бұйрығымен бекітілген Бас бостандығынан айыру орындарынан босатылған адамдарды жұмысқа орналастыру үшін жұмыс орындарын квоталау </w:t>
      </w:r>
      <w:r>
        <w:rPr>
          <w:rFonts w:ascii="Times New Roman"/>
          <w:b w:val="false"/>
          <w:i w:val="false"/>
          <w:color w:val="000000"/>
          <w:sz w:val="28"/>
        </w:rPr>
        <w:t>қағидаларына</w:t>
      </w:r>
      <w:r>
        <w:rPr>
          <w:rFonts w:ascii="Times New Roman"/>
          <w:b w:val="false"/>
          <w:i w:val="false"/>
          <w:color w:val="000000"/>
          <w:sz w:val="28"/>
        </w:rPr>
        <w:t xml:space="preserve"> және Пробация қызметінің есебінде тұрған адамдарды жұмысқа орналастыру үшін жұмыс орындарын квоталау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 мемлекеттік тіркеу тізілімінде №13898 тіркелген), Солтүстік Қазақстан облысы Аққайың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Бас бостандығынан айыру орындарынан босатылған адамдарды және пробация қызметінің есебінде тұрған адамдарды жұмысқа орналастыру үшін ұйымдық-құқықтық нысанына және меншік нысанына қарамастан, Аққайың ауданының ұйымдарындағы қызметшілердің тізімдік санының бір пайызы мөлшерінде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жұмыс орындарына квота белгіленсін.</w:t>
      </w:r>
    </w:p>
    <w:bookmarkEnd w:id="1"/>
    <w:bookmarkStart w:name="z6" w:id="2"/>
    <w:p>
      <w:pPr>
        <w:spacing w:after="0"/>
        <w:ind w:left="0"/>
        <w:jc w:val="both"/>
      </w:pPr>
      <w:r>
        <w:rPr>
          <w:rFonts w:ascii="Times New Roman"/>
          <w:b w:val="false"/>
          <w:i w:val="false"/>
          <w:color w:val="000000"/>
          <w:sz w:val="28"/>
        </w:rPr>
        <w:t>
      2. "Солтүстік Қазақстан облысы Аққайың ауданы әкімдігінің жұмыспен қамту және әлеуметтік бағдарламалар бөлімі" коммуналдық мемлекеттік мекемесі Қазақстан Республикасының заңнамасымен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"Қазақстан Республикасы Әділет министрлігінің Солтүстік Қазақстан облысы әділет департаменті" республикалық мемлекеттік мекемесінде осы қаулының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Қазақстан Республикасының нормативтік құқықтық актілерінің ресми жариялау және Эталондық бақылау банкіне қосу үшін оның көшірмесін қағаз және электрондық нұсқада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жіберуді;</w:t>
      </w:r>
    </w:p>
    <w:bookmarkEnd w:id="4"/>
    <w:bookmarkStart w:name="z9" w:id="5"/>
    <w:p>
      <w:pPr>
        <w:spacing w:after="0"/>
        <w:ind w:left="0"/>
        <w:jc w:val="both"/>
      </w:pPr>
      <w:r>
        <w:rPr>
          <w:rFonts w:ascii="Times New Roman"/>
          <w:b w:val="false"/>
          <w:i w:val="false"/>
          <w:color w:val="000000"/>
          <w:sz w:val="28"/>
        </w:rPr>
        <w:t>
      3) осы қаулы ресми жариялағаннан кейін оны "Солтүстік Қазақстан облысы Аққайың ауданы әкімінің аппараты" коммуналдық мемлекеттік мекемесінің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Аққайың ауданы әкімінің жетекшілік ететін орынбасарына жүктелсін. </w:t>
      </w:r>
    </w:p>
    <w:bookmarkEnd w:id="6"/>
    <w:bookmarkStart w:name="z11" w:id="7"/>
    <w:p>
      <w:pPr>
        <w:spacing w:after="0"/>
        <w:ind w:left="0"/>
        <w:jc w:val="both"/>
      </w:pPr>
      <w:r>
        <w:rPr>
          <w:rFonts w:ascii="Times New Roman"/>
          <w:b w:val="false"/>
          <w:i w:val="false"/>
          <w:color w:val="000000"/>
          <w:sz w:val="28"/>
        </w:rPr>
        <w:t>
      4. Осы қаулы алғаш ресми жарияланғаннан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Аққайың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Байтөлешов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әкімдігінің 2018 жылғы "17" сәуірдегі № 94 қаулысына қосымша</w:t>
            </w:r>
          </w:p>
        </w:tc>
      </w:tr>
    </w:tbl>
    <w:bookmarkStart w:name="z14" w:id="8"/>
    <w:p>
      <w:pPr>
        <w:spacing w:after="0"/>
        <w:ind w:left="0"/>
        <w:jc w:val="left"/>
      </w:pPr>
      <w:r>
        <w:rPr>
          <w:rFonts w:ascii="Times New Roman"/>
          <w:b/>
          <w:i w:val="false"/>
          <w:color w:val="000000"/>
        </w:rPr>
        <w:t xml:space="preserve">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орындарының квотасын белгілеу үшін ұйымдардың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Ұйымның атауы</w:t>
            </w:r>
          </w:p>
          <w:bookmarkEnd w:id="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пайызы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(адам)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"Крафт" жауапкершілігі шектеулі серіктестігі</w:t>
            </w:r>
          </w:p>
          <w:bookmarkEnd w:id="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