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23661" w14:textId="9f236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Аққайың ауданының ауылдық жерінде жұмыс істейтін денсаулық сақтау, әлеуметтік қамсыздандыру, білім беру, мәдениет, спорт және ветеринария саласындағы мамандар лауазымдарының тізбесін айқындау туралы" Солтүстік Қазақстан облысы Аққайың ауданы әкімдігінің 2016 жылғы 27 шілдедегі №211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Аққайың ауданы әкімдігінің 2018 жылғы 14 мамырдағы № 118 қаулысы. Солтүстік Қазақстан облысының Әділет департаментінде 2018 жылғы 28 мамырда № 4733 болып тiркелдi. Күші жойылды - Солтүстік Қазақстан облысы Аққайын ауданы әкімдігінің 2019 жылғы 19 наурыздағы № 64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Аққайын ауданы әкімдігінің 19.03.2019 </w:t>
      </w:r>
      <w:r>
        <w:rPr>
          <w:rFonts w:ascii="Times New Roman"/>
          <w:b w:val="false"/>
          <w:i w:val="false"/>
          <w:color w:val="ff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"Құқықтық актілер туралы" Қазақстан Республикасы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сәйкес Солтүстік Қазақстан облысы Аққайың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"Азаматтық қызметшілер болып табылатын және Аққайың ауданының ауылдық жерінде жұмыс істейтін денсаулық сақтау, әлеуметтік қамсыздандыру, білім беру, мәдениет, спорт және ветеринария саласындағы мамандар лауазымдарының тізбесін айқындау туралы" Солтүстік Қазақстан облысы Аққайың ауданы әкімдігінің 2016 жылғы 27 шілдедегі № 211 </w:t>
      </w:r>
      <w:r>
        <w:rPr>
          <w:rFonts w:ascii="Times New Roman"/>
          <w:b w:val="false"/>
          <w:i w:val="false"/>
          <w:color w:val="000000"/>
          <w:sz w:val="28"/>
        </w:rPr>
        <w:t>қаулысына</w:t>
      </w:r>
      <w:r>
        <w:rPr>
          <w:rFonts w:ascii="Times New Roman"/>
          <w:b w:val="false"/>
          <w:i w:val="false"/>
          <w:color w:val="000000"/>
          <w:sz w:val="28"/>
        </w:rPr>
        <w:t xml:space="preserve"> (2016 жылғы 31 тамыз Қазақстан Республикасы нормативтік құқықтық актілерінің эталондық бақылау банкінде жарияланды, Нормативтік құқықтық актілерді мемлекеттік тіркеу тізімінде № 3879 тіркелген)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келісті жаңа редакцияда мазмұндалсын.</w:t>
      </w:r>
    </w:p>
    <w:bookmarkEnd w:id="2"/>
    <w:bookmarkStart w:name="z7" w:id="3"/>
    <w:p>
      <w:pPr>
        <w:spacing w:after="0"/>
        <w:ind w:left="0"/>
        <w:jc w:val="both"/>
      </w:pPr>
      <w:r>
        <w:rPr>
          <w:rFonts w:ascii="Times New Roman"/>
          <w:b w:val="false"/>
          <w:i w:val="false"/>
          <w:color w:val="000000"/>
          <w:sz w:val="28"/>
        </w:rPr>
        <w:t>
      2. "Солтүстік Қазақстан облысы Аққайың ауданы әкімдігінің экономика және қаржы бөлімі" коммуналдық мемлекеттік мекемесі Қазақстан Республикасының заңнамасымен белгіленген тәртіпте қамтамасыз етсін:</w:t>
      </w:r>
    </w:p>
    <w:bookmarkEnd w:id="3"/>
    <w:bookmarkStart w:name="z8" w:id="4"/>
    <w:p>
      <w:pPr>
        <w:spacing w:after="0"/>
        <w:ind w:left="0"/>
        <w:jc w:val="both"/>
      </w:pPr>
      <w:r>
        <w:rPr>
          <w:rFonts w:ascii="Times New Roman"/>
          <w:b w:val="false"/>
          <w:i w:val="false"/>
          <w:color w:val="000000"/>
          <w:sz w:val="28"/>
        </w:rPr>
        <w:t>
      1) "Қазақстан Республикасы Әділет министрлігінің Солтүстік Қазақстан облысы әділет департаменті" Республикалық мемлекеттік мекемесінде осы қаулының мемлекеттік тіркелуін;</w:t>
      </w:r>
    </w:p>
    <w:bookmarkEnd w:id="4"/>
    <w:bookmarkStart w:name="z9" w:id="5"/>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Қазақстан Республикасының нормативтік құқықтық актілерінің ресми жариялау және Эталондық бақылау банкіне қосу үшін оның көшірмесін қағаз және электрондық нұсқада қазақ және орыс тілдерінде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филиалы - Солтүстік Қазақстан аймақтық құқықтық ақпарат орталығына жіберуді;</w:t>
      </w:r>
    </w:p>
    <w:bookmarkEnd w:id="5"/>
    <w:bookmarkStart w:name="z10" w:id="6"/>
    <w:p>
      <w:pPr>
        <w:spacing w:after="0"/>
        <w:ind w:left="0"/>
        <w:jc w:val="both"/>
      </w:pPr>
      <w:r>
        <w:rPr>
          <w:rFonts w:ascii="Times New Roman"/>
          <w:b w:val="false"/>
          <w:i w:val="false"/>
          <w:color w:val="000000"/>
          <w:sz w:val="28"/>
        </w:rPr>
        <w:t>
      3) осы қаулы ресми жариялағаннан кейін оны "Солтүстік Қазақстан облысы Аққайың ауданы әкімінің аппараты" коммуналдық мемлекеттік мекемесінің интернет-ресурсында орналастыруды.</w:t>
      </w:r>
    </w:p>
    <w:bookmarkEnd w:id="6"/>
    <w:bookmarkStart w:name="z11" w:id="7"/>
    <w:p>
      <w:pPr>
        <w:spacing w:after="0"/>
        <w:ind w:left="0"/>
        <w:jc w:val="both"/>
      </w:pPr>
      <w:r>
        <w:rPr>
          <w:rFonts w:ascii="Times New Roman"/>
          <w:b w:val="false"/>
          <w:i w:val="false"/>
          <w:color w:val="000000"/>
          <w:sz w:val="28"/>
        </w:rPr>
        <w:t xml:space="preserve">
      3. Осы қаулының орындалуын бақылау жетекшілік ететін Аққайың ауданы әкімінің орынбасарына жүктелсін. </w:t>
      </w:r>
    </w:p>
    <w:bookmarkEnd w:id="7"/>
    <w:bookmarkStart w:name="z12" w:id="8"/>
    <w:p>
      <w:pPr>
        <w:spacing w:after="0"/>
        <w:ind w:left="0"/>
        <w:jc w:val="both"/>
      </w:pPr>
      <w:r>
        <w:rPr>
          <w:rFonts w:ascii="Times New Roman"/>
          <w:b w:val="false"/>
          <w:i w:val="false"/>
          <w:color w:val="000000"/>
          <w:sz w:val="28"/>
        </w:rPr>
        <w:t>
      4. Осы қаулы алғашқы ресми жарияланған күнінен бастап он күнтізбелік күн өткен соң қолданысқа енгізіледі және 2018 жылғы 3 қаңтардан бастап туындаған қатынастарға таралады.</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Аққайың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Байтөлешов</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"КЕЛІСІЛДІ"</w:t>
      </w:r>
    </w:p>
    <w:bookmarkEnd w:id="9"/>
    <w:bookmarkStart w:name="z15" w:id="10"/>
    <w:p>
      <w:pPr>
        <w:spacing w:after="0"/>
        <w:ind w:left="0"/>
        <w:jc w:val="both"/>
      </w:pPr>
      <w:r>
        <w:rPr>
          <w:rFonts w:ascii="Times New Roman"/>
          <w:b w:val="false"/>
          <w:i w:val="false"/>
          <w:color w:val="000000"/>
          <w:sz w:val="28"/>
        </w:rPr>
        <w:t>
      Аққайың аудандық</w:t>
      </w:r>
    </w:p>
    <w:bookmarkEnd w:id="10"/>
    <w:bookmarkStart w:name="z16" w:id="11"/>
    <w:p>
      <w:pPr>
        <w:spacing w:after="0"/>
        <w:ind w:left="0"/>
        <w:jc w:val="both"/>
      </w:pPr>
      <w:r>
        <w:rPr>
          <w:rFonts w:ascii="Times New Roman"/>
          <w:b w:val="false"/>
          <w:i w:val="false"/>
          <w:color w:val="000000"/>
          <w:sz w:val="28"/>
        </w:rPr>
        <w:t>
      мәслихаттың хатшысы</w:t>
      </w:r>
    </w:p>
    <w:bookmarkEnd w:id="11"/>
    <w:bookmarkStart w:name="z17" w:id="12"/>
    <w:p>
      <w:pPr>
        <w:spacing w:after="0"/>
        <w:ind w:left="0"/>
        <w:jc w:val="both"/>
      </w:pPr>
      <w:r>
        <w:rPr>
          <w:rFonts w:ascii="Times New Roman"/>
          <w:b w:val="false"/>
          <w:i w:val="false"/>
          <w:color w:val="000000"/>
          <w:sz w:val="28"/>
        </w:rPr>
        <w:t xml:space="preserve">
      _______________С.Ө. Мұқанов </w:t>
      </w:r>
    </w:p>
    <w:bookmarkEnd w:id="12"/>
    <w:bookmarkStart w:name="z18" w:id="13"/>
    <w:p>
      <w:pPr>
        <w:spacing w:after="0"/>
        <w:ind w:left="0"/>
        <w:jc w:val="both"/>
      </w:pPr>
      <w:r>
        <w:rPr>
          <w:rFonts w:ascii="Times New Roman"/>
          <w:b w:val="false"/>
          <w:i w:val="false"/>
          <w:color w:val="000000"/>
          <w:sz w:val="28"/>
        </w:rPr>
        <w:t>
      2018 жылғы "14" мамыр</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Аққайың ауданы әкімдігінің</w:t>
            </w:r>
            <w:r>
              <w:br/>
            </w:r>
            <w:r>
              <w:rPr>
                <w:rFonts w:ascii="Times New Roman"/>
                <w:b w:val="false"/>
                <w:i w:val="false"/>
                <w:color w:val="000000"/>
                <w:sz w:val="20"/>
              </w:rPr>
              <w:t>2018 жылғы 14 мамырдағы</w:t>
            </w:r>
            <w:r>
              <w:br/>
            </w:r>
            <w:r>
              <w:rPr>
                <w:rFonts w:ascii="Times New Roman"/>
                <w:b w:val="false"/>
                <w:i w:val="false"/>
                <w:color w:val="000000"/>
                <w:sz w:val="20"/>
              </w:rPr>
              <w:t>№ 118 қаулысына 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Аққайың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"27"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211 қаулысына қосымша</w:t>
            </w:r>
          </w:p>
        </w:tc>
      </w:tr>
    </w:tbl>
    <w:bookmarkStart w:name="z24" w:id="14"/>
    <w:p>
      <w:pPr>
        <w:spacing w:after="0"/>
        <w:ind w:left="0"/>
        <w:jc w:val="left"/>
      </w:pPr>
      <w:r>
        <w:rPr>
          <w:rFonts w:ascii="Times New Roman"/>
          <w:b/>
          <w:i w:val="false"/>
          <w:color w:val="000000"/>
        </w:rPr>
        <w:t xml:space="preserve"> Азаматтық қызметшілер болып табылатын және Аққайың ауданының ауылдық жерінде жұмыс істейтін денсаулық сақтау, әлеуметтік қамсыздандыру, білім беру, мәдениет, спорт және ветеринария саласындағы мамандар лауазымдырының тізбесі</w:t>
      </w:r>
    </w:p>
    <w:bookmarkEnd w:id="14"/>
    <w:bookmarkStart w:name="z25" w:id="15"/>
    <w:p>
      <w:pPr>
        <w:spacing w:after="0"/>
        <w:ind w:left="0"/>
        <w:jc w:val="both"/>
      </w:pPr>
      <w:r>
        <w:rPr>
          <w:rFonts w:ascii="Times New Roman"/>
          <w:b w:val="false"/>
          <w:i w:val="false"/>
          <w:color w:val="000000"/>
          <w:sz w:val="28"/>
        </w:rPr>
        <w:t>
      1. Денсаулық сақтау мамандарының лауазымдары:</w:t>
      </w:r>
    </w:p>
    <w:bookmarkEnd w:id="15"/>
    <w:bookmarkStart w:name="z26" w:id="16"/>
    <w:p>
      <w:pPr>
        <w:spacing w:after="0"/>
        <w:ind w:left="0"/>
        <w:jc w:val="both"/>
      </w:pPr>
      <w:r>
        <w:rPr>
          <w:rFonts w:ascii="Times New Roman"/>
          <w:b w:val="false"/>
          <w:i w:val="false"/>
          <w:color w:val="000000"/>
          <w:sz w:val="28"/>
        </w:rPr>
        <w:t>
      дәрігер;</w:t>
      </w:r>
    </w:p>
    <w:bookmarkEnd w:id="16"/>
    <w:bookmarkStart w:name="z27" w:id="17"/>
    <w:p>
      <w:pPr>
        <w:spacing w:after="0"/>
        <w:ind w:left="0"/>
        <w:jc w:val="both"/>
      </w:pPr>
      <w:r>
        <w:rPr>
          <w:rFonts w:ascii="Times New Roman"/>
          <w:b w:val="false"/>
          <w:i w:val="false"/>
          <w:color w:val="000000"/>
          <w:sz w:val="28"/>
        </w:rPr>
        <w:t>
      мейірбике;</w:t>
      </w:r>
    </w:p>
    <w:bookmarkEnd w:id="17"/>
    <w:bookmarkStart w:name="z28" w:id="18"/>
    <w:p>
      <w:pPr>
        <w:spacing w:after="0"/>
        <w:ind w:left="0"/>
        <w:jc w:val="both"/>
      </w:pPr>
      <w:r>
        <w:rPr>
          <w:rFonts w:ascii="Times New Roman"/>
          <w:b w:val="false"/>
          <w:i w:val="false"/>
          <w:color w:val="000000"/>
          <w:sz w:val="28"/>
        </w:rPr>
        <w:t>
      емдәм бикесі.</w:t>
      </w:r>
    </w:p>
    <w:bookmarkEnd w:id="18"/>
    <w:bookmarkStart w:name="z29" w:id="19"/>
    <w:p>
      <w:pPr>
        <w:spacing w:after="0"/>
        <w:ind w:left="0"/>
        <w:jc w:val="both"/>
      </w:pPr>
      <w:r>
        <w:rPr>
          <w:rFonts w:ascii="Times New Roman"/>
          <w:b w:val="false"/>
          <w:i w:val="false"/>
          <w:color w:val="000000"/>
          <w:sz w:val="28"/>
        </w:rPr>
        <w:t>
      2. Әлеуметтік қамсыздандыру мамандарының лауазымдары:</w:t>
      </w:r>
    </w:p>
    <w:bookmarkEnd w:id="19"/>
    <w:bookmarkStart w:name="z30" w:id="20"/>
    <w:p>
      <w:pPr>
        <w:spacing w:after="0"/>
        <w:ind w:left="0"/>
        <w:jc w:val="both"/>
      </w:pPr>
      <w:r>
        <w:rPr>
          <w:rFonts w:ascii="Times New Roman"/>
          <w:b w:val="false"/>
          <w:i w:val="false"/>
          <w:color w:val="000000"/>
          <w:sz w:val="28"/>
        </w:rPr>
        <w:t>
      үйде көрсетілетін әлеуметтік көмек бөлімшесінің басшысы;</w:t>
      </w:r>
    </w:p>
    <w:bookmarkEnd w:id="20"/>
    <w:bookmarkStart w:name="z31" w:id="21"/>
    <w:p>
      <w:pPr>
        <w:spacing w:after="0"/>
        <w:ind w:left="0"/>
        <w:jc w:val="both"/>
      </w:pPr>
      <w:r>
        <w:rPr>
          <w:rFonts w:ascii="Times New Roman"/>
          <w:b w:val="false"/>
          <w:i w:val="false"/>
          <w:color w:val="000000"/>
          <w:sz w:val="28"/>
        </w:rPr>
        <w:t>
      қарттар мен мүгедектерге күтім жасау жөніндегі әлеуметтік қызметкер;</w:t>
      </w:r>
    </w:p>
    <w:bookmarkEnd w:id="21"/>
    <w:bookmarkStart w:name="z32" w:id="22"/>
    <w:p>
      <w:pPr>
        <w:spacing w:after="0"/>
        <w:ind w:left="0"/>
        <w:jc w:val="both"/>
      </w:pPr>
      <w:r>
        <w:rPr>
          <w:rFonts w:ascii="Times New Roman"/>
          <w:b w:val="false"/>
          <w:i w:val="false"/>
          <w:color w:val="000000"/>
          <w:sz w:val="28"/>
        </w:rPr>
        <w:t>
      психоневрологиялық аурулары бар жасы 18-ден асқан мүгедек балаларға күтім жасау жөніндегі әлеуметтік қызметкер;</w:t>
      </w:r>
    </w:p>
    <w:bookmarkEnd w:id="22"/>
    <w:bookmarkStart w:name="z33" w:id="23"/>
    <w:p>
      <w:pPr>
        <w:spacing w:after="0"/>
        <w:ind w:left="0"/>
        <w:jc w:val="both"/>
      </w:pPr>
      <w:r>
        <w:rPr>
          <w:rFonts w:ascii="Times New Roman"/>
          <w:b w:val="false"/>
          <w:i w:val="false"/>
          <w:color w:val="000000"/>
          <w:sz w:val="28"/>
        </w:rPr>
        <w:t>
      арнаулы әлеуметтік қызметтерге қажеттілікті бағалау және айқындау жөніндегі әлеуметтік қызметкер;</w:t>
      </w:r>
    </w:p>
    <w:bookmarkEnd w:id="23"/>
    <w:bookmarkStart w:name="z34" w:id="24"/>
    <w:p>
      <w:pPr>
        <w:spacing w:after="0"/>
        <w:ind w:left="0"/>
        <w:jc w:val="both"/>
      </w:pPr>
      <w:r>
        <w:rPr>
          <w:rFonts w:ascii="Times New Roman"/>
          <w:b w:val="false"/>
          <w:i w:val="false"/>
          <w:color w:val="000000"/>
          <w:sz w:val="28"/>
        </w:rPr>
        <w:t>
      әлеуметтік жұмыс бойынша кеңесші;</w:t>
      </w:r>
    </w:p>
    <w:bookmarkEnd w:id="24"/>
    <w:bookmarkStart w:name="z35" w:id="25"/>
    <w:p>
      <w:pPr>
        <w:spacing w:after="0"/>
        <w:ind w:left="0"/>
        <w:jc w:val="both"/>
      </w:pPr>
      <w:r>
        <w:rPr>
          <w:rFonts w:ascii="Times New Roman"/>
          <w:b w:val="false"/>
          <w:i w:val="false"/>
          <w:color w:val="000000"/>
          <w:sz w:val="28"/>
        </w:rPr>
        <w:t>
      жұмыспен қамту орталығының басшысы;</w:t>
      </w:r>
    </w:p>
    <w:bookmarkEnd w:id="25"/>
    <w:bookmarkStart w:name="z36" w:id="26"/>
    <w:p>
      <w:pPr>
        <w:spacing w:after="0"/>
        <w:ind w:left="0"/>
        <w:jc w:val="both"/>
      </w:pPr>
      <w:r>
        <w:rPr>
          <w:rFonts w:ascii="Times New Roman"/>
          <w:b w:val="false"/>
          <w:i w:val="false"/>
          <w:color w:val="000000"/>
          <w:sz w:val="28"/>
        </w:rPr>
        <w:t>
      жұмыспен қамту орталығы құрылымдық бөлімшесінің маманы;</w:t>
      </w:r>
    </w:p>
    <w:bookmarkEnd w:id="26"/>
    <w:bookmarkStart w:name="z37" w:id="27"/>
    <w:p>
      <w:pPr>
        <w:spacing w:after="0"/>
        <w:ind w:left="0"/>
        <w:jc w:val="both"/>
      </w:pPr>
      <w:r>
        <w:rPr>
          <w:rFonts w:ascii="Times New Roman"/>
          <w:b w:val="false"/>
          <w:i w:val="false"/>
          <w:color w:val="000000"/>
          <w:sz w:val="28"/>
        </w:rPr>
        <w:t>
      ассистент.</w:t>
      </w:r>
    </w:p>
    <w:bookmarkEnd w:id="27"/>
    <w:bookmarkStart w:name="z38" w:id="28"/>
    <w:p>
      <w:pPr>
        <w:spacing w:after="0"/>
        <w:ind w:left="0"/>
        <w:jc w:val="both"/>
      </w:pPr>
      <w:r>
        <w:rPr>
          <w:rFonts w:ascii="Times New Roman"/>
          <w:b w:val="false"/>
          <w:i w:val="false"/>
          <w:color w:val="000000"/>
          <w:sz w:val="28"/>
        </w:rPr>
        <w:t>
      3. Білім беру мамандарының лауазымдары:</w:t>
      </w:r>
    </w:p>
    <w:bookmarkEnd w:id="28"/>
    <w:bookmarkStart w:name="z39" w:id="29"/>
    <w:p>
      <w:pPr>
        <w:spacing w:after="0"/>
        <w:ind w:left="0"/>
        <w:jc w:val="both"/>
      </w:pPr>
      <w:r>
        <w:rPr>
          <w:rFonts w:ascii="Times New Roman"/>
          <w:b w:val="false"/>
          <w:i w:val="false"/>
          <w:color w:val="000000"/>
          <w:sz w:val="28"/>
        </w:rPr>
        <w:t>
      мемелекеттік мекеменің басшысы;</w:t>
      </w:r>
    </w:p>
    <w:bookmarkEnd w:id="29"/>
    <w:bookmarkStart w:name="z40" w:id="30"/>
    <w:p>
      <w:pPr>
        <w:spacing w:after="0"/>
        <w:ind w:left="0"/>
        <w:jc w:val="both"/>
      </w:pPr>
      <w:r>
        <w:rPr>
          <w:rFonts w:ascii="Times New Roman"/>
          <w:b w:val="false"/>
          <w:i w:val="false"/>
          <w:color w:val="000000"/>
          <w:sz w:val="28"/>
        </w:rPr>
        <w:t>
      мемлекеттік мекеме басшысының орынбасары;</w:t>
      </w:r>
    </w:p>
    <w:bookmarkEnd w:id="30"/>
    <w:bookmarkStart w:name="z41" w:id="31"/>
    <w:p>
      <w:pPr>
        <w:spacing w:after="0"/>
        <w:ind w:left="0"/>
        <w:jc w:val="both"/>
      </w:pPr>
      <w:r>
        <w:rPr>
          <w:rFonts w:ascii="Times New Roman"/>
          <w:b w:val="false"/>
          <w:i w:val="false"/>
          <w:color w:val="000000"/>
          <w:sz w:val="28"/>
        </w:rPr>
        <w:t>
      мемлекеттік қазыналық кәсіпорынның басшысы;</w:t>
      </w:r>
    </w:p>
    <w:bookmarkEnd w:id="31"/>
    <w:bookmarkStart w:name="z42" w:id="32"/>
    <w:p>
      <w:pPr>
        <w:spacing w:after="0"/>
        <w:ind w:left="0"/>
        <w:jc w:val="both"/>
      </w:pPr>
      <w:r>
        <w:rPr>
          <w:rFonts w:ascii="Times New Roman"/>
          <w:b w:val="false"/>
          <w:i w:val="false"/>
          <w:color w:val="000000"/>
          <w:sz w:val="28"/>
        </w:rPr>
        <w:t>
      мемлекеттік қазыналық кәсіпорын басшысының орынбасары;</w:t>
      </w:r>
    </w:p>
    <w:bookmarkEnd w:id="32"/>
    <w:bookmarkStart w:name="z43" w:id="33"/>
    <w:p>
      <w:pPr>
        <w:spacing w:after="0"/>
        <w:ind w:left="0"/>
        <w:jc w:val="both"/>
      </w:pPr>
      <w:r>
        <w:rPr>
          <w:rFonts w:ascii="Times New Roman"/>
          <w:b w:val="false"/>
          <w:i w:val="false"/>
          <w:color w:val="000000"/>
          <w:sz w:val="28"/>
        </w:rPr>
        <w:t>
      мектепке дейінгі білім ұйымы мемлекеттік мекеме басшысы;</w:t>
      </w:r>
    </w:p>
    <w:bookmarkEnd w:id="33"/>
    <w:bookmarkStart w:name="z44" w:id="34"/>
    <w:p>
      <w:pPr>
        <w:spacing w:after="0"/>
        <w:ind w:left="0"/>
        <w:jc w:val="both"/>
      </w:pPr>
      <w:r>
        <w:rPr>
          <w:rFonts w:ascii="Times New Roman"/>
          <w:b w:val="false"/>
          <w:i w:val="false"/>
          <w:color w:val="000000"/>
          <w:sz w:val="28"/>
        </w:rPr>
        <w:t>
      мектепке дейінгі білім ұйымы қазыналық кәсіпорынның басшысы;</w:t>
      </w:r>
    </w:p>
    <w:bookmarkEnd w:id="34"/>
    <w:bookmarkStart w:name="z45" w:id="35"/>
    <w:p>
      <w:pPr>
        <w:spacing w:after="0"/>
        <w:ind w:left="0"/>
        <w:jc w:val="both"/>
      </w:pPr>
      <w:r>
        <w:rPr>
          <w:rFonts w:ascii="Times New Roman"/>
          <w:b w:val="false"/>
          <w:i w:val="false"/>
          <w:color w:val="000000"/>
          <w:sz w:val="28"/>
        </w:rPr>
        <w:t>
      мектепке дейінгі, бастауыш, негізгі орта, жалпы орта, арнайы (түзету) және мамандандырылған білім беру ұйымдарының барлық мамандықты мұғалімдері - жоғары, орта, деңгейлі жоғары, бірінші, екінші санатты және санаты жоқ мамандар;</w:t>
      </w:r>
    </w:p>
    <w:bookmarkEnd w:id="35"/>
    <w:bookmarkStart w:name="z46" w:id="36"/>
    <w:p>
      <w:pPr>
        <w:spacing w:after="0"/>
        <w:ind w:left="0"/>
        <w:jc w:val="both"/>
      </w:pPr>
      <w:r>
        <w:rPr>
          <w:rFonts w:ascii="Times New Roman"/>
          <w:b w:val="false"/>
          <w:i w:val="false"/>
          <w:color w:val="000000"/>
          <w:sz w:val="28"/>
        </w:rPr>
        <w:t>
      әлеуметтік педагог;</w:t>
      </w:r>
    </w:p>
    <w:bookmarkEnd w:id="36"/>
    <w:bookmarkStart w:name="z47" w:id="37"/>
    <w:p>
      <w:pPr>
        <w:spacing w:after="0"/>
        <w:ind w:left="0"/>
        <w:jc w:val="both"/>
      </w:pPr>
      <w:r>
        <w:rPr>
          <w:rFonts w:ascii="Times New Roman"/>
          <w:b w:val="false"/>
          <w:i w:val="false"/>
          <w:color w:val="000000"/>
          <w:sz w:val="28"/>
        </w:rPr>
        <w:t>
      психолог;</w:t>
      </w:r>
    </w:p>
    <w:bookmarkEnd w:id="37"/>
    <w:bookmarkStart w:name="z48" w:id="38"/>
    <w:p>
      <w:pPr>
        <w:spacing w:after="0"/>
        <w:ind w:left="0"/>
        <w:jc w:val="both"/>
      </w:pPr>
      <w:r>
        <w:rPr>
          <w:rFonts w:ascii="Times New Roman"/>
          <w:b w:val="false"/>
          <w:i w:val="false"/>
          <w:color w:val="000000"/>
          <w:sz w:val="28"/>
        </w:rPr>
        <w:t>
      тәрбиеші;</w:t>
      </w:r>
    </w:p>
    <w:bookmarkEnd w:id="38"/>
    <w:bookmarkStart w:name="z49" w:id="39"/>
    <w:p>
      <w:pPr>
        <w:spacing w:after="0"/>
        <w:ind w:left="0"/>
        <w:jc w:val="both"/>
      </w:pPr>
      <w:r>
        <w:rPr>
          <w:rFonts w:ascii="Times New Roman"/>
          <w:b w:val="false"/>
          <w:i w:val="false"/>
          <w:color w:val="000000"/>
          <w:sz w:val="28"/>
        </w:rPr>
        <w:t>
      музыкалық жетекші;</w:t>
      </w:r>
    </w:p>
    <w:bookmarkEnd w:id="39"/>
    <w:bookmarkStart w:name="z50" w:id="40"/>
    <w:p>
      <w:pPr>
        <w:spacing w:after="0"/>
        <w:ind w:left="0"/>
        <w:jc w:val="both"/>
      </w:pPr>
      <w:r>
        <w:rPr>
          <w:rFonts w:ascii="Times New Roman"/>
          <w:b w:val="false"/>
          <w:i w:val="false"/>
          <w:color w:val="000000"/>
          <w:sz w:val="28"/>
        </w:rPr>
        <w:t>
      мемлекеттік мекеме әдістемелік кабинетінің жетекшісі;</w:t>
      </w:r>
    </w:p>
    <w:bookmarkEnd w:id="40"/>
    <w:bookmarkStart w:name="z51" w:id="41"/>
    <w:p>
      <w:pPr>
        <w:spacing w:after="0"/>
        <w:ind w:left="0"/>
        <w:jc w:val="both"/>
      </w:pPr>
      <w:r>
        <w:rPr>
          <w:rFonts w:ascii="Times New Roman"/>
          <w:b w:val="false"/>
          <w:i w:val="false"/>
          <w:color w:val="000000"/>
          <w:sz w:val="28"/>
        </w:rPr>
        <w:t>
      әдіскер;</w:t>
      </w:r>
    </w:p>
    <w:bookmarkEnd w:id="41"/>
    <w:bookmarkStart w:name="z52" w:id="42"/>
    <w:p>
      <w:pPr>
        <w:spacing w:after="0"/>
        <w:ind w:left="0"/>
        <w:jc w:val="both"/>
      </w:pPr>
      <w:r>
        <w:rPr>
          <w:rFonts w:ascii="Times New Roman"/>
          <w:b w:val="false"/>
          <w:i w:val="false"/>
          <w:color w:val="000000"/>
          <w:sz w:val="28"/>
        </w:rPr>
        <w:t>
      шебер;</w:t>
      </w:r>
    </w:p>
    <w:bookmarkEnd w:id="42"/>
    <w:bookmarkStart w:name="z53" w:id="43"/>
    <w:p>
      <w:pPr>
        <w:spacing w:after="0"/>
        <w:ind w:left="0"/>
        <w:jc w:val="both"/>
      </w:pPr>
      <w:r>
        <w:rPr>
          <w:rFonts w:ascii="Times New Roman"/>
          <w:b w:val="false"/>
          <w:i w:val="false"/>
          <w:color w:val="000000"/>
          <w:sz w:val="28"/>
        </w:rPr>
        <w:t>
      вожатый;</w:t>
      </w:r>
    </w:p>
    <w:bookmarkEnd w:id="43"/>
    <w:bookmarkStart w:name="z54" w:id="44"/>
    <w:p>
      <w:pPr>
        <w:spacing w:after="0"/>
        <w:ind w:left="0"/>
        <w:jc w:val="both"/>
      </w:pPr>
      <w:r>
        <w:rPr>
          <w:rFonts w:ascii="Times New Roman"/>
          <w:b w:val="false"/>
          <w:i w:val="false"/>
          <w:color w:val="000000"/>
          <w:sz w:val="28"/>
        </w:rPr>
        <w:t>
      кітапхана меңгерушісі;</w:t>
      </w:r>
    </w:p>
    <w:bookmarkEnd w:id="44"/>
    <w:bookmarkStart w:name="z55" w:id="45"/>
    <w:p>
      <w:pPr>
        <w:spacing w:after="0"/>
        <w:ind w:left="0"/>
        <w:jc w:val="both"/>
      </w:pPr>
      <w:r>
        <w:rPr>
          <w:rFonts w:ascii="Times New Roman"/>
          <w:b w:val="false"/>
          <w:i w:val="false"/>
          <w:color w:val="000000"/>
          <w:sz w:val="28"/>
        </w:rPr>
        <w:t>
      шеберхана меңгерушісі.</w:t>
      </w:r>
    </w:p>
    <w:bookmarkEnd w:id="45"/>
    <w:bookmarkStart w:name="z56" w:id="46"/>
    <w:p>
      <w:pPr>
        <w:spacing w:after="0"/>
        <w:ind w:left="0"/>
        <w:jc w:val="both"/>
      </w:pPr>
      <w:r>
        <w:rPr>
          <w:rFonts w:ascii="Times New Roman"/>
          <w:b w:val="false"/>
          <w:i w:val="false"/>
          <w:color w:val="000000"/>
          <w:sz w:val="28"/>
        </w:rPr>
        <w:t>
      Логопед;</w:t>
      </w:r>
    </w:p>
    <w:bookmarkEnd w:id="46"/>
    <w:bookmarkStart w:name="z57" w:id="47"/>
    <w:p>
      <w:pPr>
        <w:spacing w:after="0"/>
        <w:ind w:left="0"/>
        <w:jc w:val="both"/>
      </w:pPr>
      <w:r>
        <w:rPr>
          <w:rFonts w:ascii="Times New Roman"/>
          <w:b w:val="false"/>
          <w:i w:val="false"/>
          <w:color w:val="000000"/>
          <w:sz w:val="28"/>
        </w:rPr>
        <w:t>
      Бастауыш әскери дайындығының тәрбиеші-ұйымдастырушысы</w:t>
      </w:r>
    </w:p>
    <w:bookmarkEnd w:id="47"/>
    <w:bookmarkStart w:name="z58" w:id="48"/>
    <w:p>
      <w:pPr>
        <w:spacing w:after="0"/>
        <w:ind w:left="0"/>
        <w:jc w:val="both"/>
      </w:pPr>
      <w:r>
        <w:rPr>
          <w:rFonts w:ascii="Times New Roman"/>
          <w:b w:val="false"/>
          <w:i w:val="false"/>
          <w:color w:val="000000"/>
          <w:sz w:val="28"/>
        </w:rPr>
        <w:t>
      Дене шынықтыру бойынша инструктор.</w:t>
      </w:r>
    </w:p>
    <w:bookmarkEnd w:id="48"/>
    <w:bookmarkStart w:name="z59" w:id="49"/>
    <w:p>
      <w:pPr>
        <w:spacing w:after="0"/>
        <w:ind w:left="0"/>
        <w:jc w:val="both"/>
      </w:pPr>
      <w:r>
        <w:rPr>
          <w:rFonts w:ascii="Times New Roman"/>
          <w:b w:val="false"/>
          <w:i w:val="false"/>
          <w:color w:val="000000"/>
          <w:sz w:val="28"/>
        </w:rPr>
        <w:t>
      4. Мәдениет мамандарының лауазымдары:</w:t>
      </w:r>
    </w:p>
    <w:bookmarkEnd w:id="49"/>
    <w:bookmarkStart w:name="z60" w:id="50"/>
    <w:p>
      <w:pPr>
        <w:spacing w:after="0"/>
        <w:ind w:left="0"/>
        <w:jc w:val="both"/>
      </w:pPr>
      <w:r>
        <w:rPr>
          <w:rFonts w:ascii="Times New Roman"/>
          <w:b w:val="false"/>
          <w:i w:val="false"/>
          <w:color w:val="000000"/>
          <w:sz w:val="28"/>
        </w:rPr>
        <w:t>
      мемелекеттік мекеменің басшысы;</w:t>
      </w:r>
    </w:p>
    <w:bookmarkEnd w:id="50"/>
    <w:bookmarkStart w:name="z61" w:id="51"/>
    <w:p>
      <w:pPr>
        <w:spacing w:after="0"/>
        <w:ind w:left="0"/>
        <w:jc w:val="both"/>
      </w:pPr>
      <w:r>
        <w:rPr>
          <w:rFonts w:ascii="Times New Roman"/>
          <w:b w:val="false"/>
          <w:i w:val="false"/>
          <w:color w:val="000000"/>
          <w:sz w:val="28"/>
        </w:rPr>
        <w:t>
      мемлекеттік мекеме басшысының орынбасары;</w:t>
      </w:r>
    </w:p>
    <w:bookmarkEnd w:id="51"/>
    <w:bookmarkStart w:name="z62" w:id="52"/>
    <w:p>
      <w:pPr>
        <w:spacing w:after="0"/>
        <w:ind w:left="0"/>
        <w:jc w:val="both"/>
      </w:pPr>
      <w:r>
        <w:rPr>
          <w:rFonts w:ascii="Times New Roman"/>
          <w:b w:val="false"/>
          <w:i w:val="false"/>
          <w:color w:val="000000"/>
          <w:sz w:val="28"/>
        </w:rPr>
        <w:t>
      мемлекеттік қазыналық кәсіпорынның басшысы;</w:t>
      </w:r>
    </w:p>
    <w:bookmarkEnd w:id="52"/>
    <w:bookmarkStart w:name="z63" w:id="53"/>
    <w:p>
      <w:pPr>
        <w:spacing w:after="0"/>
        <w:ind w:left="0"/>
        <w:jc w:val="both"/>
      </w:pPr>
      <w:r>
        <w:rPr>
          <w:rFonts w:ascii="Times New Roman"/>
          <w:b w:val="false"/>
          <w:i w:val="false"/>
          <w:color w:val="000000"/>
          <w:sz w:val="28"/>
        </w:rPr>
        <w:t>
      мемлекеттік қазыналық кәсіпорын басшысының орынбасары;</w:t>
      </w:r>
    </w:p>
    <w:bookmarkEnd w:id="53"/>
    <w:bookmarkStart w:name="z64" w:id="54"/>
    <w:p>
      <w:pPr>
        <w:spacing w:after="0"/>
        <w:ind w:left="0"/>
        <w:jc w:val="both"/>
      </w:pPr>
      <w:r>
        <w:rPr>
          <w:rFonts w:ascii="Times New Roman"/>
          <w:b w:val="false"/>
          <w:i w:val="false"/>
          <w:color w:val="000000"/>
          <w:sz w:val="28"/>
        </w:rPr>
        <w:t>
      ауылдық маңызы бар мемлекеттік мекемесінің бөлім басшысы;</w:t>
      </w:r>
    </w:p>
    <w:bookmarkEnd w:id="54"/>
    <w:bookmarkStart w:name="z65" w:id="55"/>
    <w:p>
      <w:pPr>
        <w:spacing w:after="0"/>
        <w:ind w:left="0"/>
        <w:jc w:val="both"/>
      </w:pPr>
      <w:r>
        <w:rPr>
          <w:rFonts w:ascii="Times New Roman"/>
          <w:b w:val="false"/>
          <w:i w:val="false"/>
          <w:color w:val="000000"/>
          <w:sz w:val="28"/>
        </w:rPr>
        <w:t>
      ауылдық маңызы бар мемлекеттік қазыналық кәсіпорынның бөлім басшысы;</w:t>
      </w:r>
    </w:p>
    <w:bookmarkEnd w:id="55"/>
    <w:bookmarkStart w:name="z66" w:id="56"/>
    <w:p>
      <w:pPr>
        <w:spacing w:after="0"/>
        <w:ind w:left="0"/>
        <w:jc w:val="both"/>
      </w:pPr>
      <w:r>
        <w:rPr>
          <w:rFonts w:ascii="Times New Roman"/>
          <w:b w:val="false"/>
          <w:i w:val="false"/>
          <w:color w:val="000000"/>
          <w:sz w:val="28"/>
        </w:rPr>
        <w:t>
      аудандық маңызы бар мемлекеттік мекеменің бөлім басшысы;</w:t>
      </w:r>
    </w:p>
    <w:bookmarkEnd w:id="56"/>
    <w:bookmarkStart w:name="z67" w:id="57"/>
    <w:p>
      <w:pPr>
        <w:spacing w:after="0"/>
        <w:ind w:left="0"/>
        <w:jc w:val="both"/>
      </w:pPr>
      <w:r>
        <w:rPr>
          <w:rFonts w:ascii="Times New Roman"/>
          <w:b w:val="false"/>
          <w:i w:val="false"/>
          <w:color w:val="000000"/>
          <w:sz w:val="28"/>
        </w:rPr>
        <w:t>
      аудандық маңызы бар мемлекеттік қазыналық кәсіпорынның бөлім басшысы;</w:t>
      </w:r>
    </w:p>
    <w:bookmarkEnd w:id="57"/>
    <w:bookmarkStart w:name="z68" w:id="58"/>
    <w:p>
      <w:pPr>
        <w:spacing w:after="0"/>
        <w:ind w:left="0"/>
        <w:jc w:val="both"/>
      </w:pPr>
      <w:r>
        <w:rPr>
          <w:rFonts w:ascii="Times New Roman"/>
          <w:b w:val="false"/>
          <w:i w:val="false"/>
          <w:color w:val="000000"/>
          <w:sz w:val="28"/>
        </w:rPr>
        <w:t xml:space="preserve">
      кітапхананың меңгерушісі; </w:t>
      </w:r>
    </w:p>
    <w:bookmarkEnd w:id="58"/>
    <w:bookmarkStart w:name="z69" w:id="59"/>
    <w:p>
      <w:pPr>
        <w:spacing w:after="0"/>
        <w:ind w:left="0"/>
        <w:jc w:val="both"/>
      </w:pPr>
      <w:r>
        <w:rPr>
          <w:rFonts w:ascii="Times New Roman"/>
          <w:b w:val="false"/>
          <w:i w:val="false"/>
          <w:color w:val="000000"/>
          <w:sz w:val="28"/>
        </w:rPr>
        <w:t>
      көркемдік жетекші;</w:t>
      </w:r>
    </w:p>
    <w:bookmarkEnd w:id="59"/>
    <w:bookmarkStart w:name="z70" w:id="60"/>
    <w:p>
      <w:pPr>
        <w:spacing w:after="0"/>
        <w:ind w:left="0"/>
        <w:jc w:val="both"/>
      </w:pPr>
      <w:r>
        <w:rPr>
          <w:rFonts w:ascii="Times New Roman"/>
          <w:b w:val="false"/>
          <w:i w:val="false"/>
          <w:color w:val="000000"/>
          <w:sz w:val="28"/>
        </w:rPr>
        <w:t>
      әдіскер;</w:t>
      </w:r>
    </w:p>
    <w:bookmarkEnd w:id="60"/>
    <w:bookmarkStart w:name="z71" w:id="61"/>
    <w:p>
      <w:pPr>
        <w:spacing w:after="0"/>
        <w:ind w:left="0"/>
        <w:jc w:val="both"/>
      </w:pPr>
      <w:r>
        <w:rPr>
          <w:rFonts w:ascii="Times New Roman"/>
          <w:b w:val="false"/>
          <w:i w:val="false"/>
          <w:color w:val="000000"/>
          <w:sz w:val="28"/>
        </w:rPr>
        <w:t>
      кітапханашы;</w:t>
      </w:r>
    </w:p>
    <w:bookmarkEnd w:id="61"/>
    <w:bookmarkStart w:name="z72" w:id="62"/>
    <w:p>
      <w:pPr>
        <w:spacing w:after="0"/>
        <w:ind w:left="0"/>
        <w:jc w:val="both"/>
      </w:pPr>
      <w:r>
        <w:rPr>
          <w:rFonts w:ascii="Times New Roman"/>
          <w:b w:val="false"/>
          <w:i w:val="false"/>
          <w:color w:val="000000"/>
          <w:sz w:val="28"/>
        </w:rPr>
        <w:t>
      библиограф;</w:t>
      </w:r>
    </w:p>
    <w:bookmarkEnd w:id="62"/>
    <w:bookmarkStart w:name="z73" w:id="63"/>
    <w:p>
      <w:pPr>
        <w:spacing w:after="0"/>
        <w:ind w:left="0"/>
        <w:jc w:val="both"/>
      </w:pPr>
      <w:r>
        <w:rPr>
          <w:rFonts w:ascii="Times New Roman"/>
          <w:b w:val="false"/>
          <w:i w:val="false"/>
          <w:color w:val="000000"/>
          <w:sz w:val="28"/>
        </w:rPr>
        <w:t>
      режиссер;</w:t>
      </w:r>
    </w:p>
    <w:bookmarkEnd w:id="63"/>
    <w:bookmarkStart w:name="z74" w:id="64"/>
    <w:p>
      <w:pPr>
        <w:spacing w:after="0"/>
        <w:ind w:left="0"/>
        <w:jc w:val="both"/>
      </w:pPr>
      <w:r>
        <w:rPr>
          <w:rFonts w:ascii="Times New Roman"/>
          <w:b w:val="false"/>
          <w:i w:val="false"/>
          <w:color w:val="000000"/>
          <w:sz w:val="28"/>
        </w:rPr>
        <w:t>
      аккомпаниатор;</w:t>
      </w:r>
    </w:p>
    <w:bookmarkEnd w:id="64"/>
    <w:bookmarkStart w:name="z75" w:id="65"/>
    <w:p>
      <w:pPr>
        <w:spacing w:after="0"/>
        <w:ind w:left="0"/>
        <w:jc w:val="both"/>
      </w:pPr>
      <w:r>
        <w:rPr>
          <w:rFonts w:ascii="Times New Roman"/>
          <w:b w:val="false"/>
          <w:i w:val="false"/>
          <w:color w:val="000000"/>
          <w:sz w:val="28"/>
        </w:rPr>
        <w:t xml:space="preserve">
      мәдени ұйымдастырушы; </w:t>
      </w:r>
    </w:p>
    <w:bookmarkEnd w:id="65"/>
    <w:bookmarkStart w:name="z76" w:id="66"/>
    <w:p>
      <w:pPr>
        <w:spacing w:after="0"/>
        <w:ind w:left="0"/>
        <w:jc w:val="both"/>
      </w:pPr>
      <w:r>
        <w:rPr>
          <w:rFonts w:ascii="Times New Roman"/>
          <w:b w:val="false"/>
          <w:i w:val="false"/>
          <w:color w:val="000000"/>
          <w:sz w:val="28"/>
        </w:rPr>
        <w:t xml:space="preserve">
      хореограф. </w:t>
      </w:r>
    </w:p>
    <w:bookmarkEnd w:id="66"/>
    <w:bookmarkStart w:name="z77" w:id="67"/>
    <w:p>
      <w:pPr>
        <w:spacing w:after="0"/>
        <w:ind w:left="0"/>
        <w:jc w:val="both"/>
      </w:pPr>
      <w:r>
        <w:rPr>
          <w:rFonts w:ascii="Times New Roman"/>
          <w:b w:val="false"/>
          <w:i w:val="false"/>
          <w:color w:val="000000"/>
          <w:sz w:val="28"/>
        </w:rPr>
        <w:t>
      5. Спорт мамандарының лауазымдары:</w:t>
      </w:r>
    </w:p>
    <w:bookmarkEnd w:id="67"/>
    <w:bookmarkStart w:name="z78" w:id="68"/>
    <w:p>
      <w:pPr>
        <w:spacing w:after="0"/>
        <w:ind w:left="0"/>
        <w:jc w:val="both"/>
      </w:pPr>
      <w:r>
        <w:rPr>
          <w:rFonts w:ascii="Times New Roman"/>
          <w:b w:val="false"/>
          <w:i w:val="false"/>
          <w:color w:val="000000"/>
          <w:sz w:val="28"/>
        </w:rPr>
        <w:t>
      нұсқаушы;</w:t>
      </w:r>
    </w:p>
    <w:bookmarkEnd w:id="68"/>
    <w:bookmarkStart w:name="z79" w:id="69"/>
    <w:p>
      <w:pPr>
        <w:spacing w:after="0"/>
        <w:ind w:left="0"/>
        <w:jc w:val="both"/>
      </w:pPr>
      <w:r>
        <w:rPr>
          <w:rFonts w:ascii="Times New Roman"/>
          <w:b w:val="false"/>
          <w:i w:val="false"/>
          <w:color w:val="000000"/>
          <w:sz w:val="28"/>
        </w:rPr>
        <w:t>
      шебер;</w:t>
      </w:r>
    </w:p>
    <w:bookmarkEnd w:id="69"/>
    <w:bookmarkStart w:name="z80" w:id="70"/>
    <w:p>
      <w:pPr>
        <w:spacing w:after="0"/>
        <w:ind w:left="0"/>
        <w:jc w:val="both"/>
      </w:pPr>
      <w:r>
        <w:rPr>
          <w:rFonts w:ascii="Times New Roman"/>
          <w:b w:val="false"/>
          <w:i w:val="false"/>
          <w:color w:val="000000"/>
          <w:sz w:val="28"/>
        </w:rPr>
        <w:t>
      әдіскер;</w:t>
      </w:r>
    </w:p>
    <w:bookmarkEnd w:id="70"/>
    <w:bookmarkStart w:name="z81" w:id="71"/>
    <w:p>
      <w:pPr>
        <w:spacing w:after="0"/>
        <w:ind w:left="0"/>
        <w:jc w:val="both"/>
      </w:pPr>
      <w:r>
        <w:rPr>
          <w:rFonts w:ascii="Times New Roman"/>
          <w:b w:val="false"/>
          <w:i w:val="false"/>
          <w:color w:val="000000"/>
          <w:sz w:val="28"/>
        </w:rPr>
        <w:t>
      жаттықтырушы.</w:t>
      </w:r>
    </w:p>
    <w:bookmarkEnd w:id="71"/>
    <w:bookmarkStart w:name="z82" w:id="72"/>
    <w:p>
      <w:pPr>
        <w:spacing w:after="0"/>
        <w:ind w:left="0"/>
        <w:jc w:val="both"/>
      </w:pPr>
      <w:r>
        <w:rPr>
          <w:rFonts w:ascii="Times New Roman"/>
          <w:b w:val="false"/>
          <w:i w:val="false"/>
          <w:color w:val="000000"/>
          <w:sz w:val="28"/>
        </w:rPr>
        <w:t>
      6. Ветеринария мамандарының лауазымдары:</w:t>
      </w:r>
    </w:p>
    <w:bookmarkEnd w:id="72"/>
    <w:bookmarkStart w:name="z83" w:id="73"/>
    <w:p>
      <w:pPr>
        <w:spacing w:after="0"/>
        <w:ind w:left="0"/>
        <w:jc w:val="both"/>
      </w:pPr>
      <w:r>
        <w:rPr>
          <w:rFonts w:ascii="Times New Roman"/>
          <w:b w:val="false"/>
          <w:i w:val="false"/>
          <w:color w:val="000000"/>
          <w:sz w:val="28"/>
        </w:rPr>
        <w:t>
      ветеринариялық стансаның басшысы;</w:t>
      </w:r>
    </w:p>
    <w:bookmarkEnd w:id="73"/>
    <w:bookmarkStart w:name="z84" w:id="74"/>
    <w:p>
      <w:pPr>
        <w:spacing w:after="0"/>
        <w:ind w:left="0"/>
        <w:jc w:val="both"/>
      </w:pPr>
      <w:r>
        <w:rPr>
          <w:rFonts w:ascii="Times New Roman"/>
          <w:b w:val="false"/>
          <w:i w:val="false"/>
          <w:color w:val="000000"/>
          <w:sz w:val="28"/>
        </w:rPr>
        <w:t>
      ветеринариялық станса басшысының орынбасары</w:t>
      </w:r>
    </w:p>
    <w:bookmarkEnd w:id="74"/>
    <w:bookmarkStart w:name="z85" w:id="75"/>
    <w:p>
      <w:pPr>
        <w:spacing w:after="0"/>
        <w:ind w:left="0"/>
        <w:jc w:val="both"/>
      </w:pPr>
      <w:r>
        <w:rPr>
          <w:rFonts w:ascii="Times New Roman"/>
          <w:b w:val="false"/>
          <w:i w:val="false"/>
          <w:color w:val="000000"/>
          <w:sz w:val="28"/>
        </w:rPr>
        <w:t>
      ветеринарлық дәрігер;</w:t>
      </w:r>
    </w:p>
    <w:bookmarkEnd w:id="75"/>
    <w:bookmarkStart w:name="z86" w:id="76"/>
    <w:p>
      <w:pPr>
        <w:spacing w:after="0"/>
        <w:ind w:left="0"/>
        <w:jc w:val="both"/>
      </w:pPr>
      <w:r>
        <w:rPr>
          <w:rFonts w:ascii="Times New Roman"/>
          <w:b w:val="false"/>
          <w:i w:val="false"/>
          <w:color w:val="000000"/>
          <w:sz w:val="28"/>
        </w:rPr>
        <w:t>
      зертханашы;</w:t>
      </w:r>
    </w:p>
    <w:bookmarkEnd w:id="76"/>
    <w:bookmarkStart w:name="z87" w:id="77"/>
    <w:p>
      <w:pPr>
        <w:spacing w:after="0"/>
        <w:ind w:left="0"/>
        <w:jc w:val="both"/>
      </w:pPr>
      <w:r>
        <w:rPr>
          <w:rFonts w:ascii="Times New Roman"/>
          <w:b w:val="false"/>
          <w:i w:val="false"/>
          <w:color w:val="000000"/>
          <w:sz w:val="28"/>
        </w:rPr>
        <w:t>
      малды жасанды ұрықтандыру технигі;</w:t>
      </w:r>
    </w:p>
    <w:bookmarkEnd w:id="77"/>
    <w:bookmarkStart w:name="z88" w:id="78"/>
    <w:p>
      <w:pPr>
        <w:spacing w:after="0"/>
        <w:ind w:left="0"/>
        <w:jc w:val="both"/>
      </w:pPr>
      <w:r>
        <w:rPr>
          <w:rFonts w:ascii="Times New Roman"/>
          <w:b w:val="false"/>
          <w:i w:val="false"/>
          <w:color w:val="000000"/>
          <w:sz w:val="28"/>
        </w:rPr>
        <w:t>
      тұқымдық ісі бойынша техник;</w:t>
      </w:r>
    </w:p>
    <w:bookmarkEnd w:id="78"/>
    <w:bookmarkStart w:name="z89" w:id="79"/>
    <w:p>
      <w:pPr>
        <w:spacing w:after="0"/>
        <w:ind w:left="0"/>
        <w:jc w:val="both"/>
      </w:pPr>
      <w:r>
        <w:rPr>
          <w:rFonts w:ascii="Times New Roman"/>
          <w:b w:val="false"/>
          <w:i w:val="false"/>
          <w:color w:val="000000"/>
          <w:sz w:val="28"/>
        </w:rPr>
        <w:t>
      ветеринарлық фельдшер.</w:t>
      </w:r>
    </w:p>
    <w:bookmarkEnd w:id="7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