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7b19" w14:textId="3187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31 мамырдағы № 20-1 шешімі. Солтүстік Қазақстан облысының Әділет департаментінде 2018 жылғы 12 маусымда № 4757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(бұдан әрі -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Аққайың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11.03.2022 </w:t>
      </w:r>
      <w:r>
        <w:rPr>
          <w:rFonts w:ascii="Times New Roman"/>
          <w:b w:val="false"/>
          <w:i w:val="false"/>
          <w:color w:val="00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</w:t>
      </w:r>
      <w:r>
        <w:rPr>
          <w:rFonts w:ascii="Times New Roman"/>
          <w:b w:val="false"/>
          <w:i w:val="false"/>
          <w:color w:val="000000"/>
          <w:sz w:val="28"/>
        </w:rPr>
        <w:t>мен белгіленген жер салығының базалық мөлшерлемелерінен елу пайызына арттырылсын.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08.04.2021 </w:t>
      </w:r>
      <w:r>
        <w:rPr>
          <w:rFonts w:ascii="Times New Roman"/>
          <w:b w:val="false"/>
          <w:i w:val="false"/>
          <w:color w:val="000000"/>
          <w:sz w:val="28"/>
        </w:rPr>
        <w:t>№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Аққайың ауданы маслихатының 11.03.2022 </w:t>
      </w:r>
      <w:r>
        <w:rPr>
          <w:rFonts w:ascii="Times New Roman"/>
          <w:b w:val="false"/>
          <w:i w:val="false"/>
          <w:color w:val="00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енгізілетін көрсетілген шешімнің 1 тармағын қоспағанда,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