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3ddc" w14:textId="3603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10 тамыздағы № 22-2 шешімі. Солтүстік Қазақстан облысының Әділет департаментінде 2018 жылғы 25 тамызда № 4880 болып тіркелді. Күші жойылды - Солтүстік Қазақстан облысы Аққайың ауданы мәслихатының 2020 жылғы 5 наурыздағы № 36-2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мəслихатының 05.03.2020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Аққайың ауданының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10 тамыздағы № 22 -2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7405"/>
        <w:gridCol w:w="3237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4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Ойын жолы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