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5bf4" w14:textId="6e55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2017 жылғы 22 желтоқсандағы № 16-1 "2018-2020 жылдарға арналған Аққайың ауданының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2018 жылғы 13 қыркүйектегі № 23-2 шешімі. Солтүстік Қазақстан облысының Әділет департаментінде 2018 жылғы 10 қазанда № 4914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2017 жылғы 22 желтоқсандағы № 16-1 "2018-2020 жылдарға арналған Аққайың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4470 болып тіркелген, 2018 жылғы 16 қаңтарда Қазақстан Республикасы нормативтік құқықтық актілерінің электрондық түрдегі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Аққайың ауданының 2018-2020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- 2990001,1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- 545193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- 12287,1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- 32926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- 2399595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- 3021875,9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- 29355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- 39682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- 10327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- 61229,8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- 61229,8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- 39682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- 10327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- 31874,8мың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редакцияда жазылсын: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2018 жылға арналған аудан бюджетінде нысаналы трансферттер жалпы сомасы 338808 мың теңге есепке алынсын, соның ішінде дамытуға 100000 мың теңге:";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"7) нәтижелі жұмыспен қамтуды және жаппай кәсіпкерлікті дамыту аясында іс-шараларды іске асыруына 15848 мың теңге, соның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оралмандар мен қоныс аударушылар үшін тұрғын үйді жалдау (жалға алу ) бойынша шығындарды өтеуге субсидия - 328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мобильді оқу орталықтарында оқытуды қоса алғанда, жұмыс кадрларын еңбек нарығында талап ететін қысқа мерзімді кәсіптік оқытуға - 15520 мың теңге;";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16)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"16) білім беру ұйымдарына көмір сатып алуына 1235 мың теңге";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17)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"17) "Қайырбек Оразов атындағы Аралағаш орта мектебі" коммуналдық мемлекеттік мекемесінің ғимаратын күрделі жөндеуіне жобалау-сметалық құжаттаманы әзірлеуіне 1500 мың теңге.";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ХХIII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Қ. Құрманбаев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13 қыркүйектегі № 23-2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2017 жылғы 22 желтоқсандағы № 16-1 шешіміне 1-қосымша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Аққайың ауданының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2 990 001,1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545 193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157 976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157 976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283 839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255 347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12 287,1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2399595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2399595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2399595</w:t>
            </w:r>
          </w:p>
        </w:tc>
      </w:tr>
    </w:tbl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4"/>
        <w:gridCol w:w="1144"/>
        <w:gridCol w:w="6067"/>
        <w:gridCol w:w="3103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3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3 021 875,9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266 217,3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109 470,3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105 776,9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3 693,4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1 850 200,9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1 623 492,9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1 569 653,9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Әлеуметтiк көмек және әлеуметтiк қамсыздандыру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119 233,1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67 629,1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137 503,5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137 503,5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4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-61 229,8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61 229,8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5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13 қыркүйектегі № 23-2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2017 жылғы 22 желтоқсандағы № 16-1 шешіміне 6-қосымша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ауылдық округ әкімінің аппараттары бойынша қаржыландыру көлемі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2402"/>
        <w:gridCol w:w="4538"/>
        <w:gridCol w:w="2589"/>
        <w:gridCol w:w="2259"/>
      </w:tblGrid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Әкімшіліктің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 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"Қаладағы аудан, аудандық маңызы бар қаланың, кент, ауыл, ауылдық округ әкімінің қызметін қамтамасыз ету жөніндегі қызметтер" 001 бағдарлама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деңгейде мәдени-демалыс жұмыстарын қолдау" 006 бағдарлама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мекендердегі көшелерді жарықтандыру" 008 бағдарлама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Аралағаш ауылдық округі әкімінің аппараты" коммуналдық мемлекеттік мекемесі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Астрахан ауылдық округінің әкімінің аппараты" коммуналдық мемлекеттік мекемесі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Власовка ауылдық округінің әкімінің аппараты" коммуналдық мемлекеттік мекемесі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Григорьевка ауылдық округінің әкімінің аппараты" коммуналдық мемлекеттік мекемесі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Ивановка ауылдық округінің әкімінің аппараты" коммуналдық мемлекеттік мекемесі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Лесной ауылдық округінің әкімінің аппараты" коммуналдық мемлекеттік мекемесі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13056,6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Полтавка ауылдық округінің әкімінің аппараты" коммуналдық мемлекеттік мекемесі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Черкасс ауылдық округінің әкімінің аппараты" коммуналдық мемлекеттік мекемесі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12730,3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Шағалалы ауылдық округінің әкімінің аппараты" коммуналдық мемлекеттік мекемесі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105776,9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</w:tbl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6"/>
        <w:gridCol w:w="1596"/>
        <w:gridCol w:w="2734"/>
        <w:gridCol w:w="1502"/>
        <w:gridCol w:w="3301"/>
        <w:gridCol w:w="1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"Қаладағы аудан, аудандық маңызы бар қала, кент, ауыл, ауылдық округ әкімінің аппараты" 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мекендердің санитариясын қамтамасыз ету" 009 бағдарлама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мекендерді абаттандыру мен көгалдандыру" 011 бағдарлама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"Аудандық маңызы бар қалаларда, кенттерде, ауылдарда, ауылдық округтерде автомобиль жолдарының жұмыс істеуін қамтамасыз ету" 013 бағдарлама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органның күрделі шығыстары" 022 бағдарлама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"Өңірлерді дамытудың 2020 жылға дейінгі бағдарламасы шеңберінде өңірлерді экономикалық дамытуға жәрдемдесу бойынша шараларды іске асыру" 040 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15019,3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19350,5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19551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18029,4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14096,1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3693,4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