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05154" w14:textId="e005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Смирново селолық округі әкімінің 2012 жылғы 27 желтоқсандағы № 93 "Солтүстік Қазақстан облысы Аққайың ауданы Смирнов селолық округінің Смирнов селосының бөлім құрамдарына атаулар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Смирново ауылдық округі әкімінің 2018 жылғы 17 қазандағы № 71 шешімі. Солтүстік Қазақстан облысының Әділет департаментінде 2018 жылғы 26 қазанда № 4959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Смирново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Смирново селолық округі әкімінің 2012 жылғы 27 желтоқсандағы № 93 "Солтүстік Қазақстан облысы Аққайың ауданы Смирнов селолық округінің Смирнов селосының бөлім құрамдарына атаулар беру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2158 тіркелген, 2013 жылғы 7 наурызда "Колос", "Аққайың" аудандық газеттерінде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тілдегі деректемелерінде және бүкіл мәтіні бойынша, сонымен қатар шешімнің қосымшасында "селосы", "селолық", "селосының" сөздері тиісінше "ауылы", "ауылдық", "ауылының" сөздерімен ауыстырылсын;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шешімнің орыс тіліндегі деректемелері мен мәтіні, сонымен қатар шешімнің қосымшасы өзгеріссіз қалдырылсын.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Смирново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Райымбеков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