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31d8" w14:textId="46c3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2018 жылғы 29 қарашадағы № 26-6 шешімі. Солтүстік Қазақстан облысының Әділет департаментінде 2018 жылғы 30 қарашада № 5012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 мәслихатының кейбір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Солтүстік Қазақстан облысы Аққайың ауданы мәслихатының 2016 жылғы 29 қарашадағы № 7-10 "Аққайың ауданында тұратын аз қамтылған отбасыларына (азаматтарға) тұрғын үй көмегін көрсетудің тәртібін және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3963 болып тіркелген, Қазақстан Республикасы нормативтік құқықтық актілерінің "Әділет" ақпараттық-құқықтық жүйесінде 2016 жылғы 23 желтоқсанда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Солтүстік Қазақстан облысы Аққайың ауданы мәслихатының 2017 жылғы 22 маусымдағы № 12-3 "Аққайың ауданында тұратын аз қамтылған отбасыларына (азаматтарға) тұрғын үй көмегін көрсетудің тәртібін және мөлшерін айқындау туралы" Солтүстік Қазақстан облысы Аққайың ауданы мәслихатының 2016 жылғы 29 қарашадағы № 7-10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4253 болып тіркелген, Қазақстан Республикасы нормативтік құқықтық актілерінің электрондық түрдегі эталондық бақылау банкінде 2017 жылғы 19 шілдеде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ХХVI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Ә. Ақмамбаева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