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c372" w14:textId="64ac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25 желтоқсандағы № 17-3 "2018-2020 жылдарға арналған Аққайың ауданының Тоқшын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29 қарашадағы № 26-4 шешімі. Солтүстік Қазақстан облысының Әділет департаментінде 2018 жылғы 6 желтоқсанда № 5041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2017 жылғы 25 желтоқсандағы № 17-3 "2018-2020 жылдарға арналған Аққайың ауданының Тоқшын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4511 болып тіркелген, Қазақстан Республикасы нормативтік құқықтық актілерінің электрондық түрдегі эталондық бақылау банкінде 2018 жылғы 29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Аққайың ауданының Тоқшын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- 22594,5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-767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- 17697,5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- 22594,5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2018 жылға ауылдық округі бюджетіне аудандық бюджеттен берілетін нысаналы ағымдағы трансферттер көлемі 1356,5 мың теңге сомада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 Ақмамбаева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29 қарашадағы № 26-4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25 желтоқсандағы № 17-3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Тоқшын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22594,5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