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2a03" w14:textId="3012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2017 жылғы 25 желтоқсандағы № 17-1 "2018-2020 жылдарға арналған Аққайың ауданының Қиялы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2018 жылғы 29 қарашадағы № 26-2 шешімі. Солтүстік Қазақстан облысының Әділет департаментінде 2018 жылғы 7 желтоқсанда № 5055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2017 жылғы 25 желтоқсандағы № 17-1 "2018-2020 жылдарға арналған Аққайың ауданының Қиялы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4512 болып тіркелген, Қазақстан Республикасы нормативтік құқықтық актілерінің электрондық түрдегі эталондық бақылау банкінде 2018 жылғы 29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Аққайың ауданының Қиялы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18492,4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- 5634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486,4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- 12372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-18492,4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XXVI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Ә. Ақмамбаева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2018 жылғы 29 қарашадағы № 26-2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2017 жылғы 25 желтоқсандағы № 17-1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Аққайың ауданының Қиялы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салынатан салық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Қарыздар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Қарыздарды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