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84c4c" w14:textId="8984c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Салық салу объектілерінің Солтүстік Қазақстан облысы Аққайың ауданының елді мекендерінде орналасуын ескеретін аймаққа бөлу коэффициенттерін (К айм.)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әкімдігінің 2018 жылғы 30 қарашадағы № 311 қаулысы. Солтүстік Қазақстан облысының Әділет департаментінде 2018 жылғы 12 желтоқсанда № 5067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туралы" (Салық кодексі) Кодексінің 529-бабы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Аққайың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Салық салу объектілерінің Солтүстік Қазақстан облысы Аққайың ауданының елді мекендерінде орналасуын ескеретін аймаққа бөлу коэффициенттері (К айм.)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Солтүстік Қазақстан облысы Аққайың ауданы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ресми жариялануға тиіс және 2019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Аққайың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Байтөлешов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КЕЛІСІЛДІ: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Қаржы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 Мемлекеттік кірістер комитеті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бойынша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департаментінің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Аққайың ауданы бойынша мемлекеттік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басқармасы" республикалық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 М.Ағажанов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"30" қараша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Аққайың ауданы әкімдігінің 2018 жылғы 30 қарашадағы № 311 қаулысына қосымша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Салық салу объектілерінің Солтүстік Қазақстан облысы Аққайың ауданының елді мекендерінде орналасуын ескеретін аймаққа бөлу коэффициенттері (К айм.)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6"/>
        <w:gridCol w:w="4822"/>
        <w:gridCol w:w="4532"/>
      </w:tblGrid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салық салу объектілері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коэффициенттері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Смирново ауылдық округі, аймақ бойынша: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III-1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III-2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IV-1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IV-2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V-1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V-2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V-3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Аралағаш ауылдық округі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Аралағаш ауылы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Рублевка ауылы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Астраханка ауылдық округі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Астраханка ауылы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Қаратомар ауылы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Власовка ауылдық округі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Власовка ауылы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Безлесное ауылы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Сенное ауылы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Григорьевка ауылдық округі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ауылы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Григорьевка ауылы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ауылы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Қанжығалы ауылы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Ивановка ауылдық округі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Ивановка ауылы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 ауылы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Қиялы ауылдық округі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Қиялы ауылы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Барыкөл ауылы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Кучковка ауылы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ауылдық округі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Ленинское ауылы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Дайындық ауылы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Полтавка ауылдық округі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Полтавка ауылы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Борки ауылы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Лесные Поляны ауылы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Тоқшын ауылдық округі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Тоқшын ауылы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Камышлово ауылы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Тюменка ауылы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Шағалалы ауылдық округі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Шағалалы ауылы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Степное ауылы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Южное ауылы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Черкасское ауылдық округі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Черкасское ауылы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Добровольское ауылы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Hовороссийское ауылы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