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48dc9" w14:textId="2848d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Аққайың ауданының бюджетін бекіту туралы</w:t>
      </w:r>
    </w:p>
    <w:p>
      <w:pPr>
        <w:spacing w:after="0"/>
        <w:ind w:left="0"/>
        <w:jc w:val="both"/>
      </w:pPr>
      <w:r>
        <w:rPr>
          <w:rFonts w:ascii="Times New Roman"/>
          <w:b w:val="false"/>
          <w:i w:val="false"/>
          <w:color w:val="000000"/>
          <w:sz w:val="28"/>
        </w:rPr>
        <w:t>Солтүстік Қазақстан облысы Аққайың ауданы мәслихатының 2018 жылғы 24 желтоқсандағы № 27-1 шешімі. Солтүстік Қазақстан облысының Әділет департаментінде 2018 жылғы 29 желтоқсанда № 5119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Аққайың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2019-2021 жылдарға арналған Аққайың ауданының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4859131,2 мың теңге:</w:t>
      </w:r>
    </w:p>
    <w:bookmarkEnd w:id="2"/>
    <w:bookmarkStart w:name="z9" w:id="3"/>
    <w:p>
      <w:pPr>
        <w:spacing w:after="0"/>
        <w:ind w:left="0"/>
        <w:jc w:val="both"/>
      </w:pPr>
      <w:r>
        <w:rPr>
          <w:rFonts w:ascii="Times New Roman"/>
          <w:b w:val="false"/>
          <w:i w:val="false"/>
          <w:color w:val="000000"/>
          <w:sz w:val="28"/>
        </w:rPr>
        <w:t>
      салықтық түсімдер – 553999 мың теңге;</w:t>
      </w:r>
    </w:p>
    <w:bookmarkEnd w:id="3"/>
    <w:bookmarkStart w:name="z10" w:id="4"/>
    <w:p>
      <w:pPr>
        <w:spacing w:after="0"/>
        <w:ind w:left="0"/>
        <w:jc w:val="both"/>
      </w:pPr>
      <w:r>
        <w:rPr>
          <w:rFonts w:ascii="Times New Roman"/>
          <w:b w:val="false"/>
          <w:i w:val="false"/>
          <w:color w:val="000000"/>
          <w:sz w:val="28"/>
        </w:rPr>
        <w:t>
      салықтық емес түсімдер - 10090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39576,1 мың теңге;</w:t>
      </w:r>
    </w:p>
    <w:bookmarkEnd w:id="5"/>
    <w:bookmarkStart w:name="z12" w:id="6"/>
    <w:p>
      <w:pPr>
        <w:spacing w:after="0"/>
        <w:ind w:left="0"/>
        <w:jc w:val="both"/>
      </w:pPr>
      <w:r>
        <w:rPr>
          <w:rFonts w:ascii="Times New Roman"/>
          <w:b w:val="false"/>
          <w:i w:val="false"/>
          <w:color w:val="000000"/>
          <w:sz w:val="28"/>
        </w:rPr>
        <w:t>
      трансферттер түсімі – 4255466,5 мың теңге;</w:t>
      </w:r>
    </w:p>
    <w:bookmarkEnd w:id="6"/>
    <w:bookmarkStart w:name="z13" w:id="7"/>
    <w:p>
      <w:pPr>
        <w:spacing w:after="0"/>
        <w:ind w:left="0"/>
        <w:jc w:val="both"/>
      </w:pPr>
      <w:r>
        <w:rPr>
          <w:rFonts w:ascii="Times New Roman"/>
          <w:b w:val="false"/>
          <w:i w:val="false"/>
          <w:color w:val="000000"/>
          <w:sz w:val="28"/>
        </w:rPr>
        <w:t>
      2) шығындар – 4865632,5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24896,8 мың теңге:</w:t>
      </w:r>
    </w:p>
    <w:bookmarkEnd w:id="8"/>
    <w:bookmarkStart w:name="z15" w:id="9"/>
    <w:p>
      <w:pPr>
        <w:spacing w:after="0"/>
        <w:ind w:left="0"/>
        <w:jc w:val="both"/>
      </w:pPr>
      <w:r>
        <w:rPr>
          <w:rFonts w:ascii="Times New Roman"/>
          <w:b w:val="false"/>
          <w:i w:val="false"/>
          <w:color w:val="000000"/>
          <w:sz w:val="28"/>
        </w:rPr>
        <w:t>
      бюджеттік кредиттер - 37875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12978,2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- 31398,1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31398,1 мың теңге:</w:t>
      </w:r>
    </w:p>
    <w:bookmarkEnd w:id="15"/>
    <w:p>
      <w:pPr>
        <w:spacing w:after="0"/>
        <w:ind w:left="0"/>
        <w:jc w:val="both"/>
      </w:pPr>
      <w:r>
        <w:rPr>
          <w:rFonts w:ascii="Times New Roman"/>
          <w:b w:val="false"/>
          <w:i w:val="false"/>
          <w:color w:val="000000"/>
          <w:sz w:val="28"/>
        </w:rPr>
        <w:t>
      қарыздар түсімі - 37875 мың теңге;</w:t>
      </w:r>
    </w:p>
    <w:p>
      <w:pPr>
        <w:spacing w:after="0"/>
        <w:ind w:left="0"/>
        <w:jc w:val="both"/>
      </w:pPr>
      <w:r>
        <w:rPr>
          <w:rFonts w:ascii="Times New Roman"/>
          <w:b w:val="false"/>
          <w:i w:val="false"/>
          <w:color w:val="000000"/>
          <w:sz w:val="28"/>
        </w:rPr>
        <w:t>
      қарыздарды өтеу – 12978,2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6501,3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Аққайың ауданы мәслихатының 29.07.2019 </w:t>
      </w:r>
      <w:r>
        <w:rPr>
          <w:rFonts w:ascii="Times New Roman"/>
          <w:b w:val="false"/>
          <w:i w:val="false"/>
          <w:color w:val="000000"/>
          <w:sz w:val="28"/>
        </w:rPr>
        <w:t>№ 32-1</w:t>
      </w:r>
      <w:r>
        <w:rPr>
          <w:rFonts w:ascii="Times New Roman"/>
          <w:b w:val="false"/>
          <w:i w:val="false"/>
          <w:color w:val="ff0000"/>
          <w:sz w:val="28"/>
        </w:rPr>
        <w:t xml:space="preserve"> (01.01.2019 бастап қолданысқа енгізіледі); жаңа редакцияда - Солтүстік Қазақстан облысы Аққайың ауданы мəслихатының 26.11.2019 </w:t>
      </w:r>
      <w:r>
        <w:rPr>
          <w:rFonts w:ascii="Times New Roman"/>
          <w:b w:val="false"/>
          <w:i w:val="false"/>
          <w:color w:val="000000"/>
          <w:sz w:val="28"/>
        </w:rPr>
        <w:t>№ 34-1</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2. 2019 жылға арналған аудан бюджетінің кірістері Қазақстан Республикасы Бюджет кодексіне сәйкес мына салықтық түсімдер есебінен қалыптастырылатыны белгіленсін:</w:t>
      </w:r>
    </w:p>
    <w:bookmarkEnd w:id="16"/>
    <w:bookmarkStart w:name="z24" w:id="17"/>
    <w:p>
      <w:pPr>
        <w:spacing w:after="0"/>
        <w:ind w:left="0"/>
        <w:jc w:val="both"/>
      </w:pPr>
      <w:r>
        <w:rPr>
          <w:rFonts w:ascii="Times New Roman"/>
          <w:b w:val="false"/>
          <w:i w:val="false"/>
          <w:color w:val="000000"/>
          <w:sz w:val="28"/>
        </w:rPr>
        <w:t>
      1) аудандық маңызы бар қаланың, ауылдың, кенттің аумағында мемлекеттік кіріс органында тіркеу есебіне қою кезінде мәлімделген:</w:t>
      </w:r>
    </w:p>
    <w:bookmarkEnd w:id="17"/>
    <w:bookmarkStart w:name="z25" w:id="18"/>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18"/>
    <w:bookmarkStart w:name="z26" w:id="19"/>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нормативтері бойынша жеке табыс салығы;</w:t>
      </w:r>
    </w:p>
    <w:bookmarkEnd w:id="19"/>
    <w:bookmarkStart w:name="z27" w:id="20"/>
    <w:p>
      <w:pPr>
        <w:spacing w:after="0"/>
        <w:ind w:left="0"/>
        <w:jc w:val="both"/>
      </w:pPr>
      <w:r>
        <w:rPr>
          <w:rFonts w:ascii="Times New Roman"/>
          <w:b w:val="false"/>
          <w:i w:val="false"/>
          <w:color w:val="000000"/>
          <w:sz w:val="28"/>
        </w:rPr>
        <w:t>
      2) облыстық мәслихат белгілеген кірістерді бөлу нормативтері бойынша әлеуметтік салық;</w:t>
      </w:r>
    </w:p>
    <w:bookmarkEnd w:id="20"/>
    <w:bookmarkStart w:name="z28" w:id="21"/>
    <w:p>
      <w:pPr>
        <w:spacing w:after="0"/>
        <w:ind w:left="0"/>
        <w:jc w:val="both"/>
      </w:pPr>
      <w:r>
        <w:rPr>
          <w:rFonts w:ascii="Times New Roman"/>
          <w:b w:val="false"/>
          <w:i w:val="false"/>
          <w:color w:val="000000"/>
          <w:sz w:val="28"/>
        </w:rPr>
        <w:t>
      3)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21"/>
    <w:bookmarkStart w:name="z29" w:id="22"/>
    <w:p>
      <w:pPr>
        <w:spacing w:after="0"/>
        <w:ind w:left="0"/>
        <w:jc w:val="both"/>
      </w:pPr>
      <w:r>
        <w:rPr>
          <w:rFonts w:ascii="Times New Roman"/>
          <w:b w:val="false"/>
          <w:i w:val="false"/>
          <w:color w:val="000000"/>
          <w:sz w:val="28"/>
        </w:rPr>
        <w:t>
      4) аудандық маңызы бар қаланың, ауылдың, кенттің аумағындағы жер учаскелеріне жеке және заңды тұлғалардан алынатын, елдi мекендер жерлерiне салынатын жер салығын қоспағанда, жер салығы;</w:t>
      </w:r>
    </w:p>
    <w:bookmarkEnd w:id="22"/>
    <w:bookmarkStart w:name="z30" w:id="23"/>
    <w:p>
      <w:pPr>
        <w:spacing w:after="0"/>
        <w:ind w:left="0"/>
        <w:jc w:val="both"/>
      </w:pPr>
      <w:r>
        <w:rPr>
          <w:rFonts w:ascii="Times New Roman"/>
          <w:b w:val="false"/>
          <w:i w:val="false"/>
          <w:color w:val="000000"/>
          <w:sz w:val="28"/>
        </w:rPr>
        <w:t>
      5) бірыңғай жер салығы;</w:t>
      </w:r>
    </w:p>
    <w:bookmarkEnd w:id="23"/>
    <w:bookmarkStart w:name="z31" w:id="24"/>
    <w:p>
      <w:pPr>
        <w:spacing w:after="0"/>
        <w:ind w:left="0"/>
        <w:jc w:val="both"/>
      </w:pPr>
      <w:r>
        <w:rPr>
          <w:rFonts w:ascii="Times New Roman"/>
          <w:b w:val="false"/>
          <w:i w:val="false"/>
          <w:color w:val="000000"/>
          <w:sz w:val="28"/>
        </w:rPr>
        <w:t>
      6) мыналардан:</w:t>
      </w:r>
    </w:p>
    <w:bookmarkEnd w:id="24"/>
    <w:bookmarkStart w:name="z32" w:id="25"/>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bookmarkEnd w:id="25"/>
    <w:bookmarkStart w:name="z33" w:id="26"/>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салығын қоспағанда, көлік құралдары салығы;</w:t>
      </w:r>
    </w:p>
    <w:bookmarkEnd w:id="26"/>
    <w:bookmarkStart w:name="z34" w:id="27"/>
    <w:p>
      <w:pPr>
        <w:spacing w:after="0"/>
        <w:ind w:left="0"/>
        <w:jc w:val="both"/>
      </w:pPr>
      <w:r>
        <w:rPr>
          <w:rFonts w:ascii="Times New Roman"/>
          <w:b w:val="false"/>
          <w:i w:val="false"/>
          <w:color w:val="000000"/>
          <w:sz w:val="28"/>
        </w:rPr>
        <w:t>
      7) тіркелген салық;</w:t>
      </w:r>
    </w:p>
    <w:bookmarkEnd w:id="27"/>
    <w:bookmarkStart w:name="z35" w:id="28"/>
    <w:p>
      <w:pPr>
        <w:spacing w:after="0"/>
        <w:ind w:left="0"/>
        <w:jc w:val="both"/>
      </w:pPr>
      <w:r>
        <w:rPr>
          <w:rFonts w:ascii="Times New Roman"/>
          <w:b w:val="false"/>
          <w:i w:val="false"/>
          <w:color w:val="000000"/>
          <w:sz w:val="28"/>
        </w:rPr>
        <w:t>
      8) бензинге (авиациялық бензинді қоспағанда) және дизель отынына ақциздер;</w:t>
      </w:r>
    </w:p>
    <w:bookmarkEnd w:id="28"/>
    <w:bookmarkStart w:name="z36" w:id="29"/>
    <w:p>
      <w:pPr>
        <w:spacing w:after="0"/>
        <w:ind w:left="0"/>
        <w:jc w:val="both"/>
      </w:pPr>
      <w:r>
        <w:rPr>
          <w:rFonts w:ascii="Times New Roman"/>
          <w:b w:val="false"/>
          <w:i w:val="false"/>
          <w:color w:val="000000"/>
          <w:sz w:val="28"/>
        </w:rPr>
        <w:t>
      9) жер учаскелерін пайдаланғаны үшін төлемақы;</w:t>
      </w:r>
    </w:p>
    <w:bookmarkEnd w:id="29"/>
    <w:bookmarkStart w:name="z37" w:id="30"/>
    <w:p>
      <w:pPr>
        <w:spacing w:after="0"/>
        <w:ind w:left="0"/>
        <w:jc w:val="both"/>
      </w:pPr>
      <w:r>
        <w:rPr>
          <w:rFonts w:ascii="Times New Roman"/>
          <w:b w:val="false"/>
          <w:i w:val="false"/>
          <w:color w:val="000000"/>
          <w:sz w:val="28"/>
        </w:rPr>
        <w:t>
      10) қызметтің жекелеген түрлерімен айналысу құқығы үшін лицензиялық алым;</w:t>
      </w:r>
    </w:p>
    <w:bookmarkEnd w:id="30"/>
    <w:bookmarkStart w:name="z38" w:id="31"/>
    <w:p>
      <w:pPr>
        <w:spacing w:after="0"/>
        <w:ind w:left="0"/>
        <w:jc w:val="both"/>
      </w:pPr>
      <w:r>
        <w:rPr>
          <w:rFonts w:ascii="Times New Roman"/>
          <w:b w:val="false"/>
          <w:i w:val="false"/>
          <w:color w:val="000000"/>
          <w:sz w:val="28"/>
        </w:rPr>
        <w:t>
      11) қызметтің жекелеген түрлерiмен айналысуға лицензияларды пайдаланғаны үшін төлемақы;</w:t>
      </w:r>
    </w:p>
    <w:bookmarkEnd w:id="31"/>
    <w:bookmarkStart w:name="z39" w:id="32"/>
    <w:p>
      <w:pPr>
        <w:spacing w:after="0"/>
        <w:ind w:left="0"/>
        <w:jc w:val="both"/>
      </w:pPr>
      <w:r>
        <w:rPr>
          <w:rFonts w:ascii="Times New Roman"/>
          <w:b w:val="false"/>
          <w:i w:val="false"/>
          <w:color w:val="000000"/>
          <w:sz w:val="28"/>
        </w:rPr>
        <w:t>
      12) заңды тұлғаларды мемлекеттік тіркеу және филиалдардан мен өкілдерді есептік тіркегені, сондай-ақ оларды қайта тіркегені үшін алым;</w:t>
      </w:r>
    </w:p>
    <w:bookmarkEnd w:id="32"/>
    <w:bookmarkStart w:name="z40" w:id="33"/>
    <w:p>
      <w:pPr>
        <w:spacing w:after="0"/>
        <w:ind w:left="0"/>
        <w:jc w:val="both"/>
      </w:pPr>
      <w:r>
        <w:rPr>
          <w:rFonts w:ascii="Times New Roman"/>
          <w:b w:val="false"/>
          <w:i w:val="false"/>
          <w:color w:val="000000"/>
          <w:sz w:val="28"/>
        </w:rPr>
        <w:t>
      13) көлік құралдарын мемлекеттік тіркегені, сондай-ақ кайта тіркегені үшін алым;</w:t>
      </w:r>
    </w:p>
    <w:bookmarkEnd w:id="33"/>
    <w:bookmarkStart w:name="z41" w:id="34"/>
    <w:p>
      <w:pPr>
        <w:spacing w:after="0"/>
        <w:ind w:left="0"/>
        <w:jc w:val="both"/>
      </w:pPr>
      <w:r>
        <w:rPr>
          <w:rFonts w:ascii="Times New Roman"/>
          <w:b w:val="false"/>
          <w:i w:val="false"/>
          <w:color w:val="000000"/>
          <w:sz w:val="28"/>
        </w:rPr>
        <w:t>
      14) жылжымалы мүлік кепілін және кеменің немесе жасалып жатқан кеменің ипотекасын мемлекеттік тіркегені үшін алым;</w:t>
      </w:r>
    </w:p>
    <w:bookmarkEnd w:id="34"/>
    <w:bookmarkStart w:name="z42" w:id="35"/>
    <w:p>
      <w:pPr>
        <w:spacing w:after="0"/>
        <w:ind w:left="0"/>
        <w:jc w:val="both"/>
      </w:pPr>
      <w:r>
        <w:rPr>
          <w:rFonts w:ascii="Times New Roman"/>
          <w:b w:val="false"/>
          <w:i w:val="false"/>
          <w:color w:val="000000"/>
          <w:sz w:val="28"/>
        </w:rPr>
        <w:t>
      15) сыртқы (көрнекі) жарнаманы –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қаладағы, ауылдағы, кенттегі үй-жайлардың шегінен тыс ашық кеңістікте орналастырғаны үшін төлемақыны қоспағанда, сыртқы (көрнекі) жарнаманы облыстық маңызы бар қаладағы үй-жайлардың шегінен тыс ашық кеңістікте орналастырғаны үшін төлемақы;</w:t>
      </w:r>
    </w:p>
    <w:bookmarkEnd w:id="35"/>
    <w:bookmarkStart w:name="z43" w:id="36"/>
    <w:p>
      <w:pPr>
        <w:spacing w:after="0"/>
        <w:ind w:left="0"/>
        <w:jc w:val="both"/>
      </w:pPr>
      <w:r>
        <w:rPr>
          <w:rFonts w:ascii="Times New Roman"/>
          <w:b w:val="false"/>
          <w:i w:val="false"/>
          <w:color w:val="000000"/>
          <w:sz w:val="28"/>
        </w:rPr>
        <w:t>
      16) республикалық бюджет есебіне жазылатын консулдық алымнан және мемлекеттік баждардан басқа, мемлекеттік баж.</w:t>
      </w:r>
    </w:p>
    <w:bookmarkEnd w:id="36"/>
    <w:bookmarkStart w:name="z44" w:id="37"/>
    <w:p>
      <w:pPr>
        <w:spacing w:after="0"/>
        <w:ind w:left="0"/>
        <w:jc w:val="both"/>
      </w:pPr>
      <w:r>
        <w:rPr>
          <w:rFonts w:ascii="Times New Roman"/>
          <w:b w:val="false"/>
          <w:i w:val="false"/>
          <w:color w:val="000000"/>
          <w:sz w:val="28"/>
        </w:rPr>
        <w:t>
      3. Аудан бюджетінің кірістері мына салықтық емес түсімдер есебінен қалыптастырылатыны белгіленсін:</w:t>
      </w:r>
    </w:p>
    <w:bookmarkEnd w:id="37"/>
    <w:bookmarkStart w:name="z45" w:id="38"/>
    <w:p>
      <w:pPr>
        <w:spacing w:after="0"/>
        <w:ind w:left="0"/>
        <w:jc w:val="both"/>
      </w:pPr>
      <w:r>
        <w:rPr>
          <w:rFonts w:ascii="Times New Roman"/>
          <w:b w:val="false"/>
          <w:i w:val="false"/>
          <w:color w:val="000000"/>
          <w:sz w:val="28"/>
        </w:rPr>
        <w:t>
      1) коммуналдық меншіктен түсетін кірістер:</w:t>
      </w:r>
    </w:p>
    <w:bookmarkEnd w:id="38"/>
    <w:bookmarkStart w:name="z46" w:id="39"/>
    <w:p>
      <w:pPr>
        <w:spacing w:after="0"/>
        <w:ind w:left="0"/>
        <w:jc w:val="both"/>
      </w:pPr>
      <w:r>
        <w:rPr>
          <w:rFonts w:ascii="Times New Roman"/>
          <w:b w:val="false"/>
          <w:i w:val="false"/>
          <w:color w:val="000000"/>
          <w:sz w:val="28"/>
        </w:rPr>
        <w:t>
      аудан (облыстық маңызы бар қала) әкімдігінің шешімі бойынша құрылған коммуналдық мемлекеттік кәсіпорындардың таза кірісі бөлігінің түсімдері;</w:t>
      </w:r>
    </w:p>
    <w:bookmarkEnd w:id="39"/>
    <w:bookmarkStart w:name="z47" w:id="40"/>
    <w:p>
      <w:pPr>
        <w:spacing w:after="0"/>
        <w:ind w:left="0"/>
        <w:jc w:val="both"/>
      </w:pPr>
      <w:r>
        <w:rPr>
          <w:rFonts w:ascii="Times New Roman"/>
          <w:b w:val="false"/>
          <w:i w:val="false"/>
          <w:color w:val="000000"/>
          <w:sz w:val="28"/>
        </w:rPr>
        <w:t>
      ауданның (облыстық маңызы бар қаланың) коммуналдық меншігіндегі акциялардың мемлекеттік пакеттеріне дивидендтер;</w:t>
      </w:r>
    </w:p>
    <w:bookmarkEnd w:id="40"/>
    <w:bookmarkStart w:name="z48" w:id="41"/>
    <w:p>
      <w:pPr>
        <w:spacing w:after="0"/>
        <w:ind w:left="0"/>
        <w:jc w:val="both"/>
      </w:pPr>
      <w:r>
        <w:rPr>
          <w:rFonts w:ascii="Times New Roman"/>
          <w:b w:val="false"/>
          <w:i w:val="false"/>
          <w:color w:val="000000"/>
          <w:sz w:val="28"/>
        </w:rPr>
        <w:t>
      ауданның (облыстық маңызы бар қаланың) коммуналдық меншігіндегі заңды тұлғаларға қатысу үлестеріне кірістер;</w:t>
      </w:r>
    </w:p>
    <w:bookmarkEnd w:id="41"/>
    <w:bookmarkStart w:name="z49" w:id="42"/>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bookmarkEnd w:id="42"/>
    <w:bookmarkStart w:name="z50" w:id="43"/>
    <w:p>
      <w:pPr>
        <w:spacing w:after="0"/>
        <w:ind w:left="0"/>
        <w:jc w:val="both"/>
      </w:pPr>
      <w:r>
        <w:rPr>
          <w:rFonts w:ascii="Times New Roman"/>
          <w:b w:val="false"/>
          <w:i w:val="false"/>
          <w:color w:val="000000"/>
          <w:sz w:val="28"/>
        </w:rPr>
        <w:t>
      аудандық (облыстық маңызы бар қала) бюджеттен берілген кредиттер бойынша сыйақылар;</w:t>
      </w:r>
    </w:p>
    <w:bookmarkEnd w:id="43"/>
    <w:bookmarkStart w:name="z51" w:id="44"/>
    <w:p>
      <w:pPr>
        <w:spacing w:after="0"/>
        <w:ind w:left="0"/>
        <w:jc w:val="both"/>
      </w:pPr>
      <w:r>
        <w:rPr>
          <w:rFonts w:ascii="Times New Roman"/>
          <w:b w:val="false"/>
          <w:i w:val="false"/>
          <w:color w:val="000000"/>
          <w:sz w:val="28"/>
        </w:rPr>
        <w:t>
      ауданның (облыстық маңызы бар қаланың) коммуналдық меншігінен түсетін басқа да кірістер;</w:t>
      </w:r>
    </w:p>
    <w:bookmarkEnd w:id="44"/>
    <w:bookmarkStart w:name="z52" w:id="45"/>
    <w:p>
      <w:pPr>
        <w:spacing w:after="0"/>
        <w:ind w:left="0"/>
        <w:jc w:val="both"/>
      </w:pPr>
      <w:r>
        <w:rPr>
          <w:rFonts w:ascii="Times New Roman"/>
          <w:b w:val="false"/>
          <w:i w:val="false"/>
          <w:color w:val="000000"/>
          <w:sz w:val="28"/>
        </w:rPr>
        <w:t>
      2) аудандық (облыстық маңызы бар қала) бюджеттен қаржыландырылатын мемлекеттік мекемелердің тауарларды (жұмыстарды, көрсетілетін қызметтерді) өткізуінен түсетін түсімдер;</w:t>
      </w:r>
    </w:p>
    <w:bookmarkEnd w:id="45"/>
    <w:bookmarkStart w:name="z53" w:id="46"/>
    <w:p>
      <w:pPr>
        <w:spacing w:after="0"/>
        <w:ind w:left="0"/>
        <w:jc w:val="both"/>
      </w:pPr>
      <w:r>
        <w:rPr>
          <w:rFonts w:ascii="Times New Roman"/>
          <w:b w:val="false"/>
          <w:i w:val="false"/>
          <w:color w:val="000000"/>
          <w:sz w:val="28"/>
        </w:rPr>
        <w:t>
      3) аудандық (облыстық маңызы бар қала) бюджеттен қаржыландырылатын мемлекеттік мекемелер ұйымдастыратын мемлекеттік сатып алуды өткізуден түсетін ақша түсімдері;</w:t>
      </w:r>
    </w:p>
    <w:bookmarkEnd w:id="46"/>
    <w:bookmarkStart w:name="z54" w:id="47"/>
    <w:p>
      <w:pPr>
        <w:spacing w:after="0"/>
        <w:ind w:left="0"/>
        <w:jc w:val="both"/>
      </w:pPr>
      <w:r>
        <w:rPr>
          <w:rFonts w:ascii="Times New Roman"/>
          <w:b w:val="false"/>
          <w:i w:val="false"/>
          <w:color w:val="000000"/>
          <w:sz w:val="28"/>
        </w:rPr>
        <w:t>
      4) аудандық маңызы бар қалалардың, ауылдардың, кенттердің, ауылдық округтердің әкімдері салатын айыппұлдарды, өсімпұлдарды, санкцияларды, өндіріп алуларды қоспағанда, аудандық (облыстық маңызы бар қала) бюджеттен қаржыландырылатын мемлекеттік мекемелер салатын айыппұлдар, өсімпұлдар, санкциялар, өндіріп алулар;</w:t>
      </w:r>
    </w:p>
    <w:bookmarkEnd w:id="47"/>
    <w:bookmarkStart w:name="z55" w:id="48"/>
    <w:p>
      <w:pPr>
        <w:spacing w:after="0"/>
        <w:ind w:left="0"/>
        <w:jc w:val="both"/>
      </w:pPr>
      <w:r>
        <w:rPr>
          <w:rFonts w:ascii="Times New Roman"/>
          <w:b w:val="false"/>
          <w:i w:val="false"/>
          <w:color w:val="000000"/>
          <w:sz w:val="28"/>
        </w:rPr>
        <w:t>
      5) аудандық (облыстық маңызы бар қала) бюджетке түсетін басқа да салықтық емес түсімдер.</w:t>
      </w:r>
    </w:p>
    <w:bookmarkEnd w:id="48"/>
    <w:bookmarkStart w:name="z56" w:id="49"/>
    <w:p>
      <w:pPr>
        <w:spacing w:after="0"/>
        <w:ind w:left="0"/>
        <w:jc w:val="both"/>
      </w:pPr>
      <w:r>
        <w:rPr>
          <w:rFonts w:ascii="Times New Roman"/>
          <w:b w:val="false"/>
          <w:i w:val="false"/>
          <w:color w:val="000000"/>
          <w:sz w:val="28"/>
        </w:rPr>
        <w:t>
      4. Аудан бюджетінің кірісі мынадай негізгі капиталды сатудан түсетін түсімдер есебінен қалыптастырылатыны белгіленсін:</w:t>
      </w:r>
    </w:p>
    <w:bookmarkEnd w:id="49"/>
    <w:bookmarkStart w:name="z57" w:id="50"/>
    <w:p>
      <w:pPr>
        <w:spacing w:after="0"/>
        <w:ind w:left="0"/>
        <w:jc w:val="both"/>
      </w:pPr>
      <w:r>
        <w:rPr>
          <w:rFonts w:ascii="Times New Roman"/>
          <w:b w:val="false"/>
          <w:i w:val="false"/>
          <w:color w:val="000000"/>
          <w:sz w:val="28"/>
        </w:rPr>
        <w:t>
      1) аудандық (облыстық маңызы бар қала) бюджеттен қаржыландырылатын, мемлекеттік мекемелерге бекітіп берілген мемлекеттік мүлікті сатудан түсетін ақша;</w:t>
      </w:r>
    </w:p>
    <w:bookmarkEnd w:id="50"/>
    <w:bookmarkStart w:name="z58" w:id="51"/>
    <w:p>
      <w:pPr>
        <w:spacing w:after="0"/>
        <w:ind w:left="0"/>
        <w:jc w:val="both"/>
      </w:pPr>
      <w:r>
        <w:rPr>
          <w:rFonts w:ascii="Times New Roman"/>
          <w:b w:val="false"/>
          <w:i w:val="false"/>
          <w:color w:val="000000"/>
          <w:sz w:val="28"/>
        </w:rPr>
        <w:t>
      2) ауыл шаруашылығы мақсатындағы жер учаскелерін қоспағанда, жер учаскелерін сатудан түсетін түсімдер;</w:t>
      </w:r>
    </w:p>
    <w:bookmarkEnd w:id="51"/>
    <w:bookmarkStart w:name="z59" w:id="52"/>
    <w:p>
      <w:pPr>
        <w:spacing w:after="0"/>
        <w:ind w:left="0"/>
        <w:jc w:val="both"/>
      </w:pPr>
      <w:r>
        <w:rPr>
          <w:rFonts w:ascii="Times New Roman"/>
          <w:b w:val="false"/>
          <w:i w:val="false"/>
          <w:color w:val="000000"/>
          <w:sz w:val="28"/>
        </w:rPr>
        <w:t>
      3) жер учаскелерін жалға беру құқығын сатқаны үшін төлемақы.</w:t>
      </w:r>
    </w:p>
    <w:bookmarkEnd w:id="52"/>
    <w:bookmarkStart w:name="z60" w:id="53"/>
    <w:p>
      <w:pPr>
        <w:spacing w:after="0"/>
        <w:ind w:left="0"/>
        <w:jc w:val="both"/>
      </w:pPr>
      <w:r>
        <w:rPr>
          <w:rFonts w:ascii="Times New Roman"/>
          <w:b w:val="false"/>
          <w:i w:val="false"/>
          <w:color w:val="000000"/>
          <w:sz w:val="28"/>
        </w:rPr>
        <w:t>
      5. Облыстық бюджетінен аудан бюджетіне берілетін сомасы 2093310 мың теңге бюджеттік субвенция белгіленсін.</w:t>
      </w:r>
    </w:p>
    <w:bookmarkEnd w:id="53"/>
    <w:bookmarkStart w:name="z61" w:id="54"/>
    <w:p>
      <w:pPr>
        <w:spacing w:after="0"/>
        <w:ind w:left="0"/>
        <w:jc w:val="both"/>
      </w:pPr>
      <w:r>
        <w:rPr>
          <w:rFonts w:ascii="Times New Roman"/>
          <w:b w:val="false"/>
          <w:i w:val="false"/>
          <w:color w:val="000000"/>
          <w:sz w:val="28"/>
        </w:rPr>
        <w:t>
      6. Аудандық (облыстық маңызы бар қала) бюджеттен берілген кредиттерді өтеуден, ауданның (облыстық маңызы бар қаланың) коммуналдық меншігіндегі мемлекеттің қаржы активтерін сатудан, ауданның (облыстық маңызы бар қаланың) жергілікті атқарушы органының қарыздарын өтеуден түсетін түсімдер аудандық (облыстық маңызы бар қала) бюджеттің есебіне жатқызылады.</w:t>
      </w:r>
    </w:p>
    <w:bookmarkEnd w:id="54"/>
    <w:bookmarkStart w:name="z62" w:id="5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 қосымшаға</w:t>
      </w:r>
      <w:r>
        <w:rPr>
          <w:rFonts w:ascii="Times New Roman"/>
          <w:b w:val="false"/>
          <w:i w:val="false"/>
          <w:color w:val="000000"/>
          <w:sz w:val="28"/>
        </w:rPr>
        <w:t xml:space="preserve"> сәйкес жергілікті өзін-өзі басқарудың функцияларын іске асыру үшін жергілікті өзін-өзі басқару органдарына трансферттер 5126 мың теңге сомада бөлінсін.</w:t>
      </w:r>
    </w:p>
    <w:bookmarkEnd w:id="55"/>
    <w:bookmarkStart w:name="z63" w:id="5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 қосымшаға</w:t>
      </w:r>
      <w:r>
        <w:rPr>
          <w:rFonts w:ascii="Times New Roman"/>
          <w:b w:val="false"/>
          <w:i w:val="false"/>
          <w:color w:val="000000"/>
          <w:sz w:val="28"/>
        </w:rPr>
        <w:t xml:space="preserve"> сәйкес бюджеттің төртінші деңгейдегі бюджеттік субвенция 22218 мың теңге сомада белгіленсін.</w:t>
      </w:r>
    </w:p>
    <w:bookmarkEnd w:id="56"/>
    <w:bookmarkStart w:name="z64" w:id="57"/>
    <w:p>
      <w:pPr>
        <w:spacing w:after="0"/>
        <w:ind w:left="0"/>
        <w:jc w:val="both"/>
      </w:pPr>
      <w:r>
        <w:rPr>
          <w:rFonts w:ascii="Times New Roman"/>
          <w:b w:val="false"/>
          <w:i w:val="false"/>
          <w:color w:val="000000"/>
          <w:sz w:val="28"/>
        </w:rPr>
        <w:t>
      9. 2019 жылға арналған аудан бюджетінде республикалық және облыстық бюджеттен берілетін нысаналы трансферттер түсімдері ескерілсін, оның ішінде:</w:t>
      </w:r>
    </w:p>
    <w:bookmarkEnd w:id="57"/>
    <w:bookmarkStart w:name="z65" w:id="58"/>
    <w:p>
      <w:pPr>
        <w:spacing w:after="0"/>
        <w:ind w:left="0"/>
        <w:jc w:val="both"/>
      </w:pPr>
      <w:r>
        <w:rPr>
          <w:rFonts w:ascii="Times New Roman"/>
          <w:b w:val="false"/>
          <w:i w:val="false"/>
          <w:color w:val="000000"/>
          <w:sz w:val="28"/>
        </w:rPr>
        <w:t>
      1) тілдік курстар бойынша тағылымдамадан өткен мұғалімдерге қосымша ақы төлеуге;</w:t>
      </w:r>
    </w:p>
    <w:bookmarkEnd w:id="58"/>
    <w:bookmarkStart w:name="z66" w:id="59"/>
    <w:p>
      <w:pPr>
        <w:spacing w:after="0"/>
        <w:ind w:left="0"/>
        <w:jc w:val="both"/>
      </w:pPr>
      <w:r>
        <w:rPr>
          <w:rFonts w:ascii="Times New Roman"/>
          <w:b w:val="false"/>
          <w:i w:val="false"/>
          <w:color w:val="000000"/>
          <w:sz w:val="28"/>
        </w:rPr>
        <w:t>
      2) оқу кезеңінде негізгі қызметкерді алмастырғаны үшін мұғалімдерге қосымша ақы төлеуге;</w:t>
      </w:r>
    </w:p>
    <w:bookmarkEnd w:id="59"/>
    <w:bookmarkStart w:name="z67" w:id="60"/>
    <w:p>
      <w:pPr>
        <w:spacing w:after="0"/>
        <w:ind w:left="0"/>
        <w:jc w:val="both"/>
      </w:pPr>
      <w:r>
        <w:rPr>
          <w:rFonts w:ascii="Times New Roman"/>
          <w:b w:val="false"/>
          <w:i w:val="false"/>
          <w:color w:val="000000"/>
          <w:sz w:val="28"/>
        </w:rPr>
        <w:t>
      3) мектептердің педагог-психологтарының лауазымдық айлықақыларының мөлшерлерін ұлғайтуға;</w:t>
      </w:r>
    </w:p>
    <w:bookmarkEnd w:id="60"/>
    <w:bookmarkStart w:name="z68" w:id="61"/>
    <w:p>
      <w:pPr>
        <w:spacing w:after="0"/>
        <w:ind w:left="0"/>
        <w:jc w:val="both"/>
      </w:pPr>
      <w:r>
        <w:rPr>
          <w:rFonts w:ascii="Times New Roman"/>
          <w:b w:val="false"/>
          <w:i w:val="false"/>
          <w:color w:val="000000"/>
          <w:sz w:val="28"/>
        </w:rPr>
        <w:t>
      4) мектептердің педагог-психологтарына педагогикалық шеберлік біліктілігі үшін қосымша ақы төлеуге;</w:t>
      </w:r>
    </w:p>
    <w:bookmarkEnd w:id="61"/>
    <w:bookmarkStart w:name="z69" w:id="62"/>
    <w:p>
      <w:pPr>
        <w:spacing w:after="0"/>
        <w:ind w:left="0"/>
        <w:jc w:val="both"/>
      </w:pPr>
      <w:r>
        <w:rPr>
          <w:rFonts w:ascii="Times New Roman"/>
          <w:b w:val="false"/>
          <w:i w:val="false"/>
          <w:color w:val="000000"/>
          <w:sz w:val="28"/>
        </w:rPr>
        <w:t>
      5)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bookmarkEnd w:id="62"/>
    <w:bookmarkStart w:name="z70" w:id="63"/>
    <w:p>
      <w:pPr>
        <w:spacing w:after="0"/>
        <w:ind w:left="0"/>
        <w:jc w:val="both"/>
      </w:pPr>
      <w:r>
        <w:rPr>
          <w:rFonts w:ascii="Times New Roman"/>
          <w:b w:val="false"/>
          <w:i w:val="false"/>
          <w:color w:val="000000"/>
          <w:sz w:val="28"/>
        </w:rPr>
        <w:t>
      6)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w:t>
      </w:r>
    </w:p>
    <w:bookmarkEnd w:id="63"/>
    <w:bookmarkStart w:name="z71" w:id="64"/>
    <w:p>
      <w:pPr>
        <w:spacing w:after="0"/>
        <w:ind w:left="0"/>
        <w:jc w:val="both"/>
      </w:pPr>
      <w:r>
        <w:rPr>
          <w:rFonts w:ascii="Times New Roman"/>
          <w:b w:val="false"/>
          <w:i w:val="false"/>
          <w:color w:val="000000"/>
          <w:sz w:val="28"/>
        </w:rPr>
        <w:t>
      7) мемлекеттік атаулы әлеуметтік көмекті төлеуге;</w:t>
      </w:r>
    </w:p>
    <w:bookmarkEnd w:id="64"/>
    <w:bookmarkStart w:name="z72" w:id="65"/>
    <w:p>
      <w:pPr>
        <w:spacing w:after="0"/>
        <w:ind w:left="0"/>
        <w:jc w:val="both"/>
      </w:pPr>
      <w:r>
        <w:rPr>
          <w:rFonts w:ascii="Times New Roman"/>
          <w:b w:val="false"/>
          <w:i w:val="false"/>
          <w:color w:val="000000"/>
          <w:sz w:val="28"/>
        </w:rPr>
        <w:t>
      8) халықты жұмыспен қамту орталықтарына әлеуметтік жұмыс жөніндегі консультанттар мен ассистенттерді енгізуге;</w:t>
      </w:r>
    </w:p>
    <w:bookmarkEnd w:id="65"/>
    <w:bookmarkStart w:name="z73" w:id="66"/>
    <w:p>
      <w:pPr>
        <w:spacing w:after="0"/>
        <w:ind w:left="0"/>
        <w:jc w:val="both"/>
      </w:pPr>
      <w:r>
        <w:rPr>
          <w:rFonts w:ascii="Times New Roman"/>
          <w:b w:val="false"/>
          <w:i w:val="false"/>
          <w:color w:val="000000"/>
          <w:sz w:val="28"/>
        </w:rPr>
        <w:t>
      9) Қазақстан Республикасында мүгедектердің құқықтарын қамтамасыз етуге және өмір сүру сапасын жақсартуға;</w:t>
      </w:r>
    </w:p>
    <w:bookmarkEnd w:id="66"/>
    <w:bookmarkStart w:name="z74" w:id="67"/>
    <w:p>
      <w:pPr>
        <w:spacing w:after="0"/>
        <w:ind w:left="0"/>
        <w:jc w:val="both"/>
      </w:pPr>
      <w:r>
        <w:rPr>
          <w:rFonts w:ascii="Times New Roman"/>
          <w:b w:val="false"/>
          <w:i w:val="false"/>
          <w:color w:val="000000"/>
          <w:sz w:val="28"/>
        </w:rPr>
        <w:t>
      10) еңбек нарығын дамытуға;</w:t>
      </w:r>
    </w:p>
    <w:bookmarkEnd w:id="67"/>
    <w:bookmarkStart w:name="z75" w:id="68"/>
    <w:p>
      <w:pPr>
        <w:spacing w:after="0"/>
        <w:ind w:left="0"/>
        <w:jc w:val="both"/>
      </w:pPr>
      <w:r>
        <w:rPr>
          <w:rFonts w:ascii="Times New Roman"/>
          <w:b w:val="false"/>
          <w:i w:val="false"/>
          <w:color w:val="000000"/>
          <w:sz w:val="28"/>
        </w:rPr>
        <w:t>
      11) Булаев топтық су құбырына қосылған, елді мекендердегі сумен жабдықтау және су бұру тарату жүйелерін реконструкциялауға (Аққайың ауданының Власовка ауылы);</w:t>
      </w:r>
    </w:p>
    <w:bookmarkEnd w:id="68"/>
    <w:bookmarkStart w:name="z76" w:id="69"/>
    <w:p>
      <w:pPr>
        <w:spacing w:after="0"/>
        <w:ind w:left="0"/>
        <w:jc w:val="both"/>
      </w:pPr>
      <w:r>
        <w:rPr>
          <w:rFonts w:ascii="Times New Roman"/>
          <w:b w:val="false"/>
          <w:i w:val="false"/>
          <w:color w:val="000000"/>
          <w:sz w:val="28"/>
        </w:rPr>
        <w:t>
      12)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69"/>
    <w:bookmarkStart w:name="z77" w:id="70"/>
    <w:p>
      <w:pPr>
        <w:spacing w:after="0"/>
        <w:ind w:left="0"/>
        <w:jc w:val="both"/>
      </w:pPr>
      <w:r>
        <w:rPr>
          <w:rFonts w:ascii="Times New Roman"/>
          <w:b w:val="false"/>
          <w:i w:val="false"/>
          <w:color w:val="000000"/>
          <w:sz w:val="28"/>
        </w:rPr>
        <w:t>
      13) Аққайың ауданының білім беру объектілерін күрделі жөндеуге;</w:t>
      </w:r>
    </w:p>
    <w:bookmarkEnd w:id="70"/>
    <w:bookmarkStart w:name="z78" w:id="71"/>
    <w:p>
      <w:pPr>
        <w:spacing w:after="0"/>
        <w:ind w:left="0"/>
        <w:jc w:val="both"/>
      </w:pPr>
      <w:r>
        <w:rPr>
          <w:rFonts w:ascii="Times New Roman"/>
          <w:b w:val="false"/>
          <w:i w:val="false"/>
          <w:color w:val="000000"/>
          <w:sz w:val="28"/>
        </w:rPr>
        <w:t>
      14) нәтижелі жұмыспен қамтуды және жаппай кәсіпкерлікті дамытуға;</w:t>
      </w:r>
    </w:p>
    <w:bookmarkEnd w:id="71"/>
    <w:bookmarkStart w:name="z79" w:id="72"/>
    <w:p>
      <w:pPr>
        <w:spacing w:after="0"/>
        <w:ind w:left="0"/>
        <w:jc w:val="both"/>
      </w:pPr>
      <w:r>
        <w:rPr>
          <w:rFonts w:ascii="Times New Roman"/>
          <w:b w:val="false"/>
          <w:i w:val="false"/>
          <w:color w:val="000000"/>
          <w:sz w:val="28"/>
        </w:rPr>
        <w:t>
      15) оқулықтарды сатып алуга және жеткізуге;</w:t>
      </w:r>
    </w:p>
    <w:bookmarkEnd w:id="72"/>
    <w:bookmarkStart w:name="z80" w:id="73"/>
    <w:p>
      <w:pPr>
        <w:spacing w:after="0"/>
        <w:ind w:left="0"/>
        <w:jc w:val="both"/>
      </w:pPr>
      <w:r>
        <w:rPr>
          <w:rFonts w:ascii="Times New Roman"/>
          <w:b w:val="false"/>
          <w:i w:val="false"/>
          <w:color w:val="000000"/>
          <w:sz w:val="28"/>
        </w:rPr>
        <w:t>
      16) көмір сатып алуға;</w:t>
      </w:r>
    </w:p>
    <w:bookmarkEnd w:id="73"/>
    <w:bookmarkStart w:name="z81" w:id="74"/>
    <w:p>
      <w:pPr>
        <w:spacing w:after="0"/>
        <w:ind w:left="0"/>
        <w:jc w:val="both"/>
      </w:pPr>
      <w:r>
        <w:rPr>
          <w:rFonts w:ascii="Times New Roman"/>
          <w:b w:val="false"/>
          <w:i w:val="false"/>
          <w:color w:val="000000"/>
          <w:sz w:val="28"/>
        </w:rPr>
        <w:t>
      17) энзоотиялық ауруларына қарсы профилактикалық іс-шаралар өткізуге;</w:t>
      </w:r>
    </w:p>
    <w:bookmarkEnd w:id="74"/>
    <w:bookmarkStart w:name="z82" w:id="75"/>
    <w:p>
      <w:pPr>
        <w:spacing w:after="0"/>
        <w:ind w:left="0"/>
        <w:jc w:val="both"/>
      </w:pPr>
      <w:r>
        <w:rPr>
          <w:rFonts w:ascii="Times New Roman"/>
          <w:b w:val="false"/>
          <w:i w:val="false"/>
          <w:color w:val="000000"/>
          <w:sz w:val="28"/>
        </w:rPr>
        <w:t>
      18) КТАК-43 "Астраханка-Смирново-Қиялы" Черкасское-Новороссийское" КСТ-44 автожолы" аудандық манызы бар жалпыға ортақ пайдаланылатын автомобиль жолдарын ағымдағы жөндеуге.</w:t>
      </w:r>
    </w:p>
    <w:bookmarkEnd w:id="75"/>
    <w:bookmarkStart w:name="z83" w:id="76"/>
    <w:p>
      <w:pPr>
        <w:spacing w:after="0"/>
        <w:ind w:left="0"/>
        <w:jc w:val="both"/>
      </w:pPr>
      <w:r>
        <w:rPr>
          <w:rFonts w:ascii="Times New Roman"/>
          <w:b w:val="false"/>
          <w:i w:val="false"/>
          <w:color w:val="000000"/>
          <w:sz w:val="28"/>
        </w:rPr>
        <w:t>
      Аталған республикалық және облыстық бюджеттен берілетін нысаналы трансферттерді бөлу Солтүстік Қазақстан облысы Аққайың ауданы әкімдігінің 2019-2021 жылдарға арналған Аққайың ауданы бюджеті туралы Аққайың ауданы мәслихатының шешімін іске асыру туралы қаулысымен айқындалады.</w:t>
      </w:r>
    </w:p>
    <w:bookmarkEnd w:id="76"/>
    <w:bookmarkStart w:name="z84" w:id="77"/>
    <w:p>
      <w:pPr>
        <w:spacing w:after="0"/>
        <w:ind w:left="0"/>
        <w:jc w:val="both"/>
      </w:pPr>
      <w:r>
        <w:rPr>
          <w:rFonts w:ascii="Times New Roman"/>
          <w:b w:val="false"/>
          <w:i w:val="false"/>
          <w:color w:val="000000"/>
          <w:sz w:val="28"/>
        </w:rPr>
        <w:t>
      10. Аудан бюджетінде келесі шығындар қарастырылғаны есепке алсын соның ішінде:</w:t>
      </w:r>
    </w:p>
    <w:bookmarkEnd w:id="77"/>
    <w:bookmarkStart w:name="z85" w:id="78"/>
    <w:p>
      <w:pPr>
        <w:spacing w:after="0"/>
        <w:ind w:left="0"/>
        <w:jc w:val="both"/>
      </w:pPr>
      <w:r>
        <w:rPr>
          <w:rFonts w:ascii="Times New Roman"/>
          <w:b w:val="false"/>
          <w:i w:val="false"/>
          <w:color w:val="000000"/>
          <w:sz w:val="28"/>
        </w:rPr>
        <w:t xml:space="preserve">
      1) Қазақстан Республикасы Үкіметінің 2018 жылғы 16 қарашадағы № 767 "Өңірлерді дамытудың 2020 жылға дейінгі мемлекеттік бағдарламасын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дамытудың 2020 жылға дейінгі мемлекеттік бағдарламасы шеңберінде өңірлерді экономикалық дамытуға жәрдемдесу шараларды іске асыруына;</w:t>
      </w:r>
    </w:p>
    <w:bookmarkEnd w:id="78"/>
    <w:bookmarkStart w:name="z86" w:id="79"/>
    <w:p>
      <w:pPr>
        <w:spacing w:after="0"/>
        <w:ind w:left="0"/>
        <w:jc w:val="both"/>
      </w:pPr>
      <w:r>
        <w:rPr>
          <w:rFonts w:ascii="Times New Roman"/>
          <w:b w:val="false"/>
          <w:i w:val="false"/>
          <w:color w:val="000000"/>
          <w:sz w:val="28"/>
        </w:rPr>
        <w:t>
      2) республикалық бюджетінен шығындарын өтеуіне, соның ішінде:</w:t>
      </w:r>
    </w:p>
    <w:bookmarkEnd w:id="79"/>
    <w:bookmarkStart w:name="z87" w:id="80"/>
    <w:p>
      <w:pPr>
        <w:spacing w:after="0"/>
        <w:ind w:left="0"/>
        <w:jc w:val="both"/>
      </w:pPr>
      <w:r>
        <w:rPr>
          <w:rFonts w:ascii="Times New Roman"/>
          <w:b w:val="false"/>
          <w:i w:val="false"/>
          <w:color w:val="000000"/>
          <w:sz w:val="28"/>
        </w:rPr>
        <w:t>
      жұмыс берушімен міндетті зейнетақы жарналарын еңгізу мерзімінің 2018 жылдан 2020 жылға ауыстырылуына байланысты;</w:t>
      </w:r>
    </w:p>
    <w:bookmarkEnd w:id="80"/>
    <w:bookmarkStart w:name="z88" w:id="81"/>
    <w:p>
      <w:pPr>
        <w:spacing w:after="0"/>
        <w:ind w:left="0"/>
        <w:jc w:val="both"/>
      </w:pPr>
      <w:r>
        <w:rPr>
          <w:rFonts w:ascii="Times New Roman"/>
          <w:b w:val="false"/>
          <w:i w:val="false"/>
          <w:color w:val="000000"/>
          <w:sz w:val="28"/>
        </w:rPr>
        <w:t>
      міндетті әлеуметтік медициналық сақтандыруға жұмыс берушілердің аударымдары бойынша мөлшерлемелердің төмендеуіне байланысты.</w:t>
      </w:r>
    </w:p>
    <w:bookmarkEnd w:id="81"/>
    <w:bookmarkStart w:name="z89" w:id="82"/>
    <w:p>
      <w:pPr>
        <w:spacing w:after="0"/>
        <w:ind w:left="0"/>
        <w:jc w:val="both"/>
      </w:pPr>
      <w:r>
        <w:rPr>
          <w:rFonts w:ascii="Times New Roman"/>
          <w:b w:val="false"/>
          <w:i w:val="false"/>
          <w:color w:val="000000"/>
          <w:sz w:val="28"/>
        </w:rPr>
        <w:t xml:space="preserve">
      11. 2019 жылына арналған аудан жергілікті атқарушы органның резерві 15 мың теңге сомада бекітілсін. </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Солтүстік Қазақстан облысы Аққайың ауданы мәслихатының 29.07.2019 </w:t>
      </w:r>
      <w:r>
        <w:rPr>
          <w:rFonts w:ascii="Times New Roman"/>
          <w:b w:val="false"/>
          <w:i w:val="false"/>
          <w:color w:val="000000"/>
          <w:sz w:val="28"/>
        </w:rPr>
        <w:t>№ 32-1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37" w:id="83"/>
    <w:p>
      <w:pPr>
        <w:spacing w:after="0"/>
        <w:ind w:left="0"/>
        <w:jc w:val="both"/>
      </w:pPr>
      <w:r>
        <w:rPr>
          <w:rFonts w:ascii="Times New Roman"/>
          <w:b w:val="false"/>
          <w:i w:val="false"/>
          <w:color w:val="000000"/>
          <w:sz w:val="28"/>
        </w:rPr>
        <w:t xml:space="preserve">
      11-1. </w:t>
      </w:r>
      <w:r>
        <w:rPr>
          <w:rFonts w:ascii="Times New Roman"/>
          <w:b w:val="false"/>
          <w:i w:val="false"/>
          <w:color w:val="000000"/>
          <w:sz w:val="28"/>
        </w:rPr>
        <w:t>10-қосымшаға</w:t>
      </w:r>
      <w:r>
        <w:rPr>
          <w:rFonts w:ascii="Times New Roman"/>
          <w:b w:val="false"/>
          <w:i w:val="false"/>
          <w:color w:val="000000"/>
          <w:sz w:val="28"/>
        </w:rPr>
        <w:t xml:space="preserve"> сәйкес 2018 жылы пайдаланылмаған (түгел пайдаланылмаған) республикалық және облыстық бюджеттерден берілетін нысаналы трансферттердің сомасын қайтару және аудан бюджетінде қаржылық жылы қалыптасқан бюджет қаражатының бос қалдықтары есебінен шығындары қарастырылсын. </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11-1-тармақпен толықтырылды - Солтүстік Қазақстан облысы Аққайың ауданы мәслихатының 28.03.2019 </w:t>
      </w:r>
      <w:r>
        <w:rPr>
          <w:rFonts w:ascii="Times New Roman"/>
          <w:b w:val="false"/>
          <w:i w:val="false"/>
          <w:color w:val="000000"/>
          <w:sz w:val="28"/>
        </w:rPr>
        <w:t>№ 30-1</w:t>
      </w:r>
      <w:r>
        <w:rPr>
          <w:rFonts w:ascii="Times New Roman"/>
          <w:b w:val="false"/>
          <w:i w:val="false"/>
          <w:color w:val="ff0000"/>
          <w:sz w:val="28"/>
        </w:rPr>
        <w:t xml:space="preserve"> (01.01.2019 бастап қолданысқа енгізіледі).</w:t>
      </w:r>
      <w:r>
        <w:br/>
      </w:r>
      <w:r>
        <w:rPr>
          <w:rFonts w:ascii="Times New Roman"/>
          <w:b w:val="false"/>
          <w:i w:val="false"/>
          <w:color w:val="000000"/>
          <w:sz w:val="28"/>
        </w:rPr>
        <w:t>
</w:t>
      </w:r>
    </w:p>
    <w:bookmarkStart w:name="z90" w:id="8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қосымшаларға</w:t>
      </w:r>
      <w:r>
        <w:rPr>
          <w:rFonts w:ascii="Times New Roman"/>
          <w:b w:val="false"/>
          <w:i w:val="false"/>
          <w:color w:val="000000"/>
          <w:sz w:val="28"/>
        </w:rPr>
        <w:t xml:space="preserve"> сәйкес 2019-2021 жылдарға арналған ауылдық округ әкімдерінің аппараттары бойынша аудан бюджет шығындары қаржыландыру көлемі қарастырылғаны есепке алынсын.</w:t>
      </w:r>
    </w:p>
    <w:bookmarkEnd w:id="84"/>
    <w:bookmarkStart w:name="z91" w:id="8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9 қосымшаға</w:t>
      </w:r>
      <w:r>
        <w:rPr>
          <w:rFonts w:ascii="Times New Roman"/>
          <w:b w:val="false"/>
          <w:i w:val="false"/>
          <w:color w:val="000000"/>
          <w:sz w:val="28"/>
        </w:rPr>
        <w:t xml:space="preserve"> сәйкес 2019 жылға арналған бюджетті атқару барысында секвестрлеуге жатпайтын аудандық бюджеттік бағдарламалар тізбесі белгіленсін.</w:t>
      </w:r>
    </w:p>
    <w:bookmarkEnd w:id="85"/>
    <w:bookmarkStart w:name="z92" w:id="86"/>
    <w:p>
      <w:pPr>
        <w:spacing w:after="0"/>
        <w:ind w:left="0"/>
        <w:jc w:val="both"/>
      </w:pPr>
      <w:r>
        <w:rPr>
          <w:rFonts w:ascii="Times New Roman"/>
          <w:b w:val="false"/>
          <w:i w:val="false"/>
          <w:color w:val="000000"/>
          <w:sz w:val="28"/>
        </w:rPr>
        <w:t>
      14. Мерекелік күндерге және атаулы күндерге, азаматтардың жекелеген санаттарына жеке тұрғын үй салу үшін сүректі түбірімен босатуға, сондай-ақ қиын өмірлік жағдай туындағанда 2019 жылғы ауданның бюджет шығындарында қарастырылғаны ескерілсін.</w:t>
      </w:r>
    </w:p>
    <w:bookmarkEnd w:id="86"/>
    <w:bookmarkStart w:name="z93" w:id="87"/>
    <w:p>
      <w:pPr>
        <w:spacing w:after="0"/>
        <w:ind w:left="0"/>
        <w:jc w:val="both"/>
      </w:pPr>
      <w:r>
        <w:rPr>
          <w:rFonts w:ascii="Times New Roman"/>
          <w:b w:val="false"/>
          <w:i w:val="false"/>
          <w:color w:val="000000"/>
          <w:sz w:val="28"/>
        </w:rPr>
        <w:t>
      15. 2019 жылы бюджеттік саланың қызметкерлеріне жалақыны толық көлемде төлеу қамтамасыз етілсін.</w:t>
      </w:r>
    </w:p>
    <w:bookmarkEnd w:id="87"/>
    <w:bookmarkStart w:name="z94" w:id="88"/>
    <w:p>
      <w:pPr>
        <w:spacing w:after="0"/>
        <w:ind w:left="0"/>
        <w:jc w:val="both"/>
      </w:pPr>
      <w:r>
        <w:rPr>
          <w:rFonts w:ascii="Times New Roman"/>
          <w:b w:val="false"/>
          <w:i w:val="false"/>
          <w:color w:val="000000"/>
          <w:sz w:val="28"/>
        </w:rPr>
        <w:t>
      16. Азаматтық қызметші болып табылатын және ауылдық елді мекендерде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 айлықақылар мен тарифтік мөлшерлемелер көзделсін.</w:t>
      </w:r>
    </w:p>
    <w:bookmarkEnd w:id="88"/>
    <w:bookmarkStart w:name="z95" w:id="89"/>
    <w:p>
      <w:pPr>
        <w:spacing w:after="0"/>
        <w:ind w:left="0"/>
        <w:jc w:val="both"/>
      </w:pPr>
      <w:r>
        <w:rPr>
          <w:rFonts w:ascii="Times New Roman"/>
          <w:b w:val="false"/>
          <w:i w:val="false"/>
          <w:color w:val="000000"/>
          <w:sz w:val="28"/>
        </w:rPr>
        <w:t>
      Осы тармақтың күші ветеринария саласындағы қызметті жүзеге асыратын ветеринария пункттерінің ветеринария мамандарына қолданылады.</w:t>
      </w:r>
    </w:p>
    <w:bookmarkEnd w:id="89"/>
    <w:bookmarkStart w:name="z96" w:id="90"/>
    <w:p>
      <w:pPr>
        <w:spacing w:after="0"/>
        <w:ind w:left="0"/>
        <w:jc w:val="both"/>
      </w:pPr>
      <w:r>
        <w:rPr>
          <w:rFonts w:ascii="Times New Roman"/>
          <w:b w:val="false"/>
          <w:i w:val="false"/>
          <w:color w:val="000000"/>
          <w:sz w:val="28"/>
        </w:rPr>
        <w:t>
      17. Осы шешім 2019 жылғы 1 қаңтардан бастап қолданысқа енгізіледі.</w:t>
      </w:r>
    </w:p>
    <w:bookmarkEnd w:id="9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Аққайың ауданы </w:t>
            </w:r>
            <w:r>
              <w:br/>
            </w:r>
            <w:r>
              <w:rPr>
                <w:rFonts w:ascii="Times New Roman"/>
                <w:b w:val="false"/>
                <w:i/>
                <w:color w:val="000000"/>
                <w:sz w:val="20"/>
              </w:rPr>
              <w:t xml:space="preserve">мәслихатының </w:t>
            </w:r>
            <w:r>
              <w:br/>
            </w:r>
            <w:r>
              <w:rPr>
                <w:rFonts w:ascii="Times New Roman"/>
                <w:b w:val="false"/>
                <w:i/>
                <w:color w:val="000000"/>
                <w:sz w:val="20"/>
              </w:rPr>
              <w:t xml:space="preserve">ХXVII сессиясының төрағасы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 Семенюк</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Аққайың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Мұқанов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2018 жылғы 24 желтоқсандағы № 27-1 шешіміне 1-қосымша</w:t>
            </w:r>
          </w:p>
        </w:tc>
      </w:tr>
    </w:tbl>
    <w:bookmarkStart w:name="z100" w:id="91"/>
    <w:p>
      <w:pPr>
        <w:spacing w:after="0"/>
        <w:ind w:left="0"/>
        <w:jc w:val="left"/>
      </w:pPr>
      <w:r>
        <w:rPr>
          <w:rFonts w:ascii="Times New Roman"/>
          <w:b/>
          <w:i w:val="false"/>
          <w:color w:val="000000"/>
        </w:rPr>
        <w:t xml:space="preserve"> 2019 жылға арналған Аққайың ауданының бюджеті </w:t>
      </w:r>
    </w:p>
    <w:bookmarkEnd w:id="91"/>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Аққайың ауданы мәслихатының 29.07.2019 </w:t>
      </w:r>
      <w:r>
        <w:rPr>
          <w:rFonts w:ascii="Times New Roman"/>
          <w:b w:val="false"/>
          <w:i w:val="false"/>
          <w:color w:val="ff0000"/>
          <w:sz w:val="28"/>
        </w:rPr>
        <w:t>№ 32-1</w:t>
      </w:r>
      <w:r>
        <w:rPr>
          <w:rFonts w:ascii="Times New Roman"/>
          <w:b w:val="false"/>
          <w:i w:val="false"/>
          <w:color w:val="ff0000"/>
          <w:sz w:val="28"/>
        </w:rPr>
        <w:t xml:space="preserve"> (01.01.2019 бастап қолданысқа енгізіледі); жаңа редакцияда - Солтүстік Қазақстан облысы Аққайың ауданы мəслихатының 26.11.2019 </w:t>
      </w:r>
      <w:r>
        <w:rPr>
          <w:rFonts w:ascii="Times New Roman"/>
          <w:b w:val="false"/>
          <w:i w:val="false"/>
          <w:color w:val="ff0000"/>
          <w:sz w:val="28"/>
        </w:rPr>
        <w:t>№ 34-1</w:t>
      </w:r>
      <w:r>
        <w:rPr>
          <w:rFonts w:ascii="Times New Roman"/>
          <w:b w:val="false"/>
          <w:i w:val="false"/>
          <w:color w:val="ff0000"/>
          <w:sz w:val="28"/>
        </w:rPr>
        <w:t xml:space="preserve"> (01.01.2019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289"/>
        <w:gridCol w:w="1139"/>
        <w:gridCol w:w="6248"/>
        <w:gridCol w:w="2786"/>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2"/>
          <w:p>
            <w:pPr>
              <w:spacing w:after="20"/>
              <w:ind w:left="20"/>
              <w:jc w:val="both"/>
            </w:pPr>
            <w:r>
              <w:rPr>
                <w:rFonts w:ascii="Times New Roman"/>
                <w:b w:val="false"/>
                <w:i w:val="false"/>
                <w:color w:val="000000"/>
                <w:sz w:val="20"/>
              </w:rPr>
              <w:t>
Санаты</w:t>
            </w:r>
          </w:p>
          <w:bookmarkEnd w:id="92"/>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4859131,2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553999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167738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167738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33449,1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4255466,5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4255466,5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4255466,5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4865632,5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339542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91872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2770153,4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98288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2105127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2043461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498186,4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405780,4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544046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191629,2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191629,2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346794,8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144736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510406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224353,6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127452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176722,1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113187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24896,8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6501,3</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2018 жылғы 24 желтоқсандағы № 27-1 шешіміне 2-қосымша</w:t>
            </w:r>
          </w:p>
        </w:tc>
      </w:tr>
    </w:tbl>
    <w:bookmarkStart w:name="z103" w:id="93"/>
    <w:p>
      <w:pPr>
        <w:spacing w:after="0"/>
        <w:ind w:left="0"/>
        <w:jc w:val="left"/>
      </w:pPr>
      <w:r>
        <w:rPr>
          <w:rFonts w:ascii="Times New Roman"/>
          <w:b/>
          <w:i w:val="false"/>
          <w:color w:val="000000"/>
        </w:rPr>
        <w:t xml:space="preserve"> 2020 жылға арналған Аққайың ауданының бюджеті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2694111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174169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174169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294401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258929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2102672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2102672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2102672</w:t>
            </w:r>
          </w:p>
        </w:tc>
      </w:tr>
    </w:tbl>
    <w:bookmarkStart w:name="z104" w:id="94"/>
    <w:p>
      <w:pPr>
        <w:spacing w:after="0"/>
        <w:ind w:left="0"/>
        <w:jc w:val="both"/>
      </w:pPr>
      <w:r>
        <w:rPr>
          <w:rFonts w:ascii="Times New Roman"/>
          <w:b w:val="false"/>
          <w:i w:val="false"/>
          <w:color w:val="000000"/>
          <w:sz w:val="28"/>
        </w:rPr>
        <w:t>
      кестенің жалғасы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401"/>
        <w:gridCol w:w="1401"/>
        <w:gridCol w:w="5592"/>
        <w:gridCol w:w="2875"/>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2694111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266262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1845159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136953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1614087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1559394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201912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186410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177184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5"/>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w:t>
            </w:r>
            <w:r>
              <w:br/>
            </w:r>
            <w:r>
              <w:rPr>
                <w:rFonts w:ascii="Times New Roman"/>
                <w:b w:val="false"/>
                <w:i w:val="false"/>
                <w:color w:val="000000"/>
                <w:sz w:val="20"/>
              </w:rPr>
              <w:t>
кредиттер</w:t>
            </w:r>
          </w:p>
          <w:bookmarkEnd w:id="95"/>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6"/>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96"/>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2018 жылғы 24 желтоқсандағы № 27-1 шешіміне 3-қосымша</w:t>
            </w:r>
          </w:p>
        </w:tc>
      </w:tr>
    </w:tbl>
    <w:bookmarkStart w:name="z108" w:id="97"/>
    <w:p>
      <w:pPr>
        <w:spacing w:after="0"/>
        <w:ind w:left="0"/>
        <w:jc w:val="left"/>
      </w:pPr>
      <w:r>
        <w:rPr>
          <w:rFonts w:ascii="Times New Roman"/>
          <w:b/>
          <w:i w:val="false"/>
          <w:color w:val="000000"/>
        </w:rPr>
        <w:t xml:space="preserve"> 2021 жылға арналған Аққайың ауданының бюджеті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2728592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599778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2112496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2112496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2112496</w:t>
            </w:r>
          </w:p>
        </w:tc>
      </w:tr>
    </w:tbl>
    <w:bookmarkStart w:name="z109" w:id="98"/>
    <w:p>
      <w:pPr>
        <w:spacing w:after="0"/>
        <w:ind w:left="0"/>
        <w:jc w:val="both"/>
      </w:pPr>
      <w:r>
        <w:rPr>
          <w:rFonts w:ascii="Times New Roman"/>
          <w:b w:val="false"/>
          <w:i w:val="false"/>
          <w:color w:val="000000"/>
          <w:sz w:val="28"/>
        </w:rPr>
        <w:t>
      кестенің жалғасы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5430"/>
        <w:gridCol w:w="3149"/>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2728592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16282240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1573270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189239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2018 жылғы 24 желтоқсандағы № 27-1 шешіміне 4 - қосымша</w:t>
            </w:r>
          </w:p>
        </w:tc>
      </w:tr>
    </w:tbl>
    <w:bookmarkStart w:name="z111" w:id="99"/>
    <w:p>
      <w:pPr>
        <w:spacing w:after="0"/>
        <w:ind w:left="0"/>
        <w:jc w:val="left"/>
      </w:pPr>
      <w:r>
        <w:rPr>
          <w:rFonts w:ascii="Times New Roman"/>
          <w:b/>
          <w:i w:val="false"/>
          <w:color w:val="000000"/>
        </w:rPr>
        <w:t xml:space="preserve"> Жергілікті өзін-өзі басқару органдарына берілетін трансферттер</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34"/>
        <w:gridCol w:w="3331"/>
        <w:gridCol w:w="3332"/>
        <w:gridCol w:w="3332"/>
      </w:tblGrid>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Аралағаш ауылдық округі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ауылдық округі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Власовка ауылдық округі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 ауылдық округі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ауылдық округі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ауылдық округі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 ауылдық округі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ауылдық округі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2018 жылғы 24 желтоқсандағы № 27-1 шешіміне 5 - қосымша</w:t>
            </w:r>
          </w:p>
        </w:tc>
      </w:tr>
    </w:tbl>
    <w:bookmarkStart w:name="z113" w:id="100"/>
    <w:p>
      <w:pPr>
        <w:spacing w:after="0"/>
        <w:ind w:left="0"/>
        <w:jc w:val="left"/>
      </w:pPr>
      <w:r>
        <w:rPr>
          <w:rFonts w:ascii="Times New Roman"/>
          <w:b/>
          <w:i w:val="false"/>
          <w:color w:val="000000"/>
        </w:rPr>
        <w:t xml:space="preserve"> Бюджеттік субвенция</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1053"/>
        <w:gridCol w:w="3386"/>
        <w:gridCol w:w="3387"/>
        <w:gridCol w:w="3387"/>
      </w:tblGrid>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Қиялы ауылдық округі</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Смирново ауылдық округі</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 ауылдық округі</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2018 жылғы 24 желтоқсандағы № 27-1 шешіміне 6-қосымша</w:t>
            </w:r>
          </w:p>
        </w:tc>
      </w:tr>
    </w:tbl>
    <w:bookmarkStart w:name="z115" w:id="101"/>
    <w:p>
      <w:pPr>
        <w:spacing w:after="0"/>
        <w:ind w:left="0"/>
        <w:jc w:val="left"/>
      </w:pPr>
      <w:r>
        <w:rPr>
          <w:rFonts w:ascii="Times New Roman"/>
          <w:b/>
          <w:i w:val="false"/>
          <w:color w:val="000000"/>
        </w:rPr>
        <w:t xml:space="preserve"> 2019 жылға арналған ауылдық округ әкімінің аппараттары бойынша қаржыландыру көлемі </w:t>
      </w:r>
    </w:p>
    <w:bookmarkEnd w:id="101"/>
    <w:p>
      <w:pPr>
        <w:spacing w:after="0"/>
        <w:ind w:left="0"/>
        <w:jc w:val="both"/>
      </w:pPr>
      <w:r>
        <w:rPr>
          <w:rFonts w:ascii="Times New Roman"/>
          <w:b w:val="false"/>
          <w:i w:val="false"/>
          <w:color w:val="ff0000"/>
          <w:sz w:val="28"/>
        </w:rPr>
        <w:t xml:space="preserve">
      Ескерту. 6-қосымша жаңа редакцияда - Солтүстік Қазақстан облысы Аққайың ауданы мәслихатының 29.07.2019 </w:t>
      </w:r>
      <w:r>
        <w:rPr>
          <w:rFonts w:ascii="Times New Roman"/>
          <w:b w:val="false"/>
          <w:i w:val="false"/>
          <w:color w:val="ff0000"/>
          <w:sz w:val="28"/>
        </w:rPr>
        <w:t>№ 32-1</w:t>
      </w:r>
      <w:r>
        <w:rPr>
          <w:rFonts w:ascii="Times New Roman"/>
          <w:b w:val="false"/>
          <w:i w:val="false"/>
          <w:color w:val="ff0000"/>
          <w:sz w:val="28"/>
        </w:rPr>
        <w:t xml:space="preserve"> (01.01.2019 бастап қолданысқа енгізіледі); жаңа редакцияда - Солтүстік Қазақстан облысы Аққайың ауданы мəслихатының 26.11.2019 </w:t>
      </w:r>
      <w:r>
        <w:rPr>
          <w:rFonts w:ascii="Times New Roman"/>
          <w:b w:val="false"/>
          <w:i w:val="false"/>
          <w:color w:val="ff0000"/>
          <w:sz w:val="28"/>
        </w:rPr>
        <w:t>№ 34-1</w:t>
      </w:r>
      <w:r>
        <w:rPr>
          <w:rFonts w:ascii="Times New Roman"/>
          <w:b w:val="false"/>
          <w:i w:val="false"/>
          <w:color w:val="ff0000"/>
          <w:sz w:val="28"/>
        </w:rPr>
        <w:t xml:space="preserve"> (01.01.2019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3042"/>
        <w:gridCol w:w="5749"/>
        <w:gridCol w:w="2860"/>
      </w:tblGrid>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2"/>
          <w:p>
            <w:pPr>
              <w:spacing w:after="20"/>
              <w:ind w:left="20"/>
              <w:jc w:val="both"/>
            </w:pPr>
            <w:r>
              <w:rPr>
                <w:rFonts w:ascii="Times New Roman"/>
                <w:b w:val="false"/>
                <w:i w:val="false"/>
                <w:color w:val="000000"/>
                <w:sz w:val="20"/>
              </w:rPr>
              <w:t>
р/р</w:t>
            </w:r>
          </w:p>
          <w:bookmarkEnd w:id="102"/>
        </w:tc>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r>
              <w:br/>
            </w:r>
            <w:r>
              <w:rPr>
                <w:rFonts w:ascii="Times New Roman"/>
                <w:b w:val="false"/>
                <w:i w:val="false"/>
                <w:color w:val="000000"/>
                <w:sz w:val="20"/>
              </w:rPr>
              <w:t>
Жалпы сипаттағы мемлекеттiк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 001 бағдарлама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022 бағдарлама</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Аралағаш ауылдық округі әкімінің аппараты" коммуналдық мемлекеттік мекемесі</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16568</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Астрахан ауылдық округінің әкімінің аппараты" коммуналдық мемлекеттік мекемесі</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Власовка ауылдық округінің әкімінің аппараты" коммуналдық мемлекеттік мекемесі</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Григорьевка ауылдық округінің әкімінің аппараты" коммуналдық мемлекеттік мекемесі</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Ивановка ауылдық округінің әкімінің аппараты" коммуналдық мемлекеттік мекемесі</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Лесной ауылдық округінің әкімінің аппараты" коммуналдық мемлекеттік мекемесі</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Полтавка ауылдық округінің әкімінің аппараты" коммуналдық мемлекеттік мекемесі</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Черкасс ауылдық округінің әкімінің аппараты" коммуналдық мемлекеттік мекемесі</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Шағалалы ауылдық округінің әкімінің аппараты" коммуналдық мемлекеттік мекемесі</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140413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5"/>
        <w:gridCol w:w="2712"/>
        <w:gridCol w:w="5198"/>
        <w:gridCol w:w="2025"/>
      </w:tblGrid>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Мәдениет, спорт, туризм және ақпараттық кеңістiк</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008 бағдарлама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 006 бағдарлама</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 040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24236</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21607</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28428</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22646</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14976</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25561</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19376</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26515</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59901</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2018 жылғы 24 желтоқсандағы № 27-1 шешіміне 7-қосымша</w:t>
            </w:r>
          </w:p>
        </w:tc>
      </w:tr>
    </w:tbl>
    <w:bookmarkStart w:name="z122" w:id="103"/>
    <w:p>
      <w:pPr>
        <w:spacing w:after="0"/>
        <w:ind w:left="0"/>
        <w:jc w:val="left"/>
      </w:pPr>
      <w:r>
        <w:rPr>
          <w:rFonts w:ascii="Times New Roman"/>
          <w:b/>
          <w:i w:val="false"/>
          <w:color w:val="000000"/>
        </w:rPr>
        <w:t xml:space="preserve"> 2020 жылға арналған ауылдық округ әкімінің аппараттары бойынша қаржыландыру көлемі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2402"/>
        <w:gridCol w:w="4538"/>
        <w:gridCol w:w="2589"/>
        <w:gridCol w:w="2259"/>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Әкімшіліктің атауы</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4"/>
          <w:p>
            <w:pPr>
              <w:spacing w:after="20"/>
              <w:ind w:left="20"/>
              <w:jc w:val="both"/>
            </w:pPr>
            <w:r>
              <w:rPr>
                <w:rFonts w:ascii="Times New Roman"/>
                <w:b w:val="false"/>
                <w:i w:val="false"/>
                <w:color w:val="000000"/>
                <w:sz w:val="20"/>
              </w:rPr>
              <w:t>
01</w:t>
            </w:r>
            <w:r>
              <w:br/>
            </w:r>
            <w:r>
              <w:rPr>
                <w:rFonts w:ascii="Times New Roman"/>
                <w:b w:val="false"/>
                <w:i w:val="false"/>
                <w:color w:val="000000"/>
                <w:sz w:val="20"/>
              </w:rPr>
              <w:t>
Жалпы сипаттағы мемлекеттiк қызметтер</w:t>
            </w:r>
          </w:p>
          <w:bookmarkEnd w:id="104"/>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5"/>
          <w:p>
            <w:pPr>
              <w:spacing w:after="20"/>
              <w:ind w:left="20"/>
              <w:jc w:val="both"/>
            </w:pPr>
            <w:r>
              <w:rPr>
                <w:rFonts w:ascii="Times New Roman"/>
                <w:b w:val="false"/>
                <w:i w:val="false"/>
                <w:color w:val="000000"/>
                <w:sz w:val="20"/>
              </w:rPr>
              <w:t>
08</w:t>
            </w:r>
            <w:r>
              <w:br/>
            </w:r>
            <w:r>
              <w:rPr>
                <w:rFonts w:ascii="Times New Roman"/>
                <w:b w:val="false"/>
                <w:i w:val="false"/>
                <w:color w:val="000000"/>
                <w:sz w:val="20"/>
              </w:rPr>
              <w:t>
Мәдениет, спорт, туризм және ақпараттық кеңістiк</w:t>
            </w:r>
          </w:p>
          <w:bookmarkEnd w:id="105"/>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6"/>
          <w:p>
            <w:pPr>
              <w:spacing w:after="20"/>
              <w:ind w:left="20"/>
              <w:jc w:val="both"/>
            </w:pPr>
            <w:r>
              <w:rPr>
                <w:rFonts w:ascii="Times New Roman"/>
                <w:b w:val="false"/>
                <w:i w:val="false"/>
                <w:color w:val="000000"/>
                <w:sz w:val="20"/>
              </w:rPr>
              <w:t>
07</w:t>
            </w:r>
            <w:r>
              <w:br/>
            </w:r>
            <w:r>
              <w:rPr>
                <w:rFonts w:ascii="Times New Roman"/>
                <w:b w:val="false"/>
                <w:i w:val="false"/>
                <w:color w:val="000000"/>
                <w:sz w:val="20"/>
              </w:rPr>
              <w:t>
Тұрғын үй-коммуналдық шаруашылық</w:t>
            </w:r>
          </w:p>
          <w:bookmarkEnd w:id="10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 001 бағдарлама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 006 бағдарлама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008 бағдарлама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Аралағаш ауылдық округі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Астрахан ауылдық округінің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Власовка ауылдық округінің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Григорьевка ауылдық округінің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Ивановка ауылдық округінің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Лесной ауылдық округінің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Полтавка ауылдық округінің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Черкасс ауылдық округінің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Шағалалы ауылдық округінің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13459</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113550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r>
    </w:tbl>
    <w:bookmarkStart w:name="z126" w:id="107"/>
    <w:p>
      <w:pPr>
        <w:spacing w:after="0"/>
        <w:ind w:left="0"/>
        <w:jc w:val="both"/>
      </w:pPr>
      <w:r>
        <w:rPr>
          <w:rFonts w:ascii="Times New Roman"/>
          <w:b w:val="false"/>
          <w:i w:val="false"/>
          <w:color w:val="000000"/>
          <w:sz w:val="28"/>
        </w:rPr>
        <w:t>
      кестенің жалғасы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2"/>
        <w:gridCol w:w="3448"/>
      </w:tblGrid>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8"/>
          <w:p>
            <w:pPr>
              <w:spacing w:after="20"/>
              <w:ind w:left="20"/>
              <w:jc w:val="both"/>
            </w:pPr>
            <w:r>
              <w:rPr>
                <w:rFonts w:ascii="Times New Roman"/>
                <w:b w:val="false"/>
                <w:i w:val="false"/>
                <w:color w:val="000000"/>
                <w:sz w:val="20"/>
              </w:rPr>
              <w:t>
13</w:t>
            </w:r>
            <w:r>
              <w:br/>
            </w:r>
            <w:r>
              <w:rPr>
                <w:rFonts w:ascii="Times New Roman"/>
                <w:b w:val="false"/>
                <w:i w:val="false"/>
                <w:color w:val="000000"/>
                <w:sz w:val="20"/>
              </w:rPr>
              <w:t>
Басқалар</w:t>
            </w:r>
          </w:p>
          <w:bookmarkEnd w:id="108"/>
        </w:tc>
        <w:tc>
          <w:tcPr>
            <w:tcW w:w="3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бағдарламасы шеңберінде өңірлерді экономикалық дамытуға жәрдемдесу бойынша шараларды іске асыру" 040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19164</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17297</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22568</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18734</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18428</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16037</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22962</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2018 жылғы 24 желтоқсандағы № 27-1 шешіміне 8-қосымша</w:t>
            </w:r>
          </w:p>
        </w:tc>
      </w:tr>
    </w:tbl>
    <w:bookmarkStart w:name="z129" w:id="109"/>
    <w:p>
      <w:pPr>
        <w:spacing w:after="0"/>
        <w:ind w:left="0"/>
        <w:jc w:val="left"/>
      </w:pPr>
      <w:r>
        <w:rPr>
          <w:rFonts w:ascii="Times New Roman"/>
          <w:b/>
          <w:i w:val="false"/>
          <w:color w:val="000000"/>
        </w:rPr>
        <w:t xml:space="preserve"> 2021 жылға арналған ауылдық округ әкімінің аппараттары бойынша қаржыландыру көлемі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2402"/>
        <w:gridCol w:w="4538"/>
        <w:gridCol w:w="2589"/>
        <w:gridCol w:w="2259"/>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Әкімшіліктің атауы</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0"/>
          <w:p>
            <w:pPr>
              <w:spacing w:after="20"/>
              <w:ind w:left="20"/>
              <w:jc w:val="both"/>
            </w:pPr>
            <w:r>
              <w:rPr>
                <w:rFonts w:ascii="Times New Roman"/>
                <w:b w:val="false"/>
                <w:i w:val="false"/>
                <w:color w:val="000000"/>
                <w:sz w:val="20"/>
              </w:rPr>
              <w:t>
01</w:t>
            </w:r>
            <w:r>
              <w:br/>
            </w:r>
            <w:r>
              <w:rPr>
                <w:rFonts w:ascii="Times New Roman"/>
                <w:b w:val="false"/>
                <w:i w:val="false"/>
                <w:color w:val="000000"/>
                <w:sz w:val="20"/>
              </w:rPr>
              <w:t>
Жалпы сипаттағы мемлекеттiк қызметтер</w:t>
            </w:r>
          </w:p>
          <w:bookmarkEnd w:id="110"/>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1"/>
          <w:p>
            <w:pPr>
              <w:spacing w:after="20"/>
              <w:ind w:left="20"/>
              <w:jc w:val="both"/>
            </w:pPr>
            <w:r>
              <w:rPr>
                <w:rFonts w:ascii="Times New Roman"/>
                <w:b w:val="false"/>
                <w:i w:val="false"/>
                <w:color w:val="000000"/>
                <w:sz w:val="20"/>
              </w:rPr>
              <w:t>
08</w:t>
            </w:r>
            <w:r>
              <w:br/>
            </w:r>
            <w:r>
              <w:rPr>
                <w:rFonts w:ascii="Times New Roman"/>
                <w:b w:val="false"/>
                <w:i w:val="false"/>
                <w:color w:val="000000"/>
                <w:sz w:val="20"/>
              </w:rPr>
              <w:t>
Мәдениет, спорт, туризм және ақпараттық кеңістiк</w:t>
            </w:r>
          </w:p>
          <w:bookmarkEnd w:id="111"/>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2"/>
          <w:p>
            <w:pPr>
              <w:spacing w:after="20"/>
              <w:ind w:left="20"/>
              <w:jc w:val="both"/>
            </w:pPr>
            <w:r>
              <w:rPr>
                <w:rFonts w:ascii="Times New Roman"/>
                <w:b w:val="false"/>
                <w:i w:val="false"/>
                <w:color w:val="000000"/>
                <w:sz w:val="20"/>
              </w:rPr>
              <w:t>
07</w:t>
            </w:r>
            <w:r>
              <w:br/>
            </w:r>
            <w:r>
              <w:rPr>
                <w:rFonts w:ascii="Times New Roman"/>
                <w:b w:val="false"/>
                <w:i w:val="false"/>
                <w:color w:val="000000"/>
                <w:sz w:val="20"/>
              </w:rPr>
              <w:t>
Тұрғын үй-коммуналдық шаруашылық</w:t>
            </w:r>
          </w:p>
          <w:bookmarkEnd w:id="11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 001 бағдарлама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 006 бағдарлама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008 бағдарлама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Аралағаш ауылдық округі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Астрахан ауылдық округінің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Власовка ауылдық округінің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12566</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Григорьевка ауылдық округінің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Ивановка ауылдық округінің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Лесной ауылдық округінің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Полтавка ауылдық округінің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12378</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Черкасс ауылдық округінің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15129</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Шағалалы ауылдық округінің әкімінің аппараты" коммуналдық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115660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bl>
    <w:bookmarkStart w:name="z133" w:id="113"/>
    <w:p>
      <w:pPr>
        <w:spacing w:after="0"/>
        <w:ind w:left="0"/>
        <w:jc w:val="both"/>
      </w:pPr>
      <w:r>
        <w:rPr>
          <w:rFonts w:ascii="Times New Roman"/>
          <w:b w:val="false"/>
          <w:i w:val="false"/>
          <w:color w:val="000000"/>
          <w:sz w:val="28"/>
        </w:rPr>
        <w:t>
      кестенің жалғасы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2"/>
        <w:gridCol w:w="3448"/>
      </w:tblGrid>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4"/>
          <w:p>
            <w:pPr>
              <w:spacing w:after="20"/>
              <w:ind w:left="20"/>
              <w:jc w:val="both"/>
            </w:pPr>
            <w:r>
              <w:rPr>
                <w:rFonts w:ascii="Times New Roman"/>
                <w:b w:val="false"/>
                <w:i w:val="false"/>
                <w:color w:val="000000"/>
                <w:sz w:val="20"/>
              </w:rPr>
              <w:t>
13</w:t>
            </w:r>
            <w:r>
              <w:br/>
            </w:r>
            <w:r>
              <w:rPr>
                <w:rFonts w:ascii="Times New Roman"/>
                <w:b w:val="false"/>
                <w:i w:val="false"/>
                <w:color w:val="000000"/>
                <w:sz w:val="20"/>
              </w:rPr>
              <w:t>
Басқалар</w:t>
            </w:r>
          </w:p>
          <w:bookmarkEnd w:id="114"/>
        </w:tc>
        <w:tc>
          <w:tcPr>
            <w:tcW w:w="3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 040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19467</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17560</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23015</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18995</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18763</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23392</w:t>
            </w:r>
          </w:p>
        </w:tc>
      </w:tr>
      <w:tr>
        <w:trPr>
          <w:trHeight w:val="30" w:hRule="atLeast"/>
        </w:trPr>
        <w:tc>
          <w:tcPr>
            <w:tcW w:w="8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2018 жылғы 24 желтоқсандағы № 27-1 шешіміне 9-қосымша</w:t>
            </w:r>
          </w:p>
        </w:tc>
      </w:tr>
    </w:tbl>
    <w:bookmarkStart w:name="z136" w:id="115"/>
    <w:p>
      <w:pPr>
        <w:spacing w:after="0"/>
        <w:ind w:left="0"/>
        <w:jc w:val="left"/>
      </w:pPr>
      <w:r>
        <w:rPr>
          <w:rFonts w:ascii="Times New Roman"/>
          <w:b/>
          <w:i w:val="false"/>
          <w:color w:val="000000"/>
        </w:rPr>
        <w:t xml:space="preserve"> 2019 жылға арналған бюджетті атқару барысында секвестрлеуге жатпайтын аудандық бюджеттік бағдарламалар тізбесі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914"/>
        <w:gridCol w:w="2914"/>
        <w:gridCol w:w="4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2018 жылғы 24 желтоқсандағы № 27-1 шешіміне 10-қосымша</w:t>
            </w:r>
          </w:p>
        </w:tc>
      </w:tr>
    </w:tbl>
    <w:bookmarkStart w:name="z139" w:id="116"/>
    <w:p>
      <w:pPr>
        <w:spacing w:after="0"/>
        <w:ind w:left="0"/>
        <w:jc w:val="left"/>
      </w:pPr>
      <w:r>
        <w:rPr>
          <w:rFonts w:ascii="Times New Roman"/>
          <w:b/>
          <w:i w:val="false"/>
          <w:color w:val="000000"/>
        </w:rPr>
        <w:t xml:space="preserve"> 2019 жылғы 1 қаңтарға қалыптасқан бюджет қаражатының бос қалдықтарын бағыттау </w:t>
      </w:r>
    </w:p>
    <w:bookmarkEnd w:id="116"/>
    <w:p>
      <w:pPr>
        <w:spacing w:after="0"/>
        <w:ind w:left="0"/>
        <w:jc w:val="both"/>
      </w:pPr>
      <w:r>
        <w:rPr>
          <w:rFonts w:ascii="Times New Roman"/>
          <w:b w:val="false"/>
          <w:i w:val="false"/>
          <w:color w:val="ff0000"/>
          <w:sz w:val="28"/>
        </w:rPr>
        <w:t xml:space="preserve">
      Ескерту. Шешім 10-қосымшамен толықтырылды - Солтүстік Қазақстан облысы Аққайың ауданы мәслихатының 28.03.2019 </w:t>
      </w:r>
      <w:r>
        <w:rPr>
          <w:rFonts w:ascii="Times New Roman"/>
          <w:b w:val="false"/>
          <w:i w:val="false"/>
          <w:color w:val="ff0000"/>
          <w:sz w:val="28"/>
        </w:rPr>
        <w:t>№ 30-1</w:t>
      </w:r>
      <w:r>
        <w:rPr>
          <w:rFonts w:ascii="Times New Roman"/>
          <w:b w:val="false"/>
          <w:i w:val="false"/>
          <w:color w:val="ff0000"/>
          <w:sz w:val="28"/>
        </w:rPr>
        <w:t xml:space="preserve">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1441"/>
        <w:gridCol w:w="1441"/>
        <w:gridCol w:w="5967"/>
        <w:gridCol w:w="2390"/>
      </w:tblGrid>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тенге</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тенге</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4091,9</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2663,9</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2594,9</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