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b492" w14:textId="74ab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Аққайың ауданының Тоқшын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27-4 шешімі. Солтүстік Қазақстан облысының Әділет департаментінде 2019 жылғы 3 қаңтарда № 5131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Аққайың ауданының Тоқшын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25188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- 4772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20416мың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- 26211,6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- 1023,6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1023,6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1023,6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29.07.2019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Аққайың ауданы мəслихатының 26.11.2019 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 орналастырғаны үшін төлемақы.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 бюджетінен ауылдық округ бюджетіне табысталған бюджеттік субвенция сомасы 12064 мың теңге белгіленсін.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2019 жылға арналған ауылдық округінің бюджетіне аудандық бюджеттен берілетін ағымдағы нысаналы трансферттер 8352 мың теңге сомасында қарастырылсын.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Аққайың ауданы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Аққайың ауданы мәслихатының 29.07.2019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Аққайың ауданы мəслихатының 26.11.2019 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округінің бюджетінде қаржылық жыл басына қалыптасқан бюджет қаражатының бос қалдықтары есебінен шығындары қарастырылсын.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Аққайың ауданы мәслихатының 29.07.2019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27-4 шешіміне 1-қосымша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Тоқшын ауылдық округінің бюджеті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29.07.2019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Аққайың ауданы мəслихатының 26.11.2019 </w:t>
      </w:r>
      <w:r>
        <w:rPr>
          <w:rFonts w:ascii="Times New Roman"/>
          <w:b w:val="false"/>
          <w:i w:val="false"/>
          <w:color w:val="ff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-1023,6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27-4 шешіміне 2-қосымша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Тоқшын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27-4 шешіміне 3-қосымша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Тоқшын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27-4 шешіміне 4-қосымша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Аққайың ауданы мәслихатының 29.07.2019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